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ba46" w14:textId="76ab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2009 жылғы 22 желтоқсандағы N 18-1 шешімі. Батыс Қазақстан облысы Ақжайық ауданы әділет басқармасында 2009 жылғы 31 желтоқсанда N 7-2-84 тіркелді. Күші жойылды - Батыс Қазақстан облысы Ақжайық аудандық мәслихаттың 2011 жылғы 7 сәуірдегі N 31-5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2011.04.07 N 31-5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2009 жылғы 14 желтоқсандағы N 16-1 </w:t>
      </w:r>
      <w:r>
        <w:rPr>
          <w:rFonts w:ascii="Times New Roman"/>
          <w:b w:val="false"/>
          <w:i w:val="false"/>
          <w:color w:val="000000"/>
          <w:sz w:val="28"/>
        </w:rPr>
        <w:t>шешіміне</w:t>
      </w:r>
      <w:r>
        <w:rPr>
          <w:rFonts w:ascii="Times New Roman"/>
          <w:b w:val="false"/>
          <w:i w:val="false"/>
          <w:color w:val="000000"/>
          <w:sz w:val="28"/>
        </w:rPr>
        <w:t xml:space="preserve"> (тіркеу 3035)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2010 жылға келесі көлемде бекітілсін:</w:t>
      </w:r>
      <w:r>
        <w:br/>
      </w:r>
      <w:r>
        <w:rPr>
          <w:rFonts w:ascii="Times New Roman"/>
          <w:b w:val="false"/>
          <w:i w:val="false"/>
          <w:color w:val="000000"/>
          <w:sz w:val="28"/>
        </w:rPr>
        <w:t>
      1) кірістер – 3 227 999 мың теңге, оның ішінде:</w:t>
      </w:r>
      <w:r>
        <w:br/>
      </w:r>
      <w:r>
        <w:rPr>
          <w:rFonts w:ascii="Times New Roman"/>
          <w:b w:val="false"/>
          <w:i w:val="false"/>
          <w:color w:val="000000"/>
          <w:sz w:val="28"/>
        </w:rPr>
        <w:t>
      салықтық түсімдер – 576 337 мың теңге;</w:t>
      </w:r>
      <w:r>
        <w:br/>
      </w:r>
      <w:r>
        <w:rPr>
          <w:rFonts w:ascii="Times New Roman"/>
          <w:b w:val="false"/>
          <w:i w:val="false"/>
          <w:color w:val="000000"/>
          <w:sz w:val="28"/>
        </w:rPr>
        <w:t>
      салықтық емес түсімдер – 13 850 мың теңге;</w:t>
      </w:r>
      <w:r>
        <w:br/>
      </w:r>
      <w:r>
        <w:rPr>
          <w:rFonts w:ascii="Times New Roman"/>
          <w:b w:val="false"/>
          <w:i w:val="false"/>
          <w:color w:val="000000"/>
          <w:sz w:val="28"/>
        </w:rPr>
        <w:t>
      негізгі капиталды сатудан түсетін түсімдер – 485 мың теңге;</w:t>
      </w:r>
      <w:r>
        <w:br/>
      </w:r>
      <w:r>
        <w:rPr>
          <w:rFonts w:ascii="Times New Roman"/>
          <w:b w:val="false"/>
          <w:i w:val="false"/>
          <w:color w:val="000000"/>
          <w:sz w:val="28"/>
        </w:rPr>
        <w:t>
      трансферттерден түсетін түсімдер – 2 638 507 мың теңге;</w:t>
      </w:r>
      <w:r>
        <w:br/>
      </w:r>
      <w:r>
        <w:rPr>
          <w:rFonts w:ascii="Times New Roman"/>
          <w:b w:val="false"/>
          <w:i w:val="false"/>
          <w:color w:val="000000"/>
          <w:sz w:val="28"/>
        </w:rPr>
        <w:t>
      2) шығындар – 3 203 495 мың теңге,</w:t>
      </w:r>
      <w:r>
        <w:br/>
      </w:r>
      <w:r>
        <w:rPr>
          <w:rFonts w:ascii="Times New Roman"/>
          <w:b w:val="false"/>
          <w:i w:val="false"/>
          <w:color w:val="000000"/>
          <w:sz w:val="28"/>
        </w:rPr>
        <w:t>
      3) таза бюджеттік несиелендіру – 35 608 мың теңге, оның ішінде:</w:t>
      </w:r>
      <w:r>
        <w:br/>
      </w:r>
      <w:r>
        <w:rPr>
          <w:rFonts w:ascii="Times New Roman"/>
          <w:b w:val="false"/>
          <w:i w:val="false"/>
          <w:color w:val="000000"/>
          <w:sz w:val="28"/>
        </w:rPr>
        <w:t>
      бюджеттік несиелер – 35 608 мың теңге;</w:t>
      </w:r>
      <w:r>
        <w:br/>
      </w:r>
      <w:r>
        <w:rPr>
          <w:rFonts w:ascii="Times New Roman"/>
          <w:b w:val="false"/>
          <w:i w:val="false"/>
          <w:color w:val="000000"/>
          <w:sz w:val="28"/>
        </w:rPr>
        <w:t>
      бюджеттік несиелерді өтеу – 0 мың теңге;</w:t>
      </w:r>
      <w:r>
        <w:br/>
      </w:r>
      <w:r>
        <w:rPr>
          <w:rFonts w:ascii="Times New Roman"/>
          <w:b w:val="false"/>
          <w:i w:val="false"/>
          <w:color w:val="000000"/>
          <w:sz w:val="28"/>
        </w:rPr>
        <w:t>
      4) қаржы активтерімен болатын операциялар бойынша сальдо - 24 445 мың теңге, оның ішінде:</w:t>
      </w:r>
      <w:r>
        <w:br/>
      </w:r>
      <w:r>
        <w:rPr>
          <w:rFonts w:ascii="Times New Roman"/>
          <w:b w:val="false"/>
          <w:i w:val="false"/>
          <w:color w:val="000000"/>
          <w:sz w:val="28"/>
        </w:rPr>
        <w:t>
      қаржы активтерін сатып алу – 24 445 мың теңге;</w:t>
      </w:r>
      <w:r>
        <w:br/>
      </w:r>
      <w:r>
        <w:rPr>
          <w:rFonts w:ascii="Times New Roman"/>
          <w:b w:val="false"/>
          <w:i w:val="false"/>
          <w:color w:val="000000"/>
          <w:sz w:val="28"/>
        </w:rPr>
        <w:t>
      мемлекеттің қаржы активтерін сатудан түсетін түсімдер – 24 445 мың теңге;</w:t>
      </w:r>
      <w:r>
        <w:br/>
      </w:r>
      <w:r>
        <w:rPr>
          <w:rFonts w:ascii="Times New Roman"/>
          <w:b w:val="false"/>
          <w:i w:val="false"/>
          <w:color w:val="000000"/>
          <w:sz w:val="28"/>
        </w:rPr>
        <w:t>
      5) бюджет тапшылығы (профициті) – -36 558 мың теңге;</w:t>
      </w:r>
      <w:r>
        <w:br/>
      </w:r>
      <w:r>
        <w:rPr>
          <w:rFonts w:ascii="Times New Roman"/>
          <w:b w:val="false"/>
          <w:i w:val="false"/>
          <w:color w:val="000000"/>
          <w:sz w:val="28"/>
        </w:rPr>
        <w:t>
      6) бюджет тапшылығын (профицитін пайдалану) қаржыландыру – 36 558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Батыс Қазақстан облысы Ақжайық аудандық мәслихаттың 2010.02.26 </w:t>
      </w:r>
      <w:r>
        <w:rPr>
          <w:rFonts w:ascii="Times New Roman"/>
          <w:b w:val="false"/>
          <w:i w:val="false"/>
          <w:color w:val="000000"/>
          <w:sz w:val="28"/>
        </w:rPr>
        <w:t>N 19-1</w:t>
      </w:r>
      <w:r>
        <w:rPr>
          <w:rFonts w:ascii="Times New Roman"/>
          <w:b w:val="false"/>
          <w:i w:val="false"/>
          <w:color w:val="ff0000"/>
          <w:sz w:val="28"/>
        </w:rPr>
        <w:t xml:space="preserve">, 2010.04.20 </w:t>
      </w:r>
      <w:r>
        <w:rPr>
          <w:rFonts w:ascii="Times New Roman"/>
          <w:b w:val="false"/>
          <w:i w:val="false"/>
          <w:color w:val="000000"/>
          <w:sz w:val="28"/>
        </w:rPr>
        <w:t>N 21-1</w:t>
      </w:r>
      <w:r>
        <w:rPr>
          <w:rFonts w:ascii="Times New Roman"/>
          <w:b w:val="false"/>
          <w:i w:val="false"/>
          <w:color w:val="ff0000"/>
          <w:sz w:val="28"/>
        </w:rPr>
        <w:t xml:space="preserve">, 2010.05.19 </w:t>
      </w:r>
      <w:r>
        <w:rPr>
          <w:rFonts w:ascii="Times New Roman"/>
          <w:b w:val="false"/>
          <w:i w:val="false"/>
          <w:color w:val="000000"/>
          <w:sz w:val="28"/>
        </w:rPr>
        <w:t>N 22-1</w:t>
      </w:r>
      <w:r>
        <w:rPr>
          <w:rFonts w:ascii="Times New Roman"/>
          <w:b w:val="false"/>
          <w:i w:val="false"/>
          <w:color w:val="ff0000"/>
          <w:sz w:val="28"/>
        </w:rPr>
        <w:t xml:space="preserve">, 2010.08.10 </w:t>
      </w:r>
      <w:r>
        <w:rPr>
          <w:rFonts w:ascii="Times New Roman"/>
          <w:b w:val="false"/>
          <w:i w:val="false"/>
          <w:color w:val="000000"/>
          <w:sz w:val="28"/>
        </w:rPr>
        <w:t>N 24-1</w:t>
      </w:r>
      <w:r>
        <w:rPr>
          <w:rFonts w:ascii="Times New Roman"/>
          <w:b w:val="false"/>
          <w:i w:val="false"/>
          <w:color w:val="ff0000"/>
          <w:sz w:val="28"/>
        </w:rPr>
        <w:t xml:space="preserve">, 2010.10.22 </w:t>
      </w:r>
      <w:r>
        <w:rPr>
          <w:rFonts w:ascii="Times New Roman"/>
          <w:b w:val="false"/>
          <w:i w:val="false"/>
          <w:color w:val="000000"/>
          <w:sz w:val="28"/>
        </w:rPr>
        <w:t>N 25-1</w:t>
      </w:r>
      <w:r>
        <w:rPr>
          <w:rFonts w:ascii="Times New Roman"/>
          <w:b w:val="false"/>
          <w:i w:val="false"/>
          <w:color w:val="ff0000"/>
          <w:sz w:val="28"/>
        </w:rPr>
        <w:t xml:space="preserve">, 2010.11.04 </w:t>
      </w:r>
      <w:r>
        <w:rPr>
          <w:rFonts w:ascii="Times New Roman"/>
          <w:b w:val="false"/>
          <w:i w:val="false"/>
          <w:color w:val="000000"/>
          <w:sz w:val="28"/>
        </w:rPr>
        <w:t>N 26-1</w:t>
      </w:r>
      <w:r>
        <w:rPr>
          <w:rFonts w:ascii="Times New Roman"/>
          <w:b w:val="false"/>
          <w:i w:val="false"/>
          <w:color w:val="ff0000"/>
          <w:sz w:val="28"/>
        </w:rPr>
        <w:t xml:space="preserve">, 2010.11.26 </w:t>
      </w:r>
      <w:r>
        <w:rPr>
          <w:rFonts w:ascii="Times New Roman"/>
          <w:b w:val="false"/>
          <w:i w:val="false"/>
          <w:color w:val="000000"/>
          <w:sz w:val="28"/>
        </w:rPr>
        <w:t>N 27-1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xml:space="preserve">
      2. 2010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мәслихаттың 2009 жылғы 14 желтоқсандағы "2010-2012 жылдарға арналған облыстық бюджет туралы" N 16-1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w:t>
      </w:r>
      <w:r>
        <w:rPr>
          <w:rFonts w:ascii="Times New Roman"/>
          <w:b w:val="false"/>
          <w:i w:val="false"/>
          <w:color w:val="000000"/>
          <w:sz w:val="28"/>
        </w:rPr>
        <w:t xml:space="preserve"> пунктіне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"2010-2012 жылдарға арналған республикалық бюджет туралы"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баптары, Батыс Қазақстан облыстық мәслихаттың 2009 жылғы 14 желтоқсандағы "2010-2012 жылдарға арналған облыстық бюджет туралы" N 16-1 шешімінің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тармақтары қаперге және басшылыққа алынсын.</w:t>
      </w:r>
      <w:r>
        <w:br/>
      </w:r>
      <w:r>
        <w:rPr>
          <w:rFonts w:ascii="Times New Roman"/>
          <w:b w:val="false"/>
          <w:i w:val="false"/>
          <w:color w:val="000000"/>
          <w:sz w:val="28"/>
        </w:rPr>
        <w:t>
      1) 2010 жылға арналған аудандық бюджетте республикалық бюджеттен бөлінетін нысаналы трансферттердің және кредиттердің жалпы сомасы 367 097 мың теңге көлемінде қарастырылсын, соның ішінде:</w:t>
      </w:r>
      <w:r>
        <w:br/>
      </w:r>
      <w:r>
        <w:rPr>
          <w:rFonts w:ascii="Times New Roman"/>
          <w:b w:val="false"/>
          <w:i w:val="false"/>
          <w:color w:val="000000"/>
          <w:sz w:val="28"/>
        </w:rPr>
        <w:t>
      жаңадан іске қосылатын білім беру объектілерін ұстауға – 82 709 мың теңге;</w:t>
      </w:r>
      <w:r>
        <w:br/>
      </w:r>
      <w:r>
        <w:rPr>
          <w:rFonts w:ascii="Times New Roman"/>
          <w:b w:val="false"/>
          <w:i w:val="false"/>
          <w:color w:val="000000"/>
          <w:sz w:val="28"/>
        </w:rPr>
        <w:t>
      негізгі орта және жалпы орта білім беретін мемлекеттік мекемелерде лингафондық және мультимедиалық кабинеттер құруға – 27 705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8 194 мың теңге;</w:t>
      </w:r>
      <w:r>
        <w:br/>
      </w:r>
      <w:r>
        <w:rPr>
          <w:rFonts w:ascii="Times New Roman"/>
          <w:b w:val="false"/>
          <w:i w:val="false"/>
          <w:color w:val="000000"/>
          <w:sz w:val="28"/>
        </w:rPr>
        <w:t>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 4 401 мың теңге;</w:t>
      </w:r>
      <w:r>
        <w:br/>
      </w:r>
      <w:r>
        <w:rPr>
          <w:rFonts w:ascii="Times New Roman"/>
          <w:b w:val="false"/>
          <w:i w:val="false"/>
          <w:color w:val="000000"/>
          <w:sz w:val="28"/>
        </w:rPr>
        <w:t>
      Мемлекеттік атаулы әлеуметтік көмегін төлеуге – 4 199 мың теңге;</w:t>
      </w:r>
      <w:r>
        <w:br/>
      </w:r>
      <w:r>
        <w:rPr>
          <w:rFonts w:ascii="Times New Roman"/>
          <w:b w:val="false"/>
          <w:i w:val="false"/>
          <w:color w:val="000000"/>
          <w:sz w:val="28"/>
        </w:rPr>
        <w:t>
      Табысы аз отбасылардағы 18 жасқа дейінгі балаларға ай сайынғы мемлекеттік жәрдемақылар төлеуге – 13 000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оның ішінде: біржолғы материалдық көмекті төлеу үшін – 12 315 мың теңге;</w:t>
      </w:r>
      <w:r>
        <w:br/>
      </w:r>
      <w:r>
        <w:rPr>
          <w:rFonts w:ascii="Times New Roman"/>
          <w:b w:val="false"/>
          <w:i w:val="false"/>
          <w:color w:val="000000"/>
          <w:sz w:val="28"/>
        </w:rPr>
        <w:t>
      Жол жүруін қамтамасыз етуге – 811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17 201 мың теңге;</w:t>
      </w:r>
      <w:r>
        <w:br/>
      </w:r>
      <w:r>
        <w:rPr>
          <w:rFonts w:ascii="Times New Roman"/>
          <w:b w:val="false"/>
          <w:i w:val="false"/>
          <w:color w:val="000000"/>
          <w:sz w:val="28"/>
        </w:rPr>
        <w:t>
      Эпизотикаға қарсы іс-шаралар жүргізуге – 42 342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 үшін – 5 024 мың теңге;</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дамытуға және жайластыруға – 10 000 мың теңге;</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 құрылысына – 27 100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 35 608 мың теңге;</w:t>
      </w:r>
      <w:r>
        <w:br/>
      </w:r>
      <w:r>
        <w:rPr>
          <w:rFonts w:ascii="Times New Roman"/>
          <w:b w:val="false"/>
          <w:i w:val="false"/>
          <w:color w:val="000000"/>
          <w:sz w:val="28"/>
        </w:rPr>
        <w:t>
      Білім беру объектілерін күрделі және ағымдағы жөндеуге соның ішінде Қарауылтөбе ауылындағы балабақшасын күрделі жөндеуден өткізуге – 33 761 мың теңге;</w:t>
      </w:r>
      <w:r>
        <w:br/>
      </w:r>
      <w:r>
        <w:rPr>
          <w:rFonts w:ascii="Times New Roman"/>
          <w:b w:val="false"/>
          <w:i w:val="false"/>
          <w:color w:val="000000"/>
          <w:sz w:val="28"/>
        </w:rPr>
        <w:t>
      Тналиев атындағы негізгі орта білім беретін мектебін күрделі жөндеуден өткізуге – 6 791 мың теңге;</w:t>
      </w:r>
      <w:r>
        <w:br/>
      </w:r>
      <w:r>
        <w:rPr>
          <w:rFonts w:ascii="Times New Roman"/>
          <w:b w:val="false"/>
          <w:i w:val="false"/>
          <w:color w:val="000000"/>
          <w:sz w:val="28"/>
        </w:rPr>
        <w:t>
      "Ақшағала" балалар демалыс орталығын күрделі жөндеуден өткізуге – 11 336 мың теңге;</w:t>
      </w:r>
      <w:r>
        <w:br/>
      </w:r>
      <w:r>
        <w:rPr>
          <w:rFonts w:ascii="Times New Roman"/>
          <w:b w:val="false"/>
          <w:i w:val="false"/>
          <w:color w:val="000000"/>
          <w:sz w:val="28"/>
        </w:rPr>
        <w:t>
      Жастар практикасы бағдарламасын кеңейтуге – 10 200 мың теңге;</w:t>
      </w:r>
      <w:r>
        <w:br/>
      </w:r>
      <w:r>
        <w:rPr>
          <w:rFonts w:ascii="Times New Roman"/>
          <w:b w:val="false"/>
          <w:i w:val="false"/>
          <w:color w:val="000000"/>
          <w:sz w:val="28"/>
        </w:rPr>
        <w:t>
      Әлеуметтік жұмыс орындарын құруға – 14 400 мың теңге;</w:t>
      </w:r>
      <w:r>
        <w:br/>
      </w:r>
      <w:r>
        <w:rPr>
          <w:rFonts w:ascii="Times New Roman"/>
          <w:b w:val="false"/>
          <w:i w:val="false"/>
          <w:color w:val="000000"/>
          <w:sz w:val="28"/>
        </w:rPr>
        <w:t>
      Облыстық бюджеттен қарастырылған трансферттер барлығы 132 943 мың теңге, соның ішінде:</w:t>
      </w:r>
      <w:r>
        <w:br/>
      </w:r>
      <w:r>
        <w:rPr>
          <w:rFonts w:ascii="Times New Roman"/>
          <w:b w:val="false"/>
          <w:i w:val="false"/>
          <w:color w:val="000000"/>
          <w:sz w:val="28"/>
        </w:rPr>
        <w:t>
      шағын орталықтар ашуға – 52 411 мың теңге;</w:t>
      </w:r>
      <w:r>
        <w:br/>
      </w:r>
      <w:r>
        <w:rPr>
          <w:rFonts w:ascii="Times New Roman"/>
          <w:b w:val="false"/>
          <w:i w:val="false"/>
          <w:color w:val="000000"/>
          <w:sz w:val="28"/>
        </w:rPr>
        <w:t>
      Мерген ауылындағы балабақшаны күрделі жөндеуден өткізуге және ЖСҚ жасауға – 20 543,0 мың теңге;</w:t>
      </w:r>
      <w:r>
        <w:br/>
      </w:r>
      <w:r>
        <w:rPr>
          <w:rFonts w:ascii="Times New Roman"/>
          <w:b w:val="false"/>
          <w:i w:val="false"/>
          <w:color w:val="000000"/>
          <w:sz w:val="28"/>
        </w:rPr>
        <w:t>
      Ақжол ауылындағы балабақшаны күрделі жөндеуден өткізуге және ЖСҚ жасақтауға – 56 293 мың теңге;</w:t>
      </w:r>
      <w:r>
        <w:br/>
      </w:r>
      <w:r>
        <w:rPr>
          <w:rFonts w:ascii="Times New Roman"/>
          <w:b w:val="false"/>
          <w:i w:val="false"/>
          <w:color w:val="000000"/>
          <w:sz w:val="28"/>
        </w:rPr>
        <w:t>
      18 жасқа дейінгі үйден оқып, тәрбиеленетін мүгедек балаларға материалдық қамтамасыз ету – 2 696,0 мың теңге;</w:t>
      </w:r>
      <w:r>
        <w:br/>
      </w:r>
      <w:r>
        <w:rPr>
          <w:rFonts w:ascii="Times New Roman"/>
          <w:b w:val="false"/>
          <w:i w:val="false"/>
          <w:color w:val="000000"/>
          <w:sz w:val="28"/>
        </w:rPr>
        <w:t>
      Аймақтық жастар саясатын іске асыруға нысаналы трансферттер – 1 000 мың теңге;</w:t>
      </w:r>
      <w:r>
        <w:br/>
      </w:r>
      <w:r>
        <w:rPr>
          <w:rFonts w:ascii="Times New Roman"/>
          <w:b w:val="false"/>
          <w:i w:val="false"/>
          <w:color w:val="000000"/>
          <w:sz w:val="28"/>
        </w:rPr>
        <w:t>
      2) 2010 жылға арналған аудандық бюджетте аудандық (қалалық) бюджеттерден нысаналы трансферттердің түсімдері "Облыстық және аудандық (қалалық) бюджеттер арасындағы 2008-2010 жылдарға арналған жалпы сипаттағы трансферттердің көлемдерін белгілеу туралы" облыстық мәслихаттың шешімімен бекітілген, жалпы сипаттағы трансферттерді есептеу кезінде көзделген әлеуметтік салық пен жеке табыс салығының салық салынатын базасының өзгеруін ескере отырып бюджет саласындағы еңбекақы қорының өзгеруіне байланысты жалпы сомасы – 162 785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2010 жылдың кірістер бөлу нормативі төмендегі кіші сыныптар бойынша белгіленсін:</w:t>
      </w:r>
      <w:r>
        <w:br/>
      </w:r>
      <w:r>
        <w:rPr>
          <w:rFonts w:ascii="Times New Roman"/>
          <w:b w:val="false"/>
          <w:i w:val="false"/>
          <w:color w:val="000000"/>
          <w:sz w:val="28"/>
        </w:rPr>
        <w:t>
      1) жеке табыс салығы аудандық бюджетке 100 пайыз көлемінде есепке алынады;</w:t>
      </w:r>
      <w:r>
        <w:br/>
      </w:r>
      <w:r>
        <w:rPr>
          <w:rFonts w:ascii="Times New Roman"/>
          <w:b w:val="false"/>
          <w:i w:val="false"/>
          <w:color w:val="000000"/>
          <w:sz w:val="28"/>
        </w:rPr>
        <w:t>
      2) әлеуметтік салық аудандық бюджетке 100 пайыз көлемінде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Облыстық бюджеттен 2010 жылы берілетін субвенция көлемінің жалпы сомасы – 1 916 841 мың теңге болып қарастырылғаны ескерілсін.</w:t>
      </w:r>
      <w:r>
        <w:br/>
      </w:r>
      <w:r>
        <w:rPr>
          <w:rFonts w:ascii="Times New Roman"/>
          <w:b w:val="false"/>
          <w:i w:val="false"/>
          <w:color w:val="000000"/>
          <w:sz w:val="28"/>
        </w:rPr>
        <w:t>
</w:t>
      </w:r>
      <w:r>
        <w:rPr>
          <w:rFonts w:ascii="Times New Roman"/>
          <w:b w:val="false"/>
          <w:i w:val="false"/>
          <w:color w:val="000000"/>
          <w:sz w:val="28"/>
        </w:rPr>
        <w:t>
      7. 2010 жылға арналған ауданның жергілікті атқарушы органдарының резерві – 10 844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8. 2010 жылдың 1 қаңтарынан бастап ауылдық жерлерде қызмет ететін денсаулық сақтау, әлеуметтік қамсыздандыру, білім беру, мәдениет және спорт мамандарына осы қызмет түрлерімен қалада жұмыс істейтін мамандардың мөлшерлемелерімен салыстырғанда лауазымдық жалақыларын 25 пайызға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
      9. 2010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қосымшаға сай бекітілсін.</w:t>
      </w:r>
      <w:r>
        <w:br/>
      </w:r>
      <w:r>
        <w:rPr>
          <w:rFonts w:ascii="Times New Roman"/>
          <w:b w:val="false"/>
          <w:i w:val="false"/>
          <w:color w:val="000000"/>
          <w:sz w:val="28"/>
        </w:rPr>
        <w:t>
</w:t>
      </w:r>
      <w:r>
        <w:rPr>
          <w:rFonts w:ascii="Times New Roman"/>
          <w:b w:val="false"/>
          <w:i w:val="false"/>
          <w:color w:val="000000"/>
          <w:sz w:val="28"/>
        </w:rPr>
        <w:t xml:space="preserve">
      10. Ауданның қазынашылық басқармасы осы шешімнің </w:t>
      </w:r>
      <w:r>
        <w:rPr>
          <w:rFonts w:ascii="Times New Roman"/>
          <w:b w:val="false"/>
          <w:i w:val="false"/>
          <w:color w:val="000000"/>
          <w:sz w:val="28"/>
        </w:rPr>
        <w:t>4</w:t>
      </w:r>
      <w:r>
        <w:rPr>
          <w:rFonts w:ascii="Times New Roman"/>
          <w:b w:val="false"/>
          <w:i w:val="false"/>
          <w:color w:val="000000"/>
          <w:sz w:val="28"/>
        </w:rPr>
        <w:t xml:space="preserve"> тармағында белгіленген кірістер бөлу нормативіне сәйкес тиісті бюджеттердің шотына қаржылар есептелуін қамтамасыз етсін.</w:t>
      </w:r>
      <w:r>
        <w:br/>
      </w:r>
      <w:r>
        <w:rPr>
          <w:rFonts w:ascii="Times New Roman"/>
          <w:b w:val="false"/>
          <w:i w:val="false"/>
          <w:color w:val="000000"/>
          <w:sz w:val="28"/>
        </w:rPr>
        <w:t>
</w:t>
      </w:r>
      <w:r>
        <w:rPr>
          <w:rFonts w:ascii="Times New Roman"/>
          <w:b w:val="false"/>
          <w:i w:val="false"/>
          <w:color w:val="000000"/>
          <w:sz w:val="28"/>
        </w:rPr>
        <w:t>
      11.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 Пендебаев</w:t>
      </w:r>
      <w:r>
        <w:br/>
      </w:r>
      <w:r>
        <w:rPr>
          <w:rFonts w:ascii="Times New Roman"/>
          <w:b w:val="false"/>
          <w:i w:val="false"/>
          <w:color w:val="000000"/>
          <w:sz w:val="28"/>
        </w:rPr>
        <w:t>
</w:t>
      </w:r>
      <w:r>
        <w:rPr>
          <w:rFonts w:ascii="Times New Roman"/>
          <w:b w:val="false"/>
          <w:i/>
          <w:color w:val="000000"/>
          <w:sz w:val="28"/>
        </w:rPr>
        <w:t>      Мәслихат хатшысы                 Д. Жақсыбаев</w:t>
      </w:r>
    </w:p>
    <w:bookmarkStart w:name="z12"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N 18-1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Ақжайық аудандық мәслихаттың 2010.11.26 </w:t>
      </w:r>
      <w:r>
        <w:rPr>
          <w:rFonts w:ascii="Times New Roman"/>
          <w:b w:val="false"/>
          <w:i w:val="false"/>
          <w:color w:val="ff0000"/>
          <w:sz w:val="28"/>
        </w:rPr>
        <w:t>N 27-1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36"/>
        <w:gridCol w:w="726"/>
        <w:gridCol w:w="682"/>
        <w:gridCol w:w="7164"/>
        <w:gridCol w:w="176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3227999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589492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575537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319357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бизнесте салық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8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70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2638507</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2638507</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530"/>
        <w:gridCol w:w="840"/>
        <w:gridCol w:w="819"/>
        <w:gridCol w:w="6955"/>
        <w:gridCol w:w="168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3203495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244683</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228721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40682</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172632</w:t>
            </w:r>
          </w:p>
        </w:tc>
      </w:tr>
      <w:tr>
        <w:trPr>
          <w:trHeight w:val="6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167359</w:t>
            </w:r>
          </w:p>
        </w:tc>
      </w:tr>
      <w:tr>
        <w:trPr>
          <w:trHeight w:val="6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10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2024225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1787924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1787924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1690325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97599</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112052</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23379</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287881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269396</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19861</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249535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26442</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87620</w:t>
            </w:r>
          </w:p>
        </w:tc>
      </w:tr>
      <w:tr>
        <w:trPr>
          <w:trHeight w:val="9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үшін,тамақтануына, тұруына,жол жүруіне арналған шығыстарын төлеуді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8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және (немесе)сатып алу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28037</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20654</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253472</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151364</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1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20907</w:t>
            </w:r>
          </w:p>
        </w:tc>
      </w:tr>
      <w:tr>
        <w:trPr>
          <w:trHeight w:val="6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r>
      <w:tr>
        <w:trPr>
          <w:trHeight w:val="6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9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129316</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9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қаланың)ветеринария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10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r>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57318</w:t>
            </w:r>
          </w:p>
        </w:tc>
      </w:tr>
      <w:tr>
        <w:trPr>
          <w:trHeight w:val="10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57318</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қаланың)ветеринария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42342</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8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1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8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органның жоғары тұрған бюджет алдындағы борышын өтеу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bl>
    <w:bookmarkStart w:name="z13"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N 18-1 шешіміне 2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617"/>
        <w:gridCol w:w="409"/>
        <w:gridCol w:w="659"/>
        <w:gridCol w:w="7665"/>
        <w:gridCol w:w="167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2846043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674011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656961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150135</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салатын табыстардан ұсталанатын 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139073</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ұсталанатын 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180356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313106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287350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пайданылатын бензин (авиациялықты қоспағанда)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үшiн алынатын лицензиялық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және кеменің немесе жасалып жатқан кеменің ипотекасы үшін алынатын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сондай-ақ оларды қайта тіркегені үшін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0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28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3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0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құжаттарды бергені үшін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3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6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түсетін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2172032</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2172032</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547"/>
        <w:gridCol w:w="803"/>
        <w:gridCol w:w="804"/>
        <w:gridCol w:w="805"/>
        <w:gridCol w:w="6435"/>
        <w:gridCol w:w="1656"/>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2846043</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229566</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211825</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қала)маслихатының аппараты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39361</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39361</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аппараты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157903</w:t>
            </w:r>
          </w:p>
        </w:tc>
      </w:tr>
      <w:tr>
        <w:trPr>
          <w:trHeight w:val="7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қызметін қамтамасыз ету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157903</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қаржы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6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r>
      <w:tr>
        <w:trPr>
          <w:trHeight w:val="6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1912406</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99513</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99513</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99513</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1779679</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1779679</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1687975</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91704</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33214</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20402</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7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343837</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325896</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31584</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31584</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31584</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294312</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50348</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40592</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r>
      <w:tr>
        <w:trPr>
          <w:trHeight w:val="7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20675</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49117</w:t>
            </w:r>
          </w:p>
        </w:tc>
      </w:tr>
      <w:tr>
        <w:trPr>
          <w:trHeight w:val="4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w:t>
            </w:r>
          </w:p>
        </w:tc>
      </w:tr>
      <w:tr>
        <w:trPr>
          <w:trHeight w:val="2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100214</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есебiнен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89179</w:t>
            </w:r>
          </w:p>
        </w:tc>
      </w:tr>
      <w:tr>
        <w:trPr>
          <w:trHeight w:val="9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9575</w:t>
            </w:r>
          </w:p>
        </w:tc>
      </w:tr>
      <w:tr>
        <w:trPr>
          <w:trHeight w:val="5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17941</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17941</w:t>
            </w:r>
          </w:p>
        </w:tc>
      </w:tr>
      <w:tr>
        <w:trPr>
          <w:trHeight w:val="6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15291</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және (немесе)сатып алу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286250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171848</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171848</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171848</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6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90407</w:t>
            </w:r>
          </w:p>
        </w:tc>
      </w:tr>
      <w:tr>
        <w:trPr>
          <w:trHeight w:val="4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80314</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80314</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5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w:t>
            </w:r>
          </w:p>
        </w:tc>
      </w:tr>
      <w:tr>
        <w:trPr>
          <w:trHeight w:val="6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19875</w:t>
            </w:r>
          </w:p>
        </w:tc>
      </w:tr>
      <w:tr>
        <w:trPr>
          <w:trHeight w:val="4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4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5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7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18274</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ауылдық елді-мекендер саласының мамандарын әлеуметтік қолдау шараларын іске асыру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шарушылығы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r>
      <w:tr>
        <w:trPr>
          <w:trHeight w:val="8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Өңірлің жұмыспен қамту және кадрларды қайта даярлау стратегиясын іске асыру шеңберінде ауылдарды, ауылдық округтерде әлеуметтік жобаларды қаржыландыру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құрлыс қызметі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2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4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5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27185</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19792</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6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жергілікті атқарушы органының резерві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трансферртерді қайтару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борыштарын өтеу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N 18-1 шешіміне 3 қосымша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617"/>
        <w:gridCol w:w="409"/>
        <w:gridCol w:w="659"/>
        <w:gridCol w:w="7665"/>
        <w:gridCol w:w="167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3160797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674011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656961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150135</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салатын табыстардан ұсталанатын 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139073</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ұсталанатын 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180356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313106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287350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пайданылатын бензин (авиациялықты қоспағанда)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үшiн алынатын лицензиялық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және кеменің немесе жасалып жатқан кеменің ипотекасы үшін алынатын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сондай-ақ оларды қайта тіркегені үшін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0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3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6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түсетін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2486786</w:t>
            </w:r>
          </w:p>
        </w:tc>
      </w:tr>
      <w:tr>
        <w:trPr>
          <w:trHeight w:val="4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2486786</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560"/>
        <w:gridCol w:w="822"/>
        <w:gridCol w:w="822"/>
        <w:gridCol w:w="822"/>
        <w:gridCol w:w="6266"/>
        <w:gridCol w:w="1742"/>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3160797</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237329</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219428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қала)маслихатының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40653</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163786</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қызметін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163786</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2185104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2046690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2046690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1955552</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13899</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330171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310925</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267415</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53872</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22122</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106456</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есебiнен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95421</w:t>
            </w:r>
          </w:p>
        </w:tc>
      </w:tr>
      <w:tr>
        <w:trPr>
          <w:trHeight w:val="9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19246</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19246</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15497</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35766</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және (немесе)сатып алу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35766</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35766</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308493</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183809</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99858</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89629</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20417</w:t>
            </w:r>
          </w:p>
        </w:tc>
      </w:tr>
      <w:tr>
        <w:trPr>
          <w:trHeight w:val="5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5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5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w:t>
            </w:r>
          </w:p>
        </w:tc>
      </w:tr>
      <w:tr>
        <w:trPr>
          <w:trHeight w:val="5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11999</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ауылдық елді-мекендер саласының мамандарын әлеуметтік қолдау шараларын іске асыру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11999</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шарушылығы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8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Өңірлің жұмыспен қамту және кадрларды қайта даярлау стратегиясын іске асыру шеңберінде ауылдарды, ауылдық округтерде әлеуметтік жобаларды қаржыландыру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құрлыс қызметі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12649</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12649</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27295</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19801</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жергілікті атқарушы органының резерві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1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трансферртерді қайтару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борыштарын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N 18-1 шешіміне N 4 қосымша</w:t>
      </w:r>
    </w:p>
    <w:bookmarkEnd w:id="4"/>
    <w:p>
      <w:pPr>
        <w:spacing w:after="0"/>
        <w:ind w:left="0"/>
        <w:jc w:val="left"/>
      </w:pPr>
      <w:r>
        <w:rPr>
          <w:rFonts w:ascii="Times New Roman"/>
          <w:b/>
          <w:i w:val="false"/>
          <w:color w:val="000000"/>
        </w:rPr>
        <w:t xml:space="preserve"> 2010 жылға аудандық бюджеттің орындалу</w:t>
      </w:r>
      <w:r>
        <w:br/>
      </w:r>
      <w:r>
        <w:rPr>
          <w:rFonts w:ascii="Times New Roman"/>
          <w:b/>
          <w:i w:val="false"/>
          <w:color w:val="000000"/>
        </w:rPr>
        <w:t>
барысында секвестірлеугежатпайтын</w:t>
      </w:r>
      <w:r>
        <w:br/>
      </w:r>
      <w:r>
        <w:rPr>
          <w:rFonts w:ascii="Times New Roman"/>
          <w:b/>
          <w:i w:val="false"/>
          <w:color w:val="000000"/>
        </w:rPr>
        <w:t>
жергілікті бюджет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42"/>
        <w:gridCol w:w="797"/>
        <w:gridCol w:w="797"/>
        <w:gridCol w:w="798"/>
        <w:gridCol w:w="7881"/>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1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