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0da7" w14:textId="34a0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14 тамыздағы N 7-8 "Мұқтаждықта өмір сүріп жатқан азаматтардың жекелеген топтарына және аз қамтылған тұрғындарға әлеуметтік көмек көрсету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мәслихаттың 2009 жылғы 27 тамыздағы N 13-4 шешімі. Батыс Қазақстан облысы Бөрлі ауданы әділет басқармасында 2009 жылғы 23 қыркүйекте N 7-3-84 тіркелді. Күші жойылды - Батыс Қазақстан облысы Бөрлі аудандық мәслихатының 2010 жылғы 29 қаңтардағы N 17-5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Бөрлі аудандық мәслихатының 2010.01.29 N 17-5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"Мұқтаждықта өмір сүріп жатқан азаматтардың жекелеген топтарына және аз қамтылған тұрғындарға әлеуметтік көмек көрсету туралы" 2008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N 7-8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7-3-61 тіркелген, 2008 жылғы 9 қыркүйектегі "Бөрлі жаршысы-Бурлинские вести" газетінде жарияланған) шешіміне 2009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N 10-7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14 тамыздағы N 7-8 "Мұқтаждықта өмір сүріп жатқан азаматтардың жекелеген топтарына және аз қамтылған тұрғындарға әлеуметтік көмек көрсету туралы" шешіміне өзгерістер енгізу туралы" (Нормативтік құқықтық актілерді мемлекеттік тіркеу тізілімінде N 7-3-75 нөмірмен тіркелген, 2009 жылғы 27 наурыздағы "Бөрлі жаршысы-Бурлинские вести" газетінің N 23 санында жарияланған) шешімімен енгізілген өзгерістерді ескере отырып, келесі толықтыру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1-тармақ келесі мазмұндағы 7) тармақшасымен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Азық түліктің қымбаттауына байланысты, 1,5 айлық есептік көрсеткіш мөлшерінде мемлекеттік жәрдемақы алатын әрбір балаға азық-түлік себетінің деңгейі төмен тұратын отбасыларына (атаулы әлеуметтік көмек алушылардан басқа)."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Т. Измағамбетов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