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2aca2" w14:textId="132a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"Бөкей ордасы ауданының 2009 жылға араналған бюджеті туралы" 2008 жылғы 24 желтоқсандағы N 11-3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2009 жылғы 30 cәуірдегі N 14-1 шешімі. Батыс Қазақстан облысы Бөкей ордасы ауданы әділет басқармасында 2009 жылғы 18 мамырда N 7-4-86 тіркелді. Күші жойылды - Батыс Қазақстан облысы Бөкей ордасы аудандық мәслихатының 2010 жылғы 26 ақпандағы N 20-3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Бөкей ордасы аудандық мәслихатының 2010.02.26 N 20-3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2009 жылғы 23 сәуірдегі N 12-1 "Батыс Қазақстан облыстық мәслихатының 2008 жылғы 11 желтоқсандағы N 10-3 "2009 жылға арналған облыстық бюджет туралы" шешіміне өзгерістер мен толықтырулар енгізу туралы" (Нормативтік құқықтық актілерді мемлекеттік тіркеу тізілімінде N 3024)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аудандық мәслихаттың он төртінші сессиясы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"Бөкей ордасы ауданының 2009 жылға арналған бюджеті туралы" Бөкей ордасы аудандық мәслихатының 2008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11-3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7-4-80 тіркелген, "Орда жұлдызы" газетінің 2009 жылғы 17 ақпанда жарияланған), Бөкей ордасы аудандық мәслихатының 2009 жылғы наурыздағы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"Бөкей ордасы аудандық мәслихатының 2008 жылғы 24 желтоқсандағы N 11-3 "Бөкей ордасы ауданының 2009 жылға арналған бюджеті туралы" шешіміне өзгерістер мен толықтырулар енгізу туралы" (нормативтік құқықтық актілерді мемлекеттік тіркеу тізілімінде N 7-4-82 тіркелген, 2009 жылғы 7 сәуірде "Орда жұлдызы" газетінің N 14 жарияланған) шешіміне келесі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"1 276 484" деген сандар "1 279 684"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"1 167 447" деген сандар "1 170 647"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"1 334 732" деген сандар "1 337 932" деген сандармен ауыстырылсын;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тармақ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2009 жылға аудандық бюджетте нысаналы даму трансферттері және ағымдағы нысаналы трансферттердің жалпы сомасы 258 792 мың теңге көлемінде қарастырылғаны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 саласының мамандарын әлеуметтік қолдау шараларын іске асыру үшін – 3 654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көмегін төлеуге – 2 138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жанұялардан 18 жасқа дейінгі балаларға ай сайынғы мемлекеттік жәрдемақыларға – 6 769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 Саралжын селосының су құбырының құрылысына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 қамтылған адамдарға 1,5 айлық есептік көрсеткіш мөлшерінде материалдық төлемдерге – 6 500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Бөкей ордасы ауданының Ұялы ауылындағы Ш. Жексенбаев атындағы жалпы білім беретін мектеп балабақшасының балабақша ғимаратын күрделі жөндеу – 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 бағдарламасын кеңейтуге – 2 878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құру – 8 064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облысындағы Бөкей ордасы ауданының Сайқын ауылында 600 орын құрайтын мектеп салу – 27 мың теңге;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шешімге 1 қосымша аталып отырған шешімнің 1 қосымшасына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Сахауов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Бөкей ордасы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14-1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Бөкей ордасы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769"/>
        <w:gridCol w:w="769"/>
        <w:gridCol w:w="5258"/>
        <w:gridCol w:w="3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3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 турлерінің мазмұны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1 279 684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қызметпен айналасатын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және жеке кәсіпкерлердің мүлкіне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мулкіне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Занды тұлғалардың көлік құралдарына салынатын салық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көлік құралдарына салынатын салық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Табиғы және басқа ресурстары пайдаланғаны үшін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Ормандағы пайдаланғаны үшін төлем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қызметтті жүргізгені үшін алынатын алымдар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құжаттар берген үшін оған уәкілеттігі бар мемлекеттік органдар немесе лауазымды адамдар алынатын міндетті төлемдер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жалдаудан түсетін кірістер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айыппұлдар, өсімпұлдар, санкциялар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түсетін салықтық емес басқа да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участкелерін сатудан түсетін түсімдер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ІІ.Ресми трансферттердің түсімдері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911 855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1080"/>
        <w:gridCol w:w="1080"/>
        <w:gridCol w:w="1080"/>
        <w:gridCol w:w="1080"/>
        <w:gridCol w:w="4260"/>
        <w:gridCol w:w="26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1 337 932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ШЫҒЫНДАР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1 337 932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маслихатының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қызметік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гимараттарын, үй-жайлары және құрылыстарын күрделі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869 902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дейінгі тәрбие және оқыту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752 276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мектептер, гимназиялар, лицейлер, бейіндік мектептер, мектеп-балабақшалар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732 260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72 274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білім беру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Ауданнық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есебiнен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трансферттер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аудандардың (облыстық маңызы бар қалалардың)бюджеттеріне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126 433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үйінде әлеуметтік көмек көрсету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 кәсіптік даярлау және қайта даярлау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 көмегі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оқытылатың мүгедек балаларды материалдық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жергілікті бюджет қаражаты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қамтамасыз ету салаларындағы өзге де қызметтер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жұмыспен қамту және әлеуметтік бағдарламалар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бағдамалар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 ді есептеу, төлеу мен жеткізу бойынша қызметтерге ақы төлеу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аудандардың (облыстық маңызы бар қалалардың)бюджеттеріне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коммуникациалық инфрақұрылымды дамыту және жайластыру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жүйесінің қызмет етуі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109 871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денгейде спортық жарыстар өткізу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кеністік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және журналдар арқылы мемлекеттік ақпарат саясатын жүргізу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кенестікті ұйымдастыру жөніндегі өзге де қызметтер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мәдениет және тілдерді дамыту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аудандардың (облыстық маңызы бар қалалардың)бюджеттеріне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ішкі саясат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материалдық-техникалық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ауыл шаруашылық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ресми трансферттер есебінен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жер қатынастары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құрылыс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Бағдарламаны республикалық бюджеттен берілетін ресми трансферттер есебінен іске асыру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сәулет және қала құрылысы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біліктілігін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кәсіпкерлік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 материалдық техникалық жарақтандыру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шығындарғаарналған ауданның (облыстық манызы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органдардың аппараттары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қызметшілердің біліктігін арттыру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Операциялық сальдо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Таза бюджеттік несиелендіру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(профициті)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VII. Бюджет тапшылығын (профицитін пайдалану) қаржыландыру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