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00fb" w14:textId="6e60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"2009 жылдың сәуір-маусымында және қазан-желтоқсанда кезекті шақыру жасындағы азаматтарды мерзімді әскери қызметке шақыруды ұйымдастыру туралы" 2009 жылғы 23 сәуірдегі N 82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2009 жылғы 18 қыркүйектегі N 187 қаулысы. Батыс Қазақстан облысы Бөкей ордасы ауданы әділет басқармасында 2009 жылғы 8 қазанда N 7-4-92 тіркелді. Күші жойылды - Батыс Қазақстан облысы Бөкей ордасы ауданы әкімдігінің 2010 жылғы 9 ақпандағы N 18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ауданы әкімдігінің 2010.02.09 N 18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кейбір мемлекеттік органдардағы кадрлық өзгерістерге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ауданы әкімдігінің "2009 жылдың сәуір-маусымында және қазан-желтоқсанда кезекті шақыру жасындағы азаматтарды мерзімді әскери қызметке шақыруды ұйымдастыру туралы"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7-4-88 тіркелген, 2009 жылғы 9-15 маусымдағы аудандық "Орда жұлдызы" газетінде жарияланған) қаулысына төмендегідей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1-қосымшасындағы аудандық әскерге шақыру комиссиясының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Искаков Жанболат Төлепқалиұлы – аудандық ішкі істер бөлімі бастығының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Жанбаев Мадияр Исатайұлы – аудандық ішкі істер бөлімі бастығының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Ташуов Жалғас Есқайырұлы – аудандық "Нарын жастары" жастар қоғамдық бірлестігінің жетекшісі, комиссия хатшысы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комиссия құрамынан Қабиев Есенболат Қапезұлы, Изгалиев Кайрат Есенғалиұлы, Дүйсенғалиева Жанна Шапхатқызы шығарылсын.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күннен бастап қолданысқа енгізіледі.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Л. Т. Қайырғалиеваға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