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e24d7" w14:textId="b0e24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"Бөкей ордасы ауданының 2009 жылға араналған бюджеті туралы" 2008 жылғы 24 желтоқсандағы N 11-3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2009 жылғы 28 қазандағы N 17-1 шешімі. Батыс Қазақстан облысы Бөкей ордасы ауданы әділет басқармасында 2009 жылғы 11 қарашада N 7-4-97 тіркелді. Күші жойылды - Батыс Қазақстан облысы Бөкей ордасы аудандық мәслихатының 2010 жылғы 26 ақпандағы N 20-3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Бөкей ордасы аудандық мәслихатының 2010.02.26 N 20-3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Батыс Қазақстан облыстық мәслихатының 2009 жылғы 15 қазандағы N 14-1 "Батыс Қазақстан облыстық мәслихатының 2008 жылғы 11 желтоқсандағы N 10-3 "2009 жылға арналған облыстық бюджет туралы" шешіміне өзгерістер мен толықтырулар енгізу туралы" (Нормативтік құқықтық актілерді мемлекеттік тіркеу тізілімінде N 3032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аудандық мәслихаттың кезектен тыс он жетінші сессиясы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"Бөкей ордасы ауданының 2009 жылға арналған бюджеті туралы" Бөкей ордасы аудандық мәслихатының 2008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11-3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(нормативтік-құқықтық актілерді мемлекеттік тіркеу тізілімінде N 7-4-80 тіркелген, 2009 жылғы 17 ақпандағы "Орда жұлдызы" газетінде жарияланған), Бөкей ордасы аудандық мәслихатының 2009 жылғы 4 наурыздағы </w:t>
      </w:r>
      <w:r>
        <w:rPr>
          <w:rFonts w:ascii="Times New Roman"/>
          <w:b w:val="false"/>
          <w:i w:val="false"/>
          <w:color w:val="000000"/>
          <w:sz w:val="28"/>
        </w:rPr>
        <w:t>N 12-2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"Бөкей ордасы аудандық мәслихатының 2008 жылғы 24 желтоқсандағы N 11-3 "Бөкей ордасы ауданының 2009 жылға арналған бюджеті туралы" шешіміне өзгерістер мен толықтырулар енгізу туралы" (нормативтік-құқықтық актілерді мемлекеттік тіркеу тізілімінде N 7-4-82 тіркелген, 2009 жылғы 7 сәуірдегі "Орда жұлдызы" газетінде N 14 жарияланған), Бөкей ордасы аудандық мәслихатының 2009 жылғы 30 сәуірдегі </w:t>
      </w:r>
      <w:r>
        <w:rPr>
          <w:rFonts w:ascii="Times New Roman"/>
          <w:b w:val="false"/>
          <w:i w:val="false"/>
          <w:color w:val="000000"/>
          <w:sz w:val="28"/>
        </w:rPr>
        <w:t>N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"Бөкей ордасы аудандық мәслихатының 2008 жылғы 24 желтоқсандағы N 11-3 "Бөкей ордасы ауданының 2009 жылға арналған бюджеті туралы" шешіміне өзгерістер мен толықтырулар енгізу туралы" (нормативтік-құқықтық актілерді мемлекеттік тіркеу тізілімінде N 7-4-86 тіркелген, 2009 жылғы 9-15 маусымдағы "Орда жұлдызы" газетінде N 24 жарияланған), Бөкей ордасы аудандық мәслихатының 2009 жылғы 25 тамыздағы </w:t>
      </w:r>
      <w:r>
        <w:rPr>
          <w:rFonts w:ascii="Times New Roman"/>
          <w:b w:val="false"/>
          <w:i w:val="false"/>
          <w:color w:val="000000"/>
          <w:sz w:val="28"/>
        </w:rPr>
        <w:t>N 16-1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"Бөкей ордасы аудандық мәслихатының 2008 жылғы 24 желтоқсандағы N 11-3 "Бөкей ордасы ауданының 2009 жылға арналған бюджеті туралы" шешіміне өзгерістер мен толықтырулар енгізу туралы" (нормативтік-құқықтық актілерді мемлекеттік тіркеу тізілімінде N 7-4-89 тіркелген, 2009 жылғы 22-28 қыркүйектегі "Орда жұлдызы" газетінде N 39 жарияланған) шешіміне келесі өзгерістер мен толықтырулар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тармақта: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 "1 322 477" деген сандар "1 357 457"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"109 757" деген сандар "111 757"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"2 200" деген сандар "3 200"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"1 209 420" деген сандар "1 241 400"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 "1 380 725" деген сандар "1 415 705" деген сандармен ауыстырылсын;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8 тармақ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2009 жылға аудандық бюджетте нысаналы даму трансферттері және ағымдағы нысаналы трансферттердің жалпы сомасы 329 545 мың теңге көлемінде қарастырылғаны ескерілсін,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 қамтылған адамдарға 1,5 айлық есептік көрсеткіш мөлшерінде материалдық төлемдерге – 7 368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оқушыларды тасымалдау үшін көлік сатып алуға – 2060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Мұратсай ауылындағы А. Құсайынов атындағы жалпы орта білім беретін мектеп – балабақшасын күрделі жөндеу жобалық сметалық құжаттарын әзірлеуге – 3 180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Бөкей ордасы ауданының бюджетіне коммуналдық шаруашылықты дамытуға – 24 072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Мұратсай ауылындағы мәдениет үйін күрделі жөндеуге жобалық сметалық құжаттарын әзірлеуге –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 ауылындағы мәдениет үйін күрделі жөндеуге жобалық сметалық құжаттарын әзірлеуге – 1 500 мың теңге.".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шешімге 1 қосымша аталып отырған шешімнің 1 қосымшасына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Арыстанбеков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Бисекенова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17-1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Бөкей ордасы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769"/>
        <w:gridCol w:w="769"/>
        <w:gridCol w:w="769"/>
        <w:gridCol w:w="5258"/>
        <w:gridCol w:w="39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3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 турлерінің мазмұны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1 322 477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113 057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109 757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ұсталатын жеке табыс салығы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қызметпен айналасатын жеке тұлғалардан алынатын жеке табыс салығы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біржолғы талон бойынша жүзеге асыратын жеке тұлғалардан алынатын жеке табыс салығы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Занды тұлғалардың және жеке кәсіпкерлердің мүлкіне салынатын салық 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мулкіне салынатын салық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Занды тұлғалардың көлік құралдарына салынатын салық 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көлік құралдарына салынатын салық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Табиғы және басқа ресурстары пайдаланғаны үшін түсетін түсімдер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Ормандағы пайдаланғаны үшін төлем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қызметтті жүргізгені үшін алынатын алымдар 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құжаттар берген үшін оған уәкілеттігі бар мемлекеттік органдар немесе лауазымды адамдар алынатын міндетті төлемдер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мүлікті жалдаудан түсетін кірістер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органдар салатын әкімшілік айыппұлдар, өсімпұлдар, санкциялар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түсетін салықтық емес басқа да түсімдер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участкелерін сатудан түсетін түсімдер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Ресми трансферттердің түсімдері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1 209 420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1 209 420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271 091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9"/>
        <w:gridCol w:w="1080"/>
        <w:gridCol w:w="1080"/>
        <w:gridCol w:w="1080"/>
        <w:gridCol w:w="1080"/>
        <w:gridCol w:w="4260"/>
        <w:gridCol w:w="264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1 415 705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ШЫҒЫНДАР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1 415 705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105 707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94 285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маслихатының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7 699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қызметік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біліктігін арттыру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гимараттарын, үй-жайлары және құрылыстарын күрделі жөндеу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 материалдық техникалық жарақтандыру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біліктігін арттыру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49 409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 материалдық техникалық жарақтандыру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бөлімінің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бөлімінің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біліктігін арттыру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жүру қозғалысын реттеу бойынша жабдықтар мен құралдарды пайдалану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дейінгі тәрбие және оқыту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884 391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білім беру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ұйымдарынің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білім беру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766 486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766 486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мектептер, гимназиялар, лицейлер, бейіндік мектептер, мектеп-балабақшалар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746 470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қосымша білім беру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746 470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білім беру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71 950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бөлімінің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біліктігін арттыру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Ауданнық (облыстық маңызы бар қаланың) мемлекеттік білім беру ұйымдары үшін оқулықтармен оқу-әдістемелік кешендерді сатып алу және жеткізу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4 653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аудандардың (облыстық маңызы бар қалалардың)бюджеттеріне ауылдық елді мекендер саласының мамандарын әлеуметтік қолдау шараларын іске асыру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135 092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121 530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жұмыспен қамту және әлеуметтік бағдарламалар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114 908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 кәсіптік даярлау және қайта даярлау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саласында азаматтарды әлеуметтік қорғау жөніндегі қосымша шаралар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ағымдағы нысаналы трансферттер есебінен әлеуметтік жұмыс орындар және жастар тәжірибесі бағдарламасын кеңейту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13 733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берілетін трансферттер есебінен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 іске асыру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Түрғын үй көмегі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 іске асыру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оқытылатың мүгедек балаларды материалдық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33 194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іске асыру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 іске асыру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 бюджет қаражаты есебінен іске асыру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жұмыспен қамту және әлеуметтік бағдарламалар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бағдамалар бөлімінің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12 294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12 294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 ді есептеу, төлеу мен жеткізу бойынша қызметтерге ақы төлеу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аудандардың (облыстық маңызы бар қалалардың)бюджеттеріне ауылдық елді мекендер саласының мамандарын әлеуметтік қолдау шараларын іске асыру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98 404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шаруашылық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берілетін ресми трансферттер есебінен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коммуникациалық инфрақұрылымды дамыту және жайластыру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берілетін ресми трансферттер есебінен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бөлу жүйесінің қызмет етуі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құрылыс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объектілерін дамыту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42 093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кенестік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15 229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мәдениет және тілдерді дамыту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денгейде спортық жарыстар өткізу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кеністік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мәдениет және тілдерді дамыту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39 463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ішкі саясат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мемлекеттiк ақпарат саясатын жүргізу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және журналдар арқылы мемлекеттік ақпарат саясатын жүргізу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кенестікті ұйымдастыру жөніндегі өзге де қызметтер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мәдениет және тілдерді дамыту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бөлімінің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біліктігін арттыру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ішкі саясат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5 963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бөлімінің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біліктігін арттыру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біліктігін арттыру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ауыл шаруашылық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13 284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бөлімінің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біліктігін арттыру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 материалдық-техникалық жарақтандыру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жер қатынастары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бөлімінің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құрылыс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бөлімінің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біліктілігін арттыру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4 339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 материалдық техникалық жарақтандыру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республикалық бюджеттен берілетін ресми трансферттер есебінен іске асыру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сәулет және қала құрылысы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бөлімінің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 материалдық техникалық жарақтандыру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біліктілігін арттыру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кәсіпкерлік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біліктігін арттыру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 материалдық техникалық жарақтандыру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қаржы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шығындарғаарналған ауданның (облыстық манызы бар қаланың) жергілікті атқарушы органының резерві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шешiмдерi бойынша мiндеттемелердi орындауға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біліктігін арттыру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Операциялық сальдо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Таза бюджеттік несиелендіру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 (профициті)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VII. Бюджет тапшылығын (профицитін пайдалану) қаржыландыру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