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3b72" w14:textId="f513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2009 жылғы 30 наурыздағы N 100 қаулысы. Батыс Қазақстан облысы Жаңақала ауданы әділет басқармасында 2009 жылғы 29 сәуірде N 7-5-85 тіркелді. Күші жойылды - Батыс Қазақстан облысы Жаңақала ауданы әкімдігінің 2013 жылғы 21 ақпандағы № 60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Жаңақала ауданы әкімдігінің 21.02.2013 № 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бойынша қоғамдық жұмыстарды ұйымдастыратын мекемелердің тізбесі 1 қосымшаға сәйкес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Ұйымдастыратын қоғамдық жұмыстардың түрлері 2 қосымшаға сәйкес бекітілсін және қоғамдық жұмыстардың көлемі мен нақты жағдайлары Қазақстан Республикасындағы еңбек Заңдарына сәйкес жұмыс берушімен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жұмысқа қатысушылардың еңбегіне төленетін ақының мөлшері Заңда белгіленген ең төменгі жалақы мөлшерінен кем болмауы тиіс.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жұмыспен қамту және әлеуметтік бағдарламалар бөліміне ақылы қоғамдық жұмыстарды келісім–шарт негізінде ұйымдастыру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жұмыстарды жергілікті бюджеттен және жұмыс берушілердің қаражатынан олардың өтінімдері бойынша қаржыландырылады.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аудан әкімінің орынбасары З. Ж. Сисенғалиға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 күннен бастап қолданысқа енгізіледі және 2009 жылдың 1 қаңтарынан бастап туындаған құқықтық қатынастарға таратылады.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Т. Мерғалиев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наурыздағы N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қосымшаға өзгерту енгізілді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2010.01.20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қоғамдық жұмыстарды</w:t>
      </w:r>
      <w:r>
        <w:br/>
      </w:r>
      <w:r>
        <w:rPr>
          <w:rFonts w:ascii="Times New Roman"/>
          <w:b/>
          <w:i w:val="false"/>
          <w:color w:val="000000"/>
        </w:rPr>
        <w:t>ұйымдастыратын мекемелердің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"Жаңақала ауданы әкімінің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"Жаңақала ауылдық округі әкімі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"Жаңақазан ауылдық округі әкімі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"Көпжасар ауылдық округі әкімі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"Жаңажол ауылдық округі әкімі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"Мастексай ауылдық округі әкімі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"Меңдешев ауылдық округі әкімі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"Қызылоба ауылдық округі әкімі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"Пятимар ауылдық округі әкімі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"Бірлік ауылдық округі әкімі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Батыс Қазақстан облысы Жаңақала аудандық соты.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"Қазақстан Республикасының ішкі істер министрлігі Батыс Қазақстан облысы ішкі істер департаменті Жаңақала ауданының ішкі істер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"Қазақстан Республикасы Әділет Министрлігі Батыс Қазақстан облысының әділет департаменті Жаңақала ауданының әділет басқармасы"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"Жаңақала ауданының Қорғаныс істері жөніндегі бөлім"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Батыс Қазақстан облысының төтенше жағдайлар департаменті "Өрт сөндіру және авариялық құтқару жұмыстары қызметі" мемлекеттік мекемесінің Жаңақала аудандық N 14 өрт сөндіру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"Қазақстан Республикасының Қаржы министрлігі Салық комитетінің Батыс Қазақстан облысы бойынша Салық департаментінің Жаңақала ауданы бойынша салық басқармасы"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"Қазақстан Республикасы Ауыл шаруашылығы министрлігі Агроөнеркәсіптік кешендегі мемлекеттік инспекция комитетінің Жаңақала аудандық аумақтық инспекциясы"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Жаңақала аудандық статистика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Қазақстан Республикасы Батыс Қазақстан облысы Жаңақала ауданының прокуратурасы.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"Қазақстан Республикасы Қаржы министрлігі Қазынашылық комитетінің Батыс Қазақстан облысы бойынша Қазынашылық департаментінің Жаңақала аудандық қазынашылық басқармасы"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"Батыс Қазақстан облысы әкімдігі, Батыс Қазақстан облысының денсаулық сақтау басқармасының "Жаңақала аудандық орталық ауруханасы" мемлекеттік коммуналдық қазыналық кәсіпорыны.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Батыс Қазақстан облысы денсаулық сақтау басқармасы "Жаңақала ауданының туберкулез ауруханасы"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"Жаңақала аудандық мемлекеттік санитарлық–эпидемиологиялық қадағалау басқармасы"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"Батыс Қазақстан облысы әкімдігінің, санитарлық-эпидемиологиялық қадағалау департаментінің "Жаңақала аудандық санитарлық–эпидемиологиялық сараптама орталығы" мемлекеттік коммуналдық қазыналық кәсіпорыны.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25.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26.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27.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Жаңақала ауданы әкімдігінің "Коммунал" мемлекеттік коммуналдық кәсіпорыны.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"Жаңақала аудандық білім беру бөлімінің Жаңақала аудандық балалар бақшасы" мемлекеттік коммуналдық қазыналық кәсіпорыны.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30.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"Жаңақала аудандық дене шынықтыру және спорт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"Жаңақала аудандық қаржы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"Жаңақала аудандық жер қатынастары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"Жаңақала аудандық мәдениет және тілдерді дамыту бөлімі" мемлекеттік мекемесі.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35.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"Жалпы білім беретін Д. Нүрпейсова атындағы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"Е. Ш. Орақбаев атындағы орта жалпы білім беретін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"Пятимар орта жалпы білім беретін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"Жалпы білім беретін М. Мирманов атындағы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"Карманов орта жалпы білім беретін мектеп – балабақшасы"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"С. Меңдешев атындағы жалпы білім беретін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"М. Жүнісов атындағы орта жалпы білім беретін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"Айдархан жалпы білім беретін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"Жаңақала жалпы орта білім беретін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"N 3 орта жалпы білім беретін қазақ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Жаңақала аудандық білім бөлімінің "Қали Жантілеуов атындағы балалар саз мектебі" мемлекеттік коммуналық қазыналық кәсіпорыны.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"Жаңақала аудандық құрылыс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"Жаңақала аудандық сәулет және қала құрылысы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"Жаңақала аудандық тұрғын – үй коммуналдық шаруашылық, жолаушылар көлігі және автомобиль жолдары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"Жаңақала аудандық мәдени демалыс орталығы" мемлекеттік қазыналық коммуналдық кәсіпорыны.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"Жаңақала аудандық экономика және бюджеттік жоспарлау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"Жаңақала аудандық кәсіпкерлік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"Жаңақала аудандық ауылшаруашылығы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"Жаңақала аудандық жұмыспен қамту және әлеуметтік бағдарламалар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"Батыс Қазақстан облысы әкімдігі білім департаменті Жаңақала аудандық мектептен тыс жұмыс орталығы" мемлекеттік коммуналдық қазыналық кәсіпорыны.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56.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56-1. "Жаңақала аудандық білім беру бөлімі" мемлекеттік мекемесі.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56-1 тармақпен толықтырылды - Батыс Қазақстан облысы Жаңақала ауданы әкімдігінің 2010.01.20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57.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57-1. "Жаңақала аудандық орталықтандырылған кітапхана жүйесі" мемлекеттік мекемесі.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57-1 тармақпен толықтырылды - Батыс Қазақстан облысы Жаңақала ауданы әкімдігінің 2010.01.20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58.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58-1. Батыс Қазақстан облысы әкімдігі денсаулық сақтау басқармасының "Ауданаралық сауықтыру ауруханасы" оңалту орталығы" мемлекеттік коммуналдық қазыналық кәсіпорны.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58-1 тармақпен толықтырылды - Батыс Қазақстан облысы Жаңақала ауданы әкімдігінің 2010.01.20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59.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59-1. Қазақстан Республикасы Жоғарғы Соты жанындағы Сот Әкімшілігі жөніндегі Комитетінің Батыс Қазақстан облыстық соттар Әкімшілігі Жаңақала аудандық аумақтық учаскесі.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59-1 тармақпен толықтырылды - Батыс Қазақстан облысы Жаңақала ауданы әкімдігінің 2010.01.20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60.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61.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62.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63.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64.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65.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"N 8 кәсіптік мектебі" мемлекеттік мекемесі.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67.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Жаңақала ауданының "Балалар–жасөспірімдер спорт мектебі" мемлекеттік коммуналдық қазыналык кәсіпорыны.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69.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70.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71.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"Қазақстан Республикасы Төтенше жағдайлар министрлігі Батыс Қазақстан облысы Төтенше жағдайлар департаменті Жаңақала аудандық Төтенше жағдайлар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Жаңақала ауданының "Психологиялық – педагогикалық түзету кабинеті" мемлекеттік мекемесі.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74.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"Жаңақала аудандық балалар мен жасөспірімдер туризмі және экология орталығы" мемлекеттік коммуналдық қазыналық кәсіпорыны.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76. алынып тасталды - Батыс Қазақстан облысы Жаңақала ауданы әкімдігінің 2009.09.17 </w:t>
      </w:r>
      <w:r>
        <w:rPr>
          <w:rFonts w:ascii="Times New Roman"/>
          <w:b w:val="false"/>
          <w:i w:val="false"/>
          <w:color w:val="ff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наурыздағы N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Ұйымдастыратын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Ауыл ішін көгалдандыру және абаттандыру жұмыстары.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Газет–журнал, хат және жеделхаттарды абоненттерге жеткізіп беру.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Құрылыс тасын, қамыс тақта, мал азығын дайындау.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Аула сыпыру, ағаш, гүл егу жұмыстары, ғимарат айналасын тазалау, көшелерді жинау, тазалық жұмыстары.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Құрылыс, жол салу және жөндеу, су, газ жүргізу жұмыстарына көмектесу.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Халық және мал санағын жүргізуге көмектесу.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Іс қағаз толтыруға көмектесу.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Мәдени шараларды ұйымдастыруға көмектесу.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Әр түрлі құжаттарды әзірлеу бойынша техникалық жұмыстарды жүргізуде көмек көрсету.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