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cbcbf" w14:textId="20cbc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ауданы әкімдігінің 2008 жылғы 4 маусымдағы N 109 "Мемлекеттік қызмет көрсетудің кейбір стандарттарын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әкімдігінің 2009 жылғы 24 сәуірдегі N 112 қаулысы. Батыс Қазақстан облысы Жаңақала ауданы әділет басқармасында 2009 жылғы 22 мамырда N 7-5-88 тіркелді. Күші жойылды - Батыс Қазақстан облысы Жаңақала ауданы әкімдігінің 2010 жылғы 5 қазандағы N 183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Жаңақала ауданы әкімдігінің 05.10.2010 N 183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қызмет көрсетудің кейбір стандарттарын бекіту туралы" Жаңақала ауданы әкімдігінің 2008 жылғы 4 маусымдағы N 109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2008 жылғы 2 шілдедегі N 7-5-66 тіркелген және аудандық "Жаңарған өңір" газетінің 2008 жылғы 2 тамыздағы N 32 санында жарияланған) келесідей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қаулының 12, 13, 14, 15, 16, 17, 18, 19, 20 қосымшаларындағы "21-9-52" деген сандар "22-2-50" деген сандармен өзгертілсін;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қаулының 21, 22, 23 қосымшаларындағы "21-8-58" деген сандар "21-7-58" деген сандармен өзгертілсін.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күннен бастап қолданысқа енгізіледі және 2009 жылдың 1 қаңтарынан бастап туындаған құқықтық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Т. Мерғалиев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