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8e13" w14:textId="c008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көктемінде шақыру жасындағы азаматтарды мерзімді әскери қызметке кезекті шақыру туралы</w:t>
      </w:r>
    </w:p>
    <w:p>
      <w:pPr>
        <w:spacing w:after="0"/>
        <w:ind w:left="0"/>
        <w:jc w:val="both"/>
      </w:pPr>
      <w:r>
        <w:rPr>
          <w:rFonts w:ascii="Times New Roman"/>
          <w:b w:val="false"/>
          <w:i w:val="false"/>
          <w:color w:val="000000"/>
          <w:sz w:val="28"/>
        </w:rPr>
        <w:t>Батыс Қазақстан облысы Жаңақала ауданы әкімдігінің 2009 жылғы 6 мамырдағы N 137 қаулысы. Батыс Қазақстан облысы Жаңақала ауданы әділет басқармасында 2009 жылғы 22 мамырда N 7-5-89 тіркелді</w:t>
      </w:r>
    </w:p>
    <w:p>
      <w:pPr>
        <w:spacing w:after="0"/>
        <w:ind w:left="0"/>
        <w:jc w:val="both"/>
      </w:pPr>
      <w:bookmarkStart w:name="z1"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"Әскери міндеттілік және әскери қызмет туралы"</w:t>
      </w:r>
      <w:r>
        <w:rPr>
          <w:rFonts w:ascii="Times New Roman"/>
          <w:b w:val="false"/>
          <w:i w:val="false"/>
          <w:color w:val="ff0000"/>
          <w:sz w:val="28"/>
        </w:rPr>
        <w:t> </w:t>
      </w:r>
      <w:r>
        <w:rPr>
          <w:rFonts w:ascii="Times New Roman"/>
          <w:b w:val="false"/>
          <w:i w:val="false"/>
          <w:color w:val="000000"/>
          <w:sz w:val="28"/>
        </w:rPr>
        <w:t xml:space="preserve">Заңдарын басшылыққа ала отырып және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N 779 </w:t>
      </w:r>
      <w:r>
        <w:rPr>
          <w:rFonts w:ascii="Times New Roman"/>
          <w:b w:val="false"/>
          <w:i w:val="false"/>
          <w:color w:val="000000"/>
          <w:sz w:val="28"/>
        </w:rPr>
        <w:t>Жарлығын</w:t>
      </w:r>
      <w:r>
        <w:rPr>
          <w:rFonts w:ascii="Times New Roman"/>
          <w:b w:val="false"/>
          <w:i w:val="false"/>
          <w:color w:val="000000"/>
          <w:sz w:val="28"/>
        </w:rPr>
        <w:t xml:space="preserve">, Қазақстан Республикасы Үкіметінің 2009 жылғы 17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N 779 Жарлығын іске асыру туралы" N 543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Жаңақала аудандық қорғаныс істері жөніндегі бөлімі 2009 жылдың сәуір–маусым айларында әскерге шақырудан кейінге қалдыру немесе шақырудан босату құқықтары жоқ, он сегіз жастан жиырма жеті жасқа дейінгі азаматтарды мерзімді әскери қызметке шақырсын және оларды белгіленген мерзімде әскерге жөнелтуді қамтамасыз етсін.</w:t>
      </w:r>
      <w:r>
        <w:br/>
      </w:r>
      <w:r>
        <w:rPr>
          <w:rFonts w:ascii="Times New Roman"/>
          <w:b w:val="false"/>
          <w:i w:val="false"/>
          <w:color w:val="000000"/>
          <w:sz w:val="28"/>
        </w:rPr>
        <w:t>
</w:t>
      </w:r>
      <w:r>
        <w:rPr>
          <w:rFonts w:ascii="Times New Roman"/>
          <w:b w:val="false"/>
          <w:i w:val="false"/>
          <w:color w:val="000000"/>
          <w:sz w:val="28"/>
        </w:rPr>
        <w:t>
      2. Қоса беріліп отырған төмендегілер бекітілсін:</w:t>
      </w:r>
      <w:r>
        <w:br/>
      </w:r>
      <w:r>
        <w:rPr>
          <w:rFonts w:ascii="Times New Roman"/>
          <w:b w:val="false"/>
          <w:i w:val="false"/>
          <w:color w:val="000000"/>
          <w:sz w:val="28"/>
        </w:rPr>
        <w:t>
      1) 1-қосымшаға сәйкес аудандық әскерге шақыру комиссиясының құрамы;</w:t>
      </w:r>
      <w:r>
        <w:br/>
      </w:r>
      <w:r>
        <w:rPr>
          <w:rFonts w:ascii="Times New Roman"/>
          <w:b w:val="false"/>
          <w:i w:val="false"/>
          <w:color w:val="000000"/>
          <w:sz w:val="28"/>
        </w:rPr>
        <w:t>
      2) 2-қосымшаға сәйкес аудандық дәрігерлік комиссиясының құрамы;</w:t>
      </w:r>
      <w:r>
        <w:br/>
      </w:r>
      <w:r>
        <w:rPr>
          <w:rFonts w:ascii="Times New Roman"/>
          <w:b w:val="false"/>
          <w:i w:val="false"/>
          <w:color w:val="000000"/>
          <w:sz w:val="28"/>
        </w:rPr>
        <w:t>
      3) 3-қосымшаға сәйкес әскери қызметке шақыру кестесі.</w:t>
      </w:r>
      <w:r>
        <w:br/>
      </w:r>
      <w:r>
        <w:rPr>
          <w:rFonts w:ascii="Times New Roman"/>
          <w:b w:val="false"/>
          <w:i w:val="false"/>
          <w:color w:val="000000"/>
          <w:sz w:val="28"/>
        </w:rPr>
        <w:t>
</w:t>
      </w:r>
      <w:r>
        <w:rPr>
          <w:rFonts w:ascii="Times New Roman"/>
          <w:b w:val="false"/>
          <w:i w:val="false"/>
          <w:color w:val="000000"/>
          <w:sz w:val="28"/>
        </w:rPr>
        <w:t>
      3. Жаңақала аудандық жұмыспен қамту және әлеуметтік бағдарламалар бөлімі азаматтарды мерзімді әскери қызметке шақыру, әскерге шақырушыларды дәрігерлік тексеруден өткізу кезеңінде Жаңақала аудандық қорғаныс істері жөніндегі бөліміне техникалық және қосалқы қызметкерлер ретінде 3 адам бөлсін.</w:t>
      </w:r>
      <w:r>
        <w:br/>
      </w:r>
      <w:r>
        <w:rPr>
          <w:rFonts w:ascii="Times New Roman"/>
          <w:b w:val="false"/>
          <w:i w:val="false"/>
          <w:color w:val="000000"/>
          <w:sz w:val="28"/>
        </w:rPr>
        <w:t>
</w:t>
      </w:r>
      <w:r>
        <w:rPr>
          <w:rFonts w:ascii="Times New Roman"/>
          <w:b w:val="false"/>
          <w:i w:val="false"/>
          <w:color w:val="000000"/>
          <w:sz w:val="28"/>
        </w:rPr>
        <w:t>
      4. "Жаңақала аудандық орталық ауруханасы" мемлекеттік коммуналдық қазыналық кәсіпорны, қаржы, ішкі істер бөлімдері аудандық қорғаныс істері жөніндегі бөліміне осы шешімді жүзеге асыру барысында көмек көрсетсін.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аудан әкімінің орынбасары З. Ж. Сисенғалиға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күннен бастап қолданысқа енгізіледі және 2009 жылдың 17 сәуірден бастап туындаған құқықтық қатынастарға таратылады.</w:t>
      </w:r>
    </w:p>
    <w:bookmarkEnd w:id="0"/>
    <w:p>
      <w:pPr>
        <w:spacing w:after="0"/>
        <w:ind w:left="0"/>
        <w:jc w:val="both"/>
      </w:pPr>
      <w:r>
        <w:rPr>
          <w:rFonts w:ascii="Times New Roman"/>
          <w:b w:val="false"/>
          <w:i/>
          <w:color w:val="000000"/>
          <w:sz w:val="28"/>
        </w:rPr>
        <w:t>     Аудан әкімі</w:t>
      </w:r>
    </w:p>
    <w:bookmarkStart w:name="z7" w:id="1"/>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2009 жылғы N 137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Аудандық әскерге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1. Габдуллин Абай Мустафаұлы     – аудандық қорғаныс</w:t>
      </w:r>
      <w:r>
        <w:br/>
      </w:r>
      <w:r>
        <w:rPr>
          <w:rFonts w:ascii="Times New Roman"/>
          <w:b w:val="false"/>
          <w:i w:val="false"/>
          <w:color w:val="000000"/>
          <w:sz w:val="28"/>
        </w:rPr>
        <w:t>
                                         істері жөніндегі</w:t>
      </w:r>
      <w:r>
        <w:br/>
      </w:r>
      <w:r>
        <w:rPr>
          <w:rFonts w:ascii="Times New Roman"/>
          <w:b w:val="false"/>
          <w:i w:val="false"/>
          <w:color w:val="000000"/>
          <w:sz w:val="28"/>
        </w:rPr>
        <w:t>
                                         бөлімі бастығы</w:t>
      </w:r>
    </w:p>
    <w:p>
      <w:pPr>
        <w:spacing w:after="0"/>
        <w:ind w:left="0"/>
        <w:jc w:val="both"/>
      </w:pPr>
      <w:r>
        <w:rPr>
          <w:rFonts w:ascii="Times New Roman"/>
          <w:b w:val="false"/>
          <w:i w:val="false"/>
          <w:color w:val="000000"/>
          <w:sz w:val="28"/>
        </w:rPr>
        <w:t>      Комиссия төрағасының орынбасары:</w:t>
      </w:r>
      <w:r>
        <w:br/>
      </w:r>
      <w:r>
        <w:rPr>
          <w:rFonts w:ascii="Times New Roman"/>
          <w:b w:val="false"/>
          <w:i w:val="false"/>
          <w:color w:val="000000"/>
          <w:sz w:val="28"/>
        </w:rPr>
        <w:t>
      2. Танзенов Елжас Жұпмағамбетұлы – аудандық ішкі</w:t>
      </w:r>
      <w:r>
        <w:br/>
      </w:r>
      <w:r>
        <w:rPr>
          <w:rFonts w:ascii="Times New Roman"/>
          <w:b w:val="false"/>
          <w:i w:val="false"/>
          <w:color w:val="000000"/>
          <w:sz w:val="28"/>
        </w:rPr>
        <w:t>
                                         саясат бөлімінің</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Комиссия хатшысы:</w:t>
      </w:r>
      <w:r>
        <w:br/>
      </w:r>
      <w:r>
        <w:rPr>
          <w:rFonts w:ascii="Times New Roman"/>
          <w:b w:val="false"/>
          <w:i w:val="false"/>
          <w:color w:val="000000"/>
          <w:sz w:val="28"/>
        </w:rPr>
        <w:t>
      Жаданова Ажар Мажитқызы          – аудандық орталық</w:t>
      </w:r>
      <w:r>
        <w:br/>
      </w:r>
      <w:r>
        <w:rPr>
          <w:rFonts w:ascii="Times New Roman"/>
          <w:b w:val="false"/>
          <w:i w:val="false"/>
          <w:color w:val="000000"/>
          <w:sz w:val="28"/>
        </w:rPr>
        <w:t>
                                         ауруханасының</w:t>
      </w:r>
      <w:r>
        <w:br/>
      </w:r>
      <w:r>
        <w:rPr>
          <w:rFonts w:ascii="Times New Roman"/>
          <w:b w:val="false"/>
          <w:i w:val="false"/>
          <w:color w:val="000000"/>
          <w:sz w:val="28"/>
        </w:rPr>
        <w:t>
                                         медбикесі</w:t>
      </w:r>
    </w:p>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3. Нургалиев Файл Темиршарипович – аудандық ішкі істер</w:t>
      </w:r>
      <w:r>
        <w:br/>
      </w:r>
      <w:r>
        <w:rPr>
          <w:rFonts w:ascii="Times New Roman"/>
          <w:b w:val="false"/>
          <w:i w:val="false"/>
          <w:color w:val="000000"/>
          <w:sz w:val="28"/>
        </w:rPr>
        <w:t>
                                         бөлімі бастығының</w:t>
      </w:r>
      <w:r>
        <w:br/>
      </w:r>
      <w:r>
        <w:rPr>
          <w:rFonts w:ascii="Times New Roman"/>
          <w:b w:val="false"/>
          <w:i w:val="false"/>
          <w:color w:val="000000"/>
          <w:sz w:val="28"/>
        </w:rPr>
        <w:t>
                                         қызмет жөніндегі</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4. Ишанова Алма Еслямқызы        – аудандық орталық</w:t>
      </w:r>
      <w:r>
        <w:br/>
      </w:r>
      <w:r>
        <w:rPr>
          <w:rFonts w:ascii="Times New Roman"/>
          <w:b w:val="false"/>
          <w:i w:val="false"/>
          <w:color w:val="000000"/>
          <w:sz w:val="28"/>
        </w:rPr>
        <w:t>
                                         ауруханасының</w:t>
      </w:r>
      <w:r>
        <w:br/>
      </w:r>
      <w:r>
        <w:rPr>
          <w:rFonts w:ascii="Times New Roman"/>
          <w:b w:val="false"/>
          <w:i w:val="false"/>
          <w:color w:val="000000"/>
          <w:sz w:val="28"/>
        </w:rPr>
        <w:t>
                                         терапевт дәрігері</w:t>
      </w:r>
    </w:p>
    <w:p>
      <w:pPr>
        <w:spacing w:after="0"/>
        <w:ind w:left="0"/>
        <w:jc w:val="both"/>
      </w:pPr>
      <w:r>
        <w:rPr>
          <w:rFonts w:ascii="Times New Roman"/>
          <w:b w:val="false"/>
          <w:i w:val="false"/>
          <w:color w:val="000000"/>
          <w:sz w:val="28"/>
        </w:rPr>
        <w:t>      5. Қайыржанов Марат Құмарғалиұлы – аудандық қорғаныс</w:t>
      </w:r>
      <w:r>
        <w:br/>
      </w:r>
      <w:r>
        <w:rPr>
          <w:rFonts w:ascii="Times New Roman"/>
          <w:b w:val="false"/>
          <w:i w:val="false"/>
          <w:color w:val="000000"/>
          <w:sz w:val="28"/>
        </w:rPr>
        <w:t>
                                         істері жөніндегі</w:t>
      </w:r>
      <w:r>
        <w:br/>
      </w:r>
      <w:r>
        <w:rPr>
          <w:rFonts w:ascii="Times New Roman"/>
          <w:b w:val="false"/>
          <w:i w:val="false"/>
          <w:color w:val="000000"/>
          <w:sz w:val="28"/>
        </w:rPr>
        <w:t>
                                         бөлімінің келісім</w:t>
      </w:r>
      <w:r>
        <w:br/>
      </w:r>
      <w:r>
        <w:rPr>
          <w:rFonts w:ascii="Times New Roman"/>
          <w:b w:val="false"/>
          <w:i w:val="false"/>
          <w:color w:val="000000"/>
          <w:sz w:val="28"/>
        </w:rPr>
        <w:t>
                                         шарт бойынша әскери</w:t>
      </w:r>
      <w:r>
        <w:br/>
      </w:r>
      <w:r>
        <w:rPr>
          <w:rFonts w:ascii="Times New Roman"/>
          <w:b w:val="false"/>
          <w:i w:val="false"/>
          <w:color w:val="000000"/>
          <w:sz w:val="28"/>
        </w:rPr>
        <w:t>
                                         қызметкерлерді</w:t>
      </w:r>
      <w:r>
        <w:br/>
      </w:r>
      <w:r>
        <w:rPr>
          <w:rFonts w:ascii="Times New Roman"/>
          <w:b w:val="false"/>
          <w:i w:val="false"/>
          <w:color w:val="000000"/>
          <w:sz w:val="28"/>
        </w:rPr>
        <w:t>
                                         жинақтау және</w:t>
      </w:r>
      <w:r>
        <w:br/>
      </w:r>
      <w:r>
        <w:rPr>
          <w:rFonts w:ascii="Times New Roman"/>
          <w:b w:val="false"/>
          <w:i w:val="false"/>
          <w:color w:val="000000"/>
          <w:sz w:val="28"/>
        </w:rPr>
        <w:t>
                                         әскерге шақыру</w:t>
      </w:r>
      <w:r>
        <w:br/>
      </w:r>
      <w:r>
        <w:rPr>
          <w:rFonts w:ascii="Times New Roman"/>
          <w:b w:val="false"/>
          <w:i w:val="false"/>
          <w:color w:val="000000"/>
          <w:sz w:val="28"/>
        </w:rPr>
        <w:t>
                                         бөлімшесінің бастығы</w:t>
      </w:r>
    </w:p>
    <w:bookmarkStart w:name="z8" w:id="2"/>
    <w:p>
      <w:pPr>
        <w:spacing w:after="0"/>
        <w:ind w:left="0"/>
        <w:jc w:val="both"/>
      </w:pPr>
      <w:r>
        <w:rPr>
          <w:rFonts w:ascii="Times New Roman"/>
          <w:b w:val="false"/>
          <w:i w:val="false"/>
          <w:color w:val="000000"/>
          <w:sz w:val="28"/>
        </w:rPr>
        <w:t>
2-қосымша</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2009 жылғы N 137 қаулысымен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Аудандық дәрігерлік комиссияның</w:t>
      </w:r>
      <w:r>
        <w:br/>
      </w:r>
      <w:r>
        <w:rPr>
          <w:rFonts w:ascii="Times New Roman"/>
          <w:b/>
          <w:i w:val="false"/>
          <w:color w:val="000000"/>
        </w:rPr>
        <w:t>
құрамы</w:t>
      </w:r>
    </w:p>
    <w:p>
      <w:pPr>
        <w:spacing w:after="0"/>
        <w:ind w:left="0"/>
        <w:jc w:val="both"/>
      </w:pPr>
      <w:r>
        <w:rPr>
          <w:rFonts w:ascii="Times New Roman"/>
          <w:b w:val="false"/>
          <w:i w:val="false"/>
          <w:color w:val="000000"/>
          <w:sz w:val="28"/>
        </w:rPr>
        <w:t>      1. Ишанова Алма Еслямқызы - аудандық орталық ауруханасының терапевт дәрігері, дәрігерлік комиссияның төрайымы</w:t>
      </w:r>
      <w:r>
        <w:br/>
      </w:r>
      <w:r>
        <w:rPr>
          <w:rFonts w:ascii="Times New Roman"/>
          <w:b w:val="false"/>
          <w:i w:val="false"/>
          <w:color w:val="000000"/>
          <w:sz w:val="28"/>
        </w:rPr>
        <w:t>
      2. Бисенгалиев Умбетияр Аюпұлы - оташы дәрігер</w:t>
      </w:r>
      <w:r>
        <w:br/>
      </w:r>
      <w:r>
        <w:rPr>
          <w:rFonts w:ascii="Times New Roman"/>
          <w:b w:val="false"/>
          <w:i w:val="false"/>
          <w:color w:val="000000"/>
          <w:sz w:val="28"/>
        </w:rPr>
        <w:t>
      3. Ерғали Светлана Мержаққызы - стоматолог, оталоринголог</w:t>
      </w:r>
    </w:p>
    <w:p>
      <w:pPr>
        <w:spacing w:after="0"/>
        <w:ind w:left="0"/>
        <w:jc w:val="both"/>
      </w:pPr>
      <w:r>
        <w:rPr>
          <w:rFonts w:ascii="Times New Roman"/>
          <w:b w:val="false"/>
          <w:i w:val="false"/>
          <w:color w:val="000000"/>
          <w:sz w:val="28"/>
        </w:rPr>
        <w:t>      4. Хамзина Клара Бакытжановна - терапевт</w:t>
      </w:r>
      <w:r>
        <w:br/>
      </w:r>
      <w:r>
        <w:rPr>
          <w:rFonts w:ascii="Times New Roman"/>
          <w:b w:val="false"/>
          <w:i w:val="false"/>
          <w:color w:val="000000"/>
          <w:sz w:val="28"/>
        </w:rPr>
        <w:t>
      5. Рахимова Сауле Рахымқызы - окулист</w:t>
      </w:r>
      <w:r>
        <w:br/>
      </w:r>
      <w:r>
        <w:rPr>
          <w:rFonts w:ascii="Times New Roman"/>
          <w:b w:val="false"/>
          <w:i w:val="false"/>
          <w:color w:val="000000"/>
          <w:sz w:val="28"/>
        </w:rPr>
        <w:t>
      6. Кожағалиева Сұлуғаным Қабесқызы - невролог</w:t>
      </w:r>
      <w:r>
        <w:br/>
      </w:r>
      <w:r>
        <w:rPr>
          <w:rFonts w:ascii="Times New Roman"/>
          <w:b w:val="false"/>
          <w:i w:val="false"/>
          <w:color w:val="000000"/>
          <w:sz w:val="28"/>
        </w:rPr>
        <w:t>
      7. Мұқашева Разия Төлегенқызы - дерматовенеролог</w:t>
      </w:r>
      <w:r>
        <w:br/>
      </w:r>
      <w:r>
        <w:rPr>
          <w:rFonts w:ascii="Times New Roman"/>
          <w:b w:val="false"/>
          <w:i w:val="false"/>
          <w:color w:val="000000"/>
          <w:sz w:val="28"/>
        </w:rPr>
        <w:t>
      8. Курманалиева Айман Октябрятовна - рентгенолог</w:t>
      </w:r>
      <w:r>
        <w:br/>
      </w:r>
      <w:r>
        <w:rPr>
          <w:rFonts w:ascii="Times New Roman"/>
          <w:b w:val="false"/>
          <w:i w:val="false"/>
          <w:color w:val="000000"/>
          <w:sz w:val="28"/>
        </w:rPr>
        <w:t>
      9. Жаданова Ажар Мәжитқызы - медбике, комиссия хатшысы</w:t>
      </w:r>
      <w:r>
        <w:br/>
      </w:r>
      <w:r>
        <w:rPr>
          <w:rFonts w:ascii="Times New Roman"/>
          <w:b w:val="false"/>
          <w:i w:val="false"/>
          <w:color w:val="000000"/>
          <w:sz w:val="28"/>
        </w:rPr>
        <w:t>
      10. Жумабаева Ақмарал - медбике</w:t>
      </w:r>
      <w:r>
        <w:br/>
      </w:r>
      <w:r>
        <w:rPr>
          <w:rFonts w:ascii="Times New Roman"/>
          <w:b w:val="false"/>
          <w:i w:val="false"/>
          <w:color w:val="000000"/>
          <w:sz w:val="28"/>
        </w:rPr>
        <w:t>
      11. Биляшева Жамал - медбике</w:t>
      </w:r>
      <w:r>
        <w:br/>
      </w:r>
      <w:r>
        <w:rPr>
          <w:rFonts w:ascii="Times New Roman"/>
          <w:b w:val="false"/>
          <w:i w:val="false"/>
          <w:color w:val="000000"/>
          <w:sz w:val="28"/>
        </w:rPr>
        <w:t>
      12. Мендіғалиева Қарлығаш - лаборант</w:t>
      </w:r>
      <w:r>
        <w:br/>
      </w:r>
      <w:r>
        <w:rPr>
          <w:rFonts w:ascii="Times New Roman"/>
          <w:b w:val="false"/>
          <w:i w:val="false"/>
          <w:color w:val="000000"/>
          <w:sz w:val="28"/>
        </w:rPr>
        <w:t>
      13. Кулымжанова Гулбаршын - медбике</w:t>
      </w:r>
      <w:r>
        <w:br/>
      </w:r>
      <w:r>
        <w:rPr>
          <w:rFonts w:ascii="Times New Roman"/>
          <w:b w:val="false"/>
          <w:i w:val="false"/>
          <w:color w:val="000000"/>
          <w:sz w:val="28"/>
        </w:rPr>
        <w:t>
      14. Алиев Берік Серікұлы - психиатр</w:t>
      </w:r>
    </w:p>
    <w:bookmarkStart w:name="z9" w:id="3"/>
    <w:p>
      <w:pPr>
        <w:spacing w:after="0"/>
        <w:ind w:left="0"/>
        <w:jc w:val="both"/>
      </w:pPr>
      <w:r>
        <w:rPr>
          <w:rFonts w:ascii="Times New Roman"/>
          <w:b w:val="false"/>
          <w:i w:val="false"/>
          <w:color w:val="000000"/>
          <w:sz w:val="28"/>
        </w:rPr>
        <w:t>
3-қосымша</w:t>
      </w:r>
      <w:r>
        <w:br/>
      </w:r>
      <w:r>
        <w:rPr>
          <w:rFonts w:ascii="Times New Roman"/>
          <w:b w:val="false"/>
          <w:i w:val="false"/>
          <w:color w:val="000000"/>
          <w:sz w:val="28"/>
        </w:rPr>
        <w:t>
Жаңақала ауданы әкімдігінің</w:t>
      </w:r>
      <w:r>
        <w:br/>
      </w:r>
      <w:r>
        <w:rPr>
          <w:rFonts w:ascii="Times New Roman"/>
          <w:b w:val="false"/>
          <w:i w:val="false"/>
          <w:color w:val="000000"/>
          <w:sz w:val="28"/>
        </w:rPr>
        <w:t>
2009 жылғы N 137 қаулысымен</w:t>
      </w:r>
      <w:r>
        <w:br/>
      </w:r>
      <w:r>
        <w:rPr>
          <w:rFonts w:ascii="Times New Roman"/>
          <w:b w:val="false"/>
          <w:i w:val="false"/>
          <w:color w:val="000000"/>
          <w:sz w:val="28"/>
        </w:rPr>
        <w:t>
бекітілген</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733"/>
        <w:gridCol w:w="343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атауы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мезгіл</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Жаңақазан</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01.04.2009 ж.</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Қызылоба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01.04.2009 ж.</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Мастексай</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01.04.2009 ж.</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02.04.2009 ж.</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03.04.2009 ж.</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06.04.2009 ж.</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Мендешев</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06.04.2009 ж.</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Көпжасар</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07.04.2009 ж.</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08.04.2009 ж.</w:t>
            </w:r>
          </w:p>
          <w:p>
            <w:pPr>
              <w:spacing w:after="20"/>
              <w:ind w:left="20"/>
              <w:jc w:val="both"/>
            </w:pPr>
            <w:r>
              <w:rPr>
                <w:rFonts w:ascii="Times New Roman"/>
                <w:b w:val="false"/>
                <w:i w:val="false"/>
                <w:color w:val="000000"/>
                <w:sz w:val="20"/>
              </w:rPr>
              <w:t>09.04.2009 ж.</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