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3824" w14:textId="aa83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2006 жылғы 6 қыркүйектегі "Жәнібек ауданының жерлерін салық салу мақсатында жер салығының базалық ставкасының түзету коэффициентін бекіту туралы" N 28-3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2009 жылғы 16 ақпандағы N 14-7 шешімі. Батыс Қазақстан облысы Жәнібек ауданы әділет басқармасында 2009 жылғы 17 наурызда N 7-6-84 тіркелді. Күші жойылды - Батыс Қазақстан облысы Жәнібек аудандық мәслихатының 2023 жылғы 5 қыркүйектегі № 10-10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жылдың 1 қаңтарынан қолданысқа еңгізілуіне байланысты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"Жәнібек ауданының жерлерін салық салу мақсатында жер салығының базалық ставкасының түзету коэффициентін бекіту туралы" 2006 жылғы 6 қыркүйектегі N 28-3 Жәнібек аудандық мәслихатының шешіміне (нормативтік құқықтық актілерді мемлекеттік тіркеу тізімінде N 7-6-33 тіркелген, аудандық "Шұғыла" газетінде N 42, 2006 жылғы 13 қазанда жариаланған) шешіміне төмендегі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Кіріспесінде: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"338" деген сан "387" деген санмен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