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095e" w14:textId="d590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22 желтоқсандағы N 13-1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2009 жылғы 30 cәуірдегі N 16-1 шешімі. Батыс Қазақстан облысы Жәнібек ауданы әділет басқармасында 2009 жылғы 6 мамырда N 7-6-88 тіркелді. Күші жойылды - Батыс Қазақстан облысы Жәнібек аудандық мәслихатының 2010 жылғы 23 ақпандағы N 22-4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2010.02.23 N 22-4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облыстық мәслихатының 2009 жылғы 23 сәуірдегі N 12-1 "2008 жылғы 11 желтоқсандағы N 10-3 "2009 жылға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аудан әкімдігінің ұсынысын ескере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N 7-6-79 нөмірмен тіркелген, 2009 жылғы 23 қаңтарда аудандық "Шұғыла" газетінде жарияланған) аудандық мәслихатының шешіміне, аудандық мәслихаттың шешімі, 2009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N 14-9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22 желтоқсандағы "2009 жылға арналған аудандық бюджет туралы" N 13-1 шешіміне өзгерістер мен толықтырулар енгізу туралы" (нормативтік құқықтық актілерді мемлекеттік тіркеу тізімінде N 7-6-81 тіркелген, 2009 жылғы 13 наурызында, 27 наурызында, аудандық "Шұғыла" газетінің N 13, N 16 жарияланған), шешіммен енгізілген өзгерістер мен толықтырулармен қоса), төмендегі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"1 469 808" деген сан "1 542 713"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"130 210" деген сан "130 010"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"1 205" деген сан "1 405"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"1 338 093" деген сан "1 410 998"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"1 471 554" деген сан "1 544 459" деген санмен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5-тармақта: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"2 600"деген сан "1 600" деген санмен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 2-қосымшасында: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"Білім беру"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 "Ауданның (облыстық маңызы бар қаланың) білім беру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Өңірлік жұмыспен қамту және кадрларды қайта даярлау стратегиясын іске асыру шеңберінде білім беру объектілерін күрделі, ағымдағы жөндеу".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"Әлеуметтік көмек және әлеуметтік қамсыздандыру"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 "Ауданның (облыстық маңызы бар қаланың) жұмыспен қамту және әлеуметтік бағдарламалар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Республикалық бюджеттен берілетін нысаналы трансферттер есебінен аудандық елді мекендер саласының мамандарын әлеуметтік қолдау шараларын іске асыру".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"Тұрғын үй-коммуналдық шаруашылық"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 "Ауданның (облыстық маңызы бар қаланың) тұрғын үй-коммуналдық шаруашылығы, жолаушылар көлігі және автомобиль жолдары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Азаматтардың жекелеген санаттарын тұрғын үймен қамтамасыз ету".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"Мәдениет, спорт, туризм және ақпараттық кеңістік"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 "Ауданның (облыстық маңызы бар қаланың) мәдениет және тілдерді дамыту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Республикалық бюджеттен берілетін нысаналы трансферттер есебінен аудандық елді мекендер саласының мамандарын әлеуметтік қолдау шараларын іске асыру".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"Әлеуметтік көмек және әлеуметтік қамсыздандыру"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 "Ауданның (облыстық маңызы бар қаланың) дене шынықтыру және спорт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Республикалық бюджеттен берілетін нысаналы трансферттер есебінен аудандық елді мекендер саласының мамандарын әлеуметтік қолдау шараларын іске асыру".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 "Ауданның (облыстық маңызы бар қаланың) ауыл шаруашылық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Республикалық бюджеттен берілетін нысаналы трансферттер есебінен аудандық елді мекендер саласының мамандарын әлеуметтік қолдау шараларын іске асыр".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 "Ауданның (облыстық маңызы бар қаланың) жер қатынастар бөлімі" бюджеттік бағдарламаның әкімшісі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Ауыл шаруашылығы алқаптарын бір түрден екіншісіне аустыру жөніндегі жұмыстар".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Аталған шешімге 1-қосымша "2009 жылға арналған аудандық бюджет" осы шешімнің 1-қосымшасына сай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2009 жылғы 1 қаңтардан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Е.Ә. Өтебалдиев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16-1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7"/>
        <w:gridCol w:w="777"/>
        <w:gridCol w:w="777"/>
        <w:gridCol w:w="777"/>
        <w:gridCol w:w="3362"/>
      </w:tblGrid>
      <w:tr>
        <w:trPr>
          <w:trHeight w:val="30" w:hRule="atLeast"/>
        </w:trPr>
        <w:tc>
          <w:tcPr>
            <w:tcW w:w="6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Кодтары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1542713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тұсімдері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 көрсетуге салынатын ішкі салықтар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Ресми трансферттерден түсетін түсімдер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1410998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1410998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523"/>
        <w:gridCol w:w="1121"/>
        <w:gridCol w:w="5409"/>
        <w:gridCol w:w="3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1544459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906944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жұмыспен қамту және кадрларды қайта даярлау стратегиясын іске асыру шеңберінде білім беру объектілерін күрделі, ағымдағы жөндеу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жұмыспен қамту және әлеуметтік бағдарламалар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маттериалдық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 балаларға мемлекеттік жәрдемақылар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әлуметтік төлемдерді есептеу, төлеу және жеткізу бойынша қызметтерге ақы төлеу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Суменжабдықтау жүйесін дамыту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 бөлімі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бір түрден екіншісіне ауыстыру жөніңдегі жұмыстар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коммунмкация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Аданның (облыстық маңызы бар қаланың) жергілікті атқарушы органының резерві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3187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трансфертерді қайтару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 қалдықтарының қозғалысы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