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bc88" w14:textId="3e9b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 пайыз мөлшерінде мүгедектер үшін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2009 жылғы 15 маусымдағы N 169 қаулысы. Батыс Қазақстан облысы Жәнібек ауданы әділет басқармасында 2009 жылғы 24 шілдеде N 7-6-90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2009 жылғы 12 маусымдағы аудандық жұмыспен қамту және әлеуметтік бағдарламалар бөлімінің N 1004 санды ұсынысы негізінде аудан әкімідігі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Төмендегі тізімдегі мекемелер мен кәсіпорындарға үш пайыз мөлшерінде мүгедектер үшін жұмыс орындарының квотасы белгіленсін: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Аудандық туберкулез ауруханасы;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N 9 кәсіптік лицей;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Т.Жароков атындағы жалпы білім беретін орта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Ғ.Қараш атындағы жалпы білім беретін орта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білім беру бөлімі;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"Жәнібек" балабақшасы;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"Балдәурен" балабақшасы.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 А. Есенғалиевке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