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688e" w14:textId="f076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22 желтоқсандағы N 13-1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2009 жылғы 24 тамыздағы N 18-2 шешімі. Батыс Қазақстан облысы Жәнібек ауданы әділет басқармасында 2009 жылғы 3 қыркүйекте N 7-6-91 тіркелді. Күші жойылды - Батыс Қазақстан облысы Жәнібек аудандық мәслихатының 2010 жылғы 23 ақпандағы N 22-4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Жәнібек аудандық мәслихатының 2010.02.23 N 22-4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, Батыс Қазақстан облыстық мәслихатының 2009 жылғы 18 тамызындағы N 13-2 "2008 жылғы 11 желтоқсандағы N 10-3 "2009 жылға арналған облыстық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аудан әкімдігінің ұсынысын ескере отырып,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аудандық бюджет туралы" 2008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N 7-6-79 нөмірмен тіркелген, 2009 жылғы 23 қаңтарда аудандық "Шұғыла" газетінде жарияланған) аудандық мәслихатының шешіміне, аудандық мәслихаттың шешімі, 2009 жылғы 25 ақпандағы </w:t>
      </w:r>
      <w:r>
        <w:rPr>
          <w:rFonts w:ascii="Times New Roman"/>
          <w:b w:val="false"/>
          <w:i w:val="false"/>
          <w:color w:val="000000"/>
          <w:sz w:val="28"/>
        </w:rPr>
        <w:t>N 14-9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22 желтоқсандағы "2009 жылға арналған аудандық бюджет туралы" N 13-1 шешіміне өзгерістер мен толықтырулар енгізу туралы" (нормативтік құқықтық актілерді мемлекеттік тіркеу тізімінде N 7-6-81 тіркелген, 2009 жылғы 13 наурызында, 27 наурызында, аудандық "Шұғыла" газетінің N 13, N 16 жарияланған), 2009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N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22 желтоқсандағы "2009 жылға арналған аудандық бюджет туралы" N 13-1 шешіміне өзгерістер мен толықтырулар енгізу туралы" (нормативтік құқықтық актілерді мемлекеттік тіркеу тізімінде N 7-6-88 тіркелген, 2009 жылғы 22 мамырында аудандық "Шұғыла" газетінің N 25 жарияланған), шешіммен енгізілген өзгерістер мен толықтырулармен қоса), төмендегі өзгерістер мен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"1 542 713" деген сан "1 592 959"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"130 010" деген сан "129 561"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"1 405" деген сан "1 579"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"300" деген сан "575"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"1 410 998" деген сан "1 461 244" деген санмен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"1 544 459" деген сан "1 594 705" деген санмен ауыстырылсын.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2-қосымшасында: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"Ауыл, су, орман, балық шаруашылығы, ерекше қорғалатын табиғи аумақтар, қоршаған ортаны және жануарлар дүниесін қорғау, жер қатынастары" функционалдық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 "Ауданның (облыстық маңызы бар қаланың) экономика және бюджеттік жоспарлау бөлімі" бюджеттік бағдарламаның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Республикалық бюджеттен берілетін нысаналы трансферттер есебінен аудандық елді мекендер саласының мамандарын әлеуметтік қолдау шараларын іске асыр";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"Ауыл, су, орман, балық шаруашылығы, ерекше қорғалатын табиғи аумақтар, қоршаған ортаны және жануарлар дүниесін қорғау, жер қатынастары" функционалдық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 "Ауданның (облыстық маңызы бар қаланың) ауыл шаруашылық бөлімі" бюджеттік бағдарламаның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бюджеттік бағдарлама алынып тасталсын: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Республикалық бюджеттен берілетін нысаналы трансферттер есебінен аудандық елді мекендер саласының мамандарын әлеуметтік қолдау шараларын іске асыр".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Аталған шешімге 1-қосымша "2009 жылға арналған аудандық бюджет" осы шешімнің 1-қосымшасына сай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2009 жылғы 1 қаңтардан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cессиясының төрағасы -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Т.З.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24 тамызында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18-2 шешіміне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13-1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7"/>
        <w:gridCol w:w="777"/>
        <w:gridCol w:w="777"/>
        <w:gridCol w:w="777"/>
        <w:gridCol w:w="3362"/>
      </w:tblGrid>
      <w:tr>
        <w:trPr>
          <w:trHeight w:val="30" w:hRule="atLeast"/>
        </w:trPr>
        <w:tc>
          <w:tcPr>
            <w:tcW w:w="6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Кодтары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Табыстар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1592959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тұсімдері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129561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50220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50220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59135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59135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Ресми трансферттерден түсетін түсімдер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1461244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1461244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523"/>
        <w:gridCol w:w="1121"/>
        <w:gridCol w:w="5409"/>
        <w:gridCol w:w="3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1594705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 көрсету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901819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750760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705115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(облыстық маңызы бар қаланың) мемлекеттік білім беру ұйымдары үшін оқулықтармен оқу-әдістемелік кешендерді сатып алу және жеткізу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жұмыспен қамту және кадрларды қайта даярлау стратегиясын іске асыру шеңберінде білім беру объектілерін күрделі, ағымдағы жөндеу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жұмыспен қамту және әлеуметтік бағдарламалар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маттериалдық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 балаларға мемлекеттік жәрдемақылар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мен басқа да әлуметтік төлемдерді есептеу, төлеу және жеткізу бойынша қызметтерге ақы төлеу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144649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Суменжабдықтау жүйесін дамыту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144649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(облыстық маңызы бар қаланың) экономика және бюджеттік жоспарлау бөлімі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шаруашылық бөлімі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бір түрден екіншісіне ауыстыру жөніңдегі жұмыстар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бөлімінің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коммунмкация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Аданның (облыстық маңызы бар қаланың) жергілікті атқарушы органының резерві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трансфертерді қайтару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 өтеу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(ПРФИЦИТІ)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 қалдықтарының қозғалысы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