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46b7d" w14:textId="1146b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Жәнібек ауданында он жеті жасқа толатын азаматтарды шақыру учаскелеріне тіркеуді өткізуді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ауданы әкімінің 2009 жылғы 31 желтоқсандағы N 45 шешімі. Батыс Қазақстан облысы Жәнібек ауданы әділет басқармасында 2010 жылғы 20 қаңтарда N 7-6-98 тіркелді. Күші жойылды - Батыс Қазақстан облысы Жәнібек ауданы әкімінің 2010 жылғы 19 мамырдағы N 6 шешімімен</w:t>
      </w:r>
    </w:p>
    <w:p>
      <w:pPr>
        <w:spacing w:after="0"/>
        <w:ind w:left="0"/>
        <w:jc w:val="both"/>
      </w:pPr>
      <w:r>
        <w:rPr>
          <w:rFonts w:ascii="Times New Roman"/>
          <w:b w:val="false"/>
          <w:i w:val="false"/>
          <w:color w:val="ff0000"/>
          <w:sz w:val="28"/>
        </w:rPr>
        <w:t>      Ескерту. Күші жойылды - Батыс Қазақстан облысы Жәнібек ауданы әкімінің 2010.05.19 N 6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"Әскери міндеттілік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w:t>
      </w:r>
      <w:r>
        <w:rPr>
          <w:rFonts w:ascii="Times New Roman"/>
          <w:b/>
          <w:i w:val="false"/>
          <w:color w:val="000000"/>
          <w:sz w:val="28"/>
        </w:rPr>
        <w:t>ШЕШІМ ЕТЕМІН:</w:t>
      </w:r>
      <w:r>
        <w:br/>
      </w:r>
      <w:r>
        <w:rPr>
          <w:rFonts w:ascii="Times New Roman"/>
          <w:b w:val="false"/>
          <w:i w:val="false"/>
          <w:color w:val="000000"/>
          <w:sz w:val="28"/>
        </w:rPr>
        <w:t>
</w:t>
      </w:r>
      <w:r>
        <w:rPr>
          <w:rFonts w:ascii="Times New Roman"/>
          <w:b w:val="false"/>
          <w:i w:val="false"/>
          <w:color w:val="000000"/>
          <w:sz w:val="28"/>
        </w:rPr>
        <w:t>
      1. "Жәнібек аудандық қорғаныс істері жөніндегі бөлімі" мемлекеттік мекемесі (келісім бойынша) Жәнібек ауданында 2010 жылдың қаңтар-наурыз аралығында тіркелетін жылы он жеті жасқа толатын ер жынысты азаматтардың әскери есебін тіркеуін өткізу ұсынылсын.</w:t>
      </w:r>
      <w:r>
        <w:br/>
      </w:r>
      <w:r>
        <w:rPr>
          <w:rFonts w:ascii="Times New Roman"/>
          <w:b w:val="false"/>
          <w:i w:val="false"/>
          <w:color w:val="000000"/>
          <w:sz w:val="28"/>
        </w:rPr>
        <w:t>
</w:t>
      </w:r>
      <w:r>
        <w:rPr>
          <w:rFonts w:ascii="Times New Roman"/>
          <w:b w:val="false"/>
          <w:i w:val="false"/>
          <w:color w:val="000000"/>
          <w:sz w:val="28"/>
        </w:rPr>
        <w:t>
      2. "Жәнібек аудандық ауруханаcы" мемлекеттік коммуналдық қазыналық кәсіпорнына (келісім бойынша) шақыру учаскесінің әскери міндеттілер мен әскерге шақырушылардың әскери есебін тіркеу кезінде азаматтарды медициналық куәландырудан өткізуді дәрі-дәрмекпен, инструментариймен, медициналық және шаруашылық мүлікпен қамтамасыз ету ұсынылсын.</w:t>
      </w:r>
      <w:r>
        <w:br/>
      </w:r>
      <w:r>
        <w:rPr>
          <w:rFonts w:ascii="Times New Roman"/>
          <w:b w:val="false"/>
          <w:i w:val="false"/>
          <w:color w:val="000000"/>
          <w:sz w:val="28"/>
        </w:rPr>
        <w:t>
</w:t>
      </w:r>
      <w:r>
        <w:rPr>
          <w:rFonts w:ascii="Times New Roman"/>
          <w:b w:val="false"/>
          <w:i w:val="false"/>
          <w:color w:val="000000"/>
          <w:sz w:val="28"/>
        </w:rPr>
        <w:t>
      3. "Аудандық жұмыспен қамту және әлеуметтік бағдарламалар бөлімі" мемлекеттік мекемесі Жәнібек ауданының тіркеу пунктіне тіркеуді дайындау және өткізу кезеңіне 2010 жылғы қаңтардан наурызға дейін есептегі жұмыссыздар қатарынан қажеттілігіне қарай техникалық және қосалқы қызметкерлер ретінде бөлсін.</w:t>
      </w:r>
      <w:r>
        <w:br/>
      </w:r>
      <w:r>
        <w:rPr>
          <w:rFonts w:ascii="Times New Roman"/>
          <w:b w:val="false"/>
          <w:i w:val="false"/>
          <w:color w:val="000000"/>
          <w:sz w:val="28"/>
        </w:rPr>
        <w:t>
</w:t>
      </w:r>
      <w:r>
        <w:rPr>
          <w:rFonts w:ascii="Times New Roman"/>
          <w:b w:val="false"/>
          <w:i w:val="false"/>
          <w:color w:val="000000"/>
          <w:sz w:val="28"/>
        </w:rPr>
        <w:t>
      4. Аталған шараларға байланысты шығын жергілікті бюджеттің қаражаты есебінен өтелсін.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аудан әкімінің орынбасары Б. А. Есенғалиевке жүктелсін.</w:t>
      </w:r>
      <w:r>
        <w:br/>
      </w:r>
      <w:r>
        <w:rPr>
          <w:rFonts w:ascii="Times New Roman"/>
          <w:b w:val="false"/>
          <w:i w:val="false"/>
          <w:color w:val="000000"/>
          <w:sz w:val="28"/>
        </w:rPr>
        <w:t>
</w:t>
      </w:r>
      <w:r>
        <w:rPr>
          <w:rFonts w:ascii="Times New Roman"/>
          <w:b w:val="false"/>
          <w:i w:val="false"/>
          <w:color w:val="000000"/>
          <w:sz w:val="28"/>
        </w:rPr>
        <w:t>
      6. Осы шешім алғаш ресми жарияланған күннен бастап қолданысқа енгізіледі және 2010 жылғы 1 қаңтардан бастап туындаған құқық қатынастарға қолданылады.</w:t>
      </w:r>
    </w:p>
    <w:bookmarkEnd w:id="0"/>
    <w:p>
      <w:pPr>
        <w:spacing w:after="0"/>
        <w:ind w:left="0"/>
        <w:jc w:val="both"/>
      </w:pPr>
      <w:r>
        <w:rPr>
          <w:rFonts w:ascii="Times New Roman"/>
          <w:b w:val="false"/>
          <w:i/>
          <w:color w:val="000000"/>
          <w:sz w:val="28"/>
        </w:rPr>
        <w:t>      Аудан әкімі                        Р. Өтешев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"Жәнібек аудандық аурухана"</w:t>
      </w:r>
      <w:r>
        <w:br/>
      </w:r>
      <w:r>
        <w:rPr>
          <w:rFonts w:ascii="Times New Roman"/>
          <w:b w:val="false"/>
          <w:i w:val="false"/>
          <w:color w:val="000000"/>
          <w:sz w:val="28"/>
        </w:rPr>
        <w:t>
</w:t>
      </w:r>
      <w:r>
        <w:rPr>
          <w:rFonts w:ascii="Times New Roman"/>
          <w:b w:val="false"/>
          <w:i/>
          <w:color w:val="000000"/>
          <w:sz w:val="28"/>
        </w:rPr>
        <w:t>      МКҚК директоры</w:t>
      </w:r>
      <w:r>
        <w:br/>
      </w:r>
      <w:r>
        <w:rPr>
          <w:rFonts w:ascii="Times New Roman"/>
          <w:b w:val="false"/>
          <w:i w:val="false"/>
          <w:color w:val="000000"/>
          <w:sz w:val="28"/>
        </w:rPr>
        <w:t>
</w:t>
      </w:r>
      <w:r>
        <w:rPr>
          <w:rFonts w:ascii="Times New Roman"/>
          <w:b w:val="false"/>
          <w:i/>
          <w:color w:val="000000"/>
          <w:sz w:val="28"/>
        </w:rPr>
        <w:t>      Т. Қ. Мұсағалиев___________</w:t>
      </w:r>
      <w:r>
        <w:br/>
      </w:r>
      <w:r>
        <w:rPr>
          <w:rFonts w:ascii="Times New Roman"/>
          <w:b w:val="false"/>
          <w:i w:val="false"/>
          <w:color w:val="000000"/>
          <w:sz w:val="28"/>
        </w:rPr>
        <w:t>
</w:t>
      </w:r>
      <w:r>
        <w:rPr>
          <w:rFonts w:ascii="Times New Roman"/>
          <w:b w:val="false"/>
          <w:i/>
          <w:color w:val="000000"/>
          <w:sz w:val="28"/>
        </w:rPr>
        <w:t>      31.12.2009 ж.</w:t>
      </w:r>
    </w:p>
    <w:p>
      <w:pPr>
        <w:spacing w:after="0"/>
        <w:ind w:left="0"/>
        <w:jc w:val="both"/>
      </w:pPr>
      <w:r>
        <w:rPr>
          <w:rFonts w:ascii="Times New Roman"/>
          <w:b w:val="false"/>
          <w:i/>
          <w:color w:val="000000"/>
          <w:sz w:val="28"/>
        </w:rPr>
        <w:t>      Аудандық қорғаныс істері</w:t>
      </w:r>
      <w:r>
        <w:br/>
      </w:r>
      <w:r>
        <w:rPr>
          <w:rFonts w:ascii="Times New Roman"/>
          <w:b w:val="false"/>
          <w:i w:val="false"/>
          <w:color w:val="000000"/>
          <w:sz w:val="28"/>
        </w:rPr>
        <w:t>
</w:t>
      </w:r>
      <w:r>
        <w:rPr>
          <w:rFonts w:ascii="Times New Roman"/>
          <w:b w:val="false"/>
          <w:i/>
          <w:color w:val="000000"/>
          <w:sz w:val="28"/>
        </w:rPr>
        <w:t>      жөніндегі бөлімінің бастығы</w:t>
      </w:r>
      <w:r>
        <w:br/>
      </w:r>
      <w:r>
        <w:rPr>
          <w:rFonts w:ascii="Times New Roman"/>
          <w:b w:val="false"/>
          <w:i w:val="false"/>
          <w:color w:val="000000"/>
          <w:sz w:val="28"/>
        </w:rPr>
        <w:t>
</w:t>
      </w:r>
      <w:r>
        <w:rPr>
          <w:rFonts w:ascii="Times New Roman"/>
          <w:b w:val="false"/>
          <w:i/>
          <w:color w:val="000000"/>
          <w:sz w:val="28"/>
        </w:rPr>
        <w:t>      А. Т. Мағзомов_____________</w:t>
      </w:r>
      <w:r>
        <w:br/>
      </w:r>
      <w:r>
        <w:rPr>
          <w:rFonts w:ascii="Times New Roman"/>
          <w:b w:val="false"/>
          <w:i w:val="false"/>
          <w:color w:val="000000"/>
          <w:sz w:val="28"/>
        </w:rPr>
        <w:t>
</w:t>
      </w:r>
      <w:r>
        <w:rPr>
          <w:rFonts w:ascii="Times New Roman"/>
          <w:b w:val="false"/>
          <w:i/>
          <w:color w:val="000000"/>
          <w:sz w:val="28"/>
        </w:rPr>
        <w:t>      31.12.2009 ж.</w:t>
      </w:r>
    </w:p>
    <w:p>
      <w:pPr>
        <w:spacing w:after="0"/>
        <w:ind w:left="0"/>
        <w:jc w:val="both"/>
      </w:pPr>
      <w:r>
        <w:rPr>
          <w:rFonts w:ascii="Times New Roman"/>
          <w:b w:val="false"/>
          <w:i/>
          <w:color w:val="000000"/>
          <w:sz w:val="28"/>
        </w:rPr>
        <w:t>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меңгерушісі</w:t>
      </w:r>
      <w:r>
        <w:br/>
      </w:r>
      <w:r>
        <w:rPr>
          <w:rFonts w:ascii="Times New Roman"/>
          <w:b w:val="false"/>
          <w:i w:val="false"/>
          <w:color w:val="000000"/>
          <w:sz w:val="28"/>
        </w:rPr>
        <w:t>
</w:t>
      </w:r>
      <w:r>
        <w:rPr>
          <w:rFonts w:ascii="Times New Roman"/>
          <w:b w:val="false"/>
          <w:i/>
          <w:color w:val="000000"/>
          <w:sz w:val="28"/>
        </w:rPr>
        <w:t>      Ж. Д. Қошанова_____________</w:t>
      </w:r>
      <w:r>
        <w:br/>
      </w:r>
      <w:r>
        <w:rPr>
          <w:rFonts w:ascii="Times New Roman"/>
          <w:b w:val="false"/>
          <w:i w:val="false"/>
          <w:color w:val="000000"/>
          <w:sz w:val="28"/>
        </w:rPr>
        <w:t>
</w:t>
      </w:r>
      <w:r>
        <w:rPr>
          <w:rFonts w:ascii="Times New Roman"/>
          <w:b w:val="false"/>
          <w:i/>
          <w:color w:val="000000"/>
          <w:sz w:val="28"/>
        </w:rPr>
        <w:t>      31.12.2009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