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6065" w14:textId="d986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Переметный ауылдық округіндегі жаңа көшеге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Переметный ауылдық округі әкімінің 2009 жылғы 21 қазандағы N 63 шешімі. Батыс Қазақстан облысы Зеленов ауданы әділет басқармасында 2009 жылғы 16 қарашада N 7-7-96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Заңдарын басшылыққа ала отырып және Калинин ауылы тұрғындарының сұрауы бойынша 2009 жылғы 21 қазандағы N 166 аудандық онамастикалық комиссия отырысының ұйғарымы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Переметный ауылдық округіндегі жаңадан салынған көшеге "Бостандық"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 Переметный ауылдық округі әкімі аппаратына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Переметный ауылдық округі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