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aefcf" w14:textId="ceaef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 әкімдігінің 2006 жылғы 19 қыркүйектегі "Казталов ауданында мүгедектерді жұмыспен қамтуды қамтамасыз ету туралы" N 244 қаулысына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Казталов ауданы әкімдігінің 2009 жылғы 25 ақпандағы N 15 қаулысы. Батыс Қазақстан облысы Казталов ауданы әділет басқармасында 2009 жылғы 17 наурызда N 7-8-85 тіркелді. Күші жойылды - Батыс Қазақстан облысы Казталов ауданы әкімдігінің 2012 жылғы 16 наурыздағы N 87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Ескерту. Күші жойылды - Батыс Қазақстан облысы Казталов ауданы әкімдігінің 2012.03.16 N 87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 бабын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"Халықты жұмыспен қамту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7 бабын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"Қазақстан Республикасында мүгедектерді әлеуметтік қорғау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 бабын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алып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Аудан әкімдігінің 2006 жылғы 19 қыркүйектегі "Казталов ауданында мүгедектерді жұмыспен қамтуды қамтамасыз ету туралы" N 244 қаулысына (мемлекеттік тіркеу тізілімінде 18.10.2006 жылы N 7-8-31 санымен тіркелген аудандық "Ауыл айнасы" газетіне 6.11.2006 жылы жарияланған) төмендегі өзгерістер мен толықтырулар енгізілсін: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көрсетілген қаулымен бекітілген мүгедектерді жұмысқа орналастыру мекемелерінің тізіміне 30, 31 тармақтары мынадай редакцияда жасылсын: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"30. Казталов аудандық орталықтандырылған кітапханалар жүйесі 87;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Казталов аудандық мәдени-демалыс орталығы 175".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баспасөзде ресми жарияланған күннен бастап қолданысқа енеді.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Қаулының орындалуына бақылау жасау аудан әкімінің орынбасары К. Садбековке жүктелсін.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 Қалиев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