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390f" w14:textId="7f83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жылдың 27 мамырындағы "2009 жылдың көктемінде және күзінде шақыру жасындағы азаматтарды мерзімді әскери қызметке кезекті шақыру туралы" N 126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2009 жылғы 13 қазандағы N 251 қаулысы. Батыс Қазақстан облысы Казталов ауданы әділет басқармасында 2009 жылғы 12 қарашада N 7-8-94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жылдың 27 мамырындағы "2009 жылдың көктемінде және күзінде шақыру жасындағы азаматтарды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N 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тізімінде N 7-8-89 02.06.2009 жылы тіркелген, "Ауыл айнасы" газетінде 27.07.2009 жыл N 33 санымен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қосымшадағы "Жұбандыков Айболат Хамитұлы" мен "Ақатаев Тельман Қабошұлы" аудандық әскерге шақыру комиссиясының құрамынан шығарылып, олардың орнына "Амірғалиев Маханбет Шайқыұлы" мен "Сарсенбаев Руслан Набиоллаұлы"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жасау аудан әкімінің орынбасары С. Молдашевқа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