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9939" w14:textId="2e59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1992 жылы туылған азаматтарды 2009 жылы әскери есепке шақыру учаскесіне тіркеу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әкімінің 2009 жылғы 8 қаңтардағы № 1 шешімі. Батыс Қазақстан облысы Қаратөбе ауданы әділет басқармасында 2009 жылғы 13 қаңтарда № 7-9-72 тіркелді. Күші жойылды - Батыс Қазақстан облысы Қаратөбе ауданы әкімінің 2009 жылғы 1 сәуірдегі № 10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Қаратөбе ауданы әкімінің 01.04.2009 № 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23 қаңтар 2001 жылғы </w:t>
      </w:r>
      <w:r>
        <w:rPr>
          <w:rFonts w:ascii="Times New Roman"/>
          <w:b w:val="false"/>
          <w:i w:val="false"/>
          <w:color w:val="000000"/>
          <w:sz w:val="28"/>
        </w:rPr>
        <w:t>N 148-ІІ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туралы", 8 шілде 2005 жылғы </w:t>
      </w:r>
      <w:r>
        <w:rPr>
          <w:rFonts w:ascii="Times New Roman"/>
          <w:b w:val="false"/>
          <w:i w:val="false"/>
          <w:color w:val="000000"/>
          <w:sz w:val="28"/>
        </w:rPr>
        <w:t>N 74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"Әскери міндеттілік және әскери қызмет туралы" және аудандық қорғаныс істері жөніндегі бөлімінің 20 қараша 2008 жылғы N 1119 сұранысына сай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алынып тасталды - Батыс Қазақстан облысы Қаратөбе ауданы әкімінің 2009.02.10 </w:t>
      </w:r>
      <w:r>
        <w:rPr>
          <w:rFonts w:ascii="Times New Roman"/>
          <w:b w:val="false"/>
          <w:i w:val="false"/>
          <w:color w:val="ff0000"/>
          <w:sz w:val="28"/>
        </w:rPr>
        <w:t>N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Селолық округ әкімдеріне 2009 жылы тіркеуге жататын азаматтарды шақыру пунктіне алғашқы әскери пән мұғалімдерінің жетекшілік етуімен уақытында келуін және көлікпен қамтамасыз ету тапсырылсын.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қаржы бөліміне (Б. Нұрмағамбетов) көлік тасымалына қажетті жанар-жағар маймен қамту жүктелсін.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Батыс Қазақстан облысы әкімдігінің Денсаулық сақтау Департаментінің "Қаратөбе аудандық ауруханасы" мемлекеттік коммуналдық қазыналық кәсіпорына (Қ. Алтаев) тіркеуге жататын шақырылушыларды дәрігерлік куәландыру үшін дәрігерлік сараптау комиссиясының мүшелерін қантар-наурыз айларында тіркеу жұмыстары аяқталғанша еңбек ақыларын сақтап, негізгі жұмыстарынан босату: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қорғаныс істері жөніндегі бөлімнің сұранысына сай сараптау комиссиясына білікті дәрігерлер мен техникалық қызметкерлер бөлінуін, олардың қажетті құрал-жабдықтармен, дәрі-дәрмектермен қамтылуын;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Тіркеуге шақырылушыларды дәрігерлік сараптау флюрография ЭКГ және тағы басқа жұмыстардың талапқа сай сапалы өткізілуін;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Шақыру кезінде тіркеушілер арасында сырқаты анықталған және хирургиялық көмекті қажет ететін азаматтарды емдеу жұмыстарының жүргізілуін, қан группаларын айыру және егілуін сапалы атқару мақсатында іс-шаралар жоспарын жасау ұсынылсын;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жұмыспен қамту және әлеуметтік бағдарламалар бөліміне (М. Ермеғали) тіркеуге шақыру кезінде іс-қағаздарын жүргізуге ақылы қоғамдық қызмет есебінен жұмыссыздармен қамту тапсырылсын.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алынып тасталды - Батыс Қазақстан облысы Қаратөбе ауданы әкімінің 2009.02.10 </w:t>
      </w:r>
      <w:r>
        <w:rPr>
          <w:rFonts w:ascii="Times New Roman"/>
          <w:b w:val="false"/>
          <w:i w:val="false"/>
          <w:color w:val="ff0000"/>
          <w:sz w:val="28"/>
        </w:rPr>
        <w:t>N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 бақылау жасау аудан әкімінің орынбасары А. Бралиевке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алғаш ресми жарияланғаннан кейін қолданысқа енгізіледі.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тармақ жаңа редакцияда - Батыс Қазақстан облысы Қаратөбе ауданы әкімінің 2009.02.10 </w:t>
      </w:r>
      <w:r>
        <w:rPr>
          <w:rFonts w:ascii="Times New Roman"/>
          <w:b w:val="false"/>
          <w:i w:val="false"/>
          <w:color w:val="ff0000"/>
          <w:sz w:val="28"/>
        </w:rPr>
        <w:t>N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А.Утегулов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