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24e72" w14:textId="8d24e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ауданы бойынша мұқтаж азаматтардың жекелеген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Қазастан облысы Қаратөбе аудандық мәслихаттың 2009 жылғы 2 наурыздағы № 10-8 шешімі. Батыс Қазақстан облысы Қаратөбе ауданы әділет басқармасында 2009 жылғы 17 наурызда № 7-9-78 тіркелді. Күші жойылды - Батыс Қазақстан облысы Қаратөбе аудандық мәслихатының 2012 жылғы 18 желтоқсандығы № 19-6 шешімімен</w:t>
      </w:r>
    </w:p>
    <w:p>
      <w:pPr>
        <w:spacing w:after="0"/>
        <w:ind w:left="0"/>
        <w:jc w:val="both"/>
      </w:pPr>
      <w:r>
        <w:rPr>
          <w:rFonts w:ascii="Times New Roman"/>
          <w:b w:val="false"/>
          <w:i w:val="false"/>
          <w:color w:val="ff0000"/>
          <w:sz w:val="28"/>
        </w:rPr>
        <w:t>      Ескерту. Күші жойылды - Батыс Қазақстан облысы Қаратөбе аудандық мәслихатының 18.12.2012 № 19-6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Республикасының Бюджет Кодексіне"</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xml:space="preserve"> заңдарына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Қаратөбе ауданы бойынша мұқтаж азаматтардың жекелеген санаттарына әлеуметтік көмек көрсетілсін:</w:t>
      </w:r>
      <w:r>
        <w:br/>
      </w:r>
      <w:r>
        <w:rPr>
          <w:rFonts w:ascii="Times New Roman"/>
          <w:b w:val="false"/>
          <w:i w:val="false"/>
          <w:color w:val="000000"/>
          <w:sz w:val="28"/>
        </w:rPr>
        <w:t xml:space="preserve">
      1) мемлекеттік мереке Жеңіс күніне: </w:t>
      </w:r>
      <w:r>
        <w:br/>
      </w:r>
      <w:r>
        <w:rPr>
          <w:rFonts w:ascii="Times New Roman"/>
          <w:b w:val="false"/>
          <w:i w:val="false"/>
          <w:color w:val="000000"/>
          <w:sz w:val="28"/>
        </w:rPr>
        <w:t>
      Ұлы Отан соғысының қатысушыларына – 50 000 (елу мың) теңге;</w:t>
      </w:r>
      <w:r>
        <w:br/>
      </w:r>
      <w:r>
        <w:rPr>
          <w:rFonts w:ascii="Times New Roman"/>
          <w:b w:val="false"/>
          <w:i w:val="false"/>
          <w:color w:val="000000"/>
          <w:sz w:val="28"/>
        </w:rPr>
        <w:t>
      Ауған соғысының қатысушыларына – 10 000 (он мың) теңге;</w:t>
      </w:r>
      <w:r>
        <w:br/>
      </w:r>
      <w:r>
        <w:rPr>
          <w:rFonts w:ascii="Times New Roman"/>
          <w:b w:val="false"/>
          <w:i w:val="false"/>
          <w:color w:val="000000"/>
          <w:sz w:val="28"/>
        </w:rPr>
        <w:t>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қайталап некеге тұрмаған әйелдерiне (күйеулерiне) – 5 000 (бес мың) теңге;</w:t>
      </w:r>
      <w:r>
        <w:br/>
      </w:r>
      <w:r>
        <w:rPr>
          <w:rFonts w:ascii="Times New Roman"/>
          <w:b w:val="false"/>
          <w:i w:val="false"/>
          <w:color w:val="000000"/>
          <w:sz w:val="28"/>
        </w:rPr>
        <w:t>
      1941 жылғы 22 маусымнан бастап 1945 жылғы 9 мамырды қоса алғанда кемінде 6 ай жұмыс істеген (әскери қызмет өткерген) және Ұлы Отан соғысы жылдарында тылдағы қажырлы еңбегі мен қалтқысыз әскери қызметі үшін бұрынғы Кеңестік Совет Республикалар Одағының ордендерімен және медальдарымен марапатталмаған адамдарға – 3 000 (үш мың) теңге;</w:t>
      </w:r>
      <w:r>
        <w:br/>
      </w:r>
      <w:r>
        <w:rPr>
          <w:rFonts w:ascii="Times New Roman"/>
          <w:b w:val="false"/>
          <w:i w:val="false"/>
          <w:color w:val="000000"/>
          <w:sz w:val="28"/>
        </w:rPr>
        <w:t>
      Чернобыль атом электростанциясы апаттың зардаптарын жоюға қатысқандарға – 10 000 (он мың) теңге;</w:t>
      </w:r>
      <w:r>
        <w:br/>
      </w:r>
      <w:r>
        <w:rPr>
          <w:rFonts w:ascii="Times New Roman"/>
          <w:b w:val="false"/>
          <w:i w:val="false"/>
          <w:color w:val="000000"/>
          <w:sz w:val="28"/>
        </w:rPr>
        <w:t>
      Чернобыль атом электр станциясы апаттың салдарынан мүгедек болған адамдарға – 10 000 (он мың) теңге;</w:t>
      </w:r>
      <w:r>
        <w:br/>
      </w: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отбасыларына - 10 000 (он мың) теңге;</w:t>
      </w:r>
      <w:r>
        <w:br/>
      </w:r>
      <w:r>
        <w:rPr>
          <w:rFonts w:ascii="Times New Roman"/>
          <w:b w:val="false"/>
          <w:i w:val="false"/>
          <w:color w:val="000000"/>
          <w:sz w:val="28"/>
        </w:rPr>
        <w:t>
      Ұлы Отан соғысы жылдарындағы тылдағы қажырлы еңбегi және мiнсiз әскери қызметi үшiн бұрынғы Кеңестік Социалистік Республикалар Одағының ордендерiмен және медальдерімен наградталған адамдарға – 5 000 (бес мың) теңге;</w:t>
      </w:r>
      <w:r>
        <w:br/>
      </w:r>
      <w:r>
        <w:rPr>
          <w:rFonts w:ascii="Times New Roman"/>
          <w:b w:val="false"/>
          <w:i w:val="false"/>
          <w:color w:val="000000"/>
          <w:sz w:val="28"/>
        </w:rPr>
        <w:t>
      Совет Армиясының мүгедектері мен Семей ядролық сынақ полигонының мүгедектеріне - 10 000 (он мың) теңге;</w:t>
      </w:r>
      <w:r>
        <w:br/>
      </w: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сынаулардың салдарынан сәуле ауруына шалдығып қайтыс болғандардың, немесе өлiмi белгiленген тәртiппен солардың ықпалына байланысты болған мүгедектердiң, сондай-ақ азаматтардың отбасыларына - 10 000 (он мың) теңге;</w:t>
      </w:r>
      <w:r>
        <w:br/>
      </w:r>
      <w:r>
        <w:rPr>
          <w:rFonts w:ascii="Times New Roman"/>
          <w:b w:val="false"/>
          <w:i w:val="false"/>
          <w:color w:val="000000"/>
          <w:sz w:val="28"/>
        </w:rPr>
        <w:t>
      2) денсаулық сақтау ұйымдарында емделуде жатқан және есепте тұрған онкологиялық, психоневрологиялық аурулардың және мүгедек баланың емделуі үшін бір жолғы көмек 10 айлық есептік көрсеткіш мөлшерінде;</w:t>
      </w:r>
      <w:r>
        <w:br/>
      </w:r>
      <w:r>
        <w:rPr>
          <w:rFonts w:ascii="Times New Roman"/>
          <w:b w:val="false"/>
          <w:i w:val="false"/>
          <w:color w:val="000000"/>
          <w:sz w:val="28"/>
        </w:rPr>
        <w:t>
      3) жан басына шаққанда табыстары ең төменгі күнкөріс деңгейінен аспайтын отбасыларға, азаматтың қайтыс болған кезіндегі бір жолғы көмек 11 айлық есептік көрсеткіш мөлшерінде;</w:t>
      </w:r>
      <w:r>
        <w:br/>
      </w:r>
      <w:r>
        <w:rPr>
          <w:rFonts w:ascii="Times New Roman"/>
          <w:b w:val="false"/>
          <w:i w:val="false"/>
          <w:color w:val="000000"/>
          <w:sz w:val="28"/>
        </w:rPr>
        <w:t>
      4) өрттен, су тасқыны басқа да табиғи және техногендік сипаттағы апатқа ұшыраған отбасыларға (азаматтарға) берілетін біржолғы көмек 12 айлық есептік көрсеткіш мөлшерінде;</w:t>
      </w:r>
      <w:r>
        <w:br/>
      </w:r>
      <w:r>
        <w:rPr>
          <w:rFonts w:ascii="Times New Roman"/>
          <w:b w:val="false"/>
          <w:i w:val="false"/>
          <w:color w:val="000000"/>
          <w:sz w:val="28"/>
        </w:rPr>
        <w:t>
      5) денсаулық сақтау ұйымдарында емделуде жатқан және есепте тұрған туберкулез ауруымен ауыратындарға біржолғы көмек 9 айлық есептік көрсеткіш мөлшерінде;</w:t>
      </w:r>
      <w:r>
        <w:br/>
      </w:r>
      <w:r>
        <w:rPr>
          <w:rFonts w:ascii="Times New Roman"/>
          <w:b w:val="false"/>
          <w:i w:val="false"/>
          <w:color w:val="000000"/>
          <w:sz w:val="28"/>
        </w:rPr>
        <w:t>
      6) жан басына шаққандағы орташа табысы кедейлік шегінен төмен адамдарға (отбасыларға) 9 айлық есептік көрсеткіш мөлшерінде;</w:t>
      </w:r>
      <w:r>
        <w:br/>
      </w:r>
      <w:r>
        <w:rPr>
          <w:rFonts w:ascii="Times New Roman"/>
          <w:b w:val="false"/>
          <w:i w:val="false"/>
          <w:color w:val="000000"/>
          <w:sz w:val="28"/>
        </w:rPr>
        <w:t>
      7) "Капустин-Яр" және "Азғыр" полигондарымен шектесетін Қаратөбе аудандарының аумағында тұратын бала кезінен мүгедектерге, он сегіз жасқа дейінгі мүгедек балаларға және бірінші топ мүгедектеріне 2 еселенген айлық есептік көрсеткіш мөлшерінде, екінші топ мүгедектеріне 1,5 айлық есептік көрсеткіш мөлшерінде, үшінші топ мүгедектеріне 1 айлық есептік көрсеткіш мөлшерінде ай сайын әлеуметтік көмек;</w:t>
      </w:r>
      <w:r>
        <w:br/>
      </w:r>
      <w:r>
        <w:rPr>
          <w:rFonts w:ascii="Times New Roman"/>
          <w:b w:val="false"/>
          <w:i w:val="false"/>
          <w:color w:val="000000"/>
          <w:sz w:val="28"/>
        </w:rPr>
        <w:t>
      8) Ұлы Отан соғысқа қатысушылары мен мүгедектеріне және оларға теңестірілген адамдарға, олардың жесірлеріне, қаза тапқан әскери қызметшілердің отбасыларына, тылда еңбек етіп, әскери қызмет өткерген азаматтарға, санаторлық-курорттық емделуге әлеуметтік көмек ағымдағы жылға жергілікті бюджет есебінен бөлінген қаржы көлемінде көрсетіледі.</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Батыс Қазақстан облысы Қаратөбе аудандық мәслихатының 2012.04.17 </w:t>
      </w:r>
      <w:r>
        <w:rPr>
          <w:rFonts w:ascii="Times New Roman"/>
          <w:b w:val="false"/>
          <w:i w:val="false"/>
          <w:color w:val="000000"/>
          <w:sz w:val="28"/>
        </w:rPr>
        <w:t>№ 2-5</w:t>
      </w:r>
      <w:r>
        <w:rPr>
          <w:rFonts w:ascii="Times New Roman"/>
          <w:b w:val="false"/>
          <w:i w:val="false"/>
          <w:color w:val="ff0000"/>
          <w:sz w:val="28"/>
        </w:rPr>
        <w:t xml:space="preserve">; өзгерту енгізілді -  Батыс Қазақстан облысы Қаратөбе аудандық мәслихатының 2012.09.28 </w:t>
      </w:r>
      <w:r>
        <w:rPr>
          <w:rFonts w:ascii="Times New Roman"/>
          <w:b w:val="false"/>
          <w:i w:val="false"/>
          <w:color w:val="000000"/>
          <w:sz w:val="28"/>
        </w:rPr>
        <w:t>№ 5-5</w:t>
      </w:r>
      <w:r>
        <w:rPr>
          <w:rFonts w:ascii="Times New Roman"/>
          <w:b w:val="false"/>
          <w:i w:val="false"/>
          <w:color w:val="ff0000"/>
          <w:sz w:val="28"/>
        </w:rPr>
        <w:t xml:space="preserve"> (</w:t>
      </w:r>
      <w:r>
        <w:rPr>
          <w:rFonts w:ascii="Times New Roman"/>
          <w:b w:val="false"/>
          <w:i w:val="false"/>
          <w:color w:val="ff0000"/>
          <w:sz w:val="28"/>
        </w:rPr>
        <w:t>алғашқы ресми жарияланған күннен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 күннен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Сессия төрайымы</w:t>
      </w:r>
      <w:r>
        <w:br/>
      </w:r>
      <w:r>
        <w:rPr>
          <w:rFonts w:ascii="Times New Roman"/>
          <w:b w:val="false"/>
          <w:i w:val="false"/>
          <w:color w:val="000000"/>
          <w:sz w:val="28"/>
        </w:rPr>
        <w:t>
</w:t>
      </w:r>
      <w:r>
        <w:rPr>
          <w:rFonts w:ascii="Times New Roman"/>
          <w:b w:val="false"/>
          <w:i/>
          <w:color w:val="000000"/>
          <w:sz w:val="28"/>
        </w:rPr>
        <w:t>      Аудандық мәслихат хатшысы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