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4eeb" w14:textId="b4f4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Автотұрақтар, автомобильге май құю станциялары үшін бөлінген, казино орналасқан жер учаскелеріне салынатын салық ставкасының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2009 жылғы 2 наурыздағы N 10-9 шешімі. Батыс Қазақстан облысы Қаратөбе ауданы әділет басқармасында 2009 жылғы 19 наурызда N 7-9-80 тіркелді. Күші жойылды - Батыс Қазақстан облысы Қаратөбе аудандық мәслихаттың 2011 жылғы 21 маусымдағы N 29-6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мәслихаттың 2011.06.21 </w:t>
      </w:r>
      <w:r>
        <w:rPr>
          <w:rFonts w:ascii="Times New Roman"/>
          <w:b w:val="false"/>
          <w:i w:val="false"/>
          <w:color w:val="ff0000"/>
          <w:sz w:val="28"/>
        </w:rPr>
        <w:t>N 29-6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алып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мекендердің автотұрақтар мен автомобильге май құю станциялары үшін бөлінген жерлеріне салынатын салық ставкасының мөлшері белгіленген базалық ставканың (0,48 теңге) он есе ұлғайтылған көлемінде 4 теңге 80 тиын болып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қабылдануына байланысты аудандық мәслихаттың 2004 жылғы 5 науырыздағы N 5-8 шешімінің (тіркеу N 2617; 2004 жылғы 15 сәуірде, "Еңбек туы" газетінің 2004 жылғы 14 мамырдағы N 20 санында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