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85dc" w14:textId="3358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сәуір-маусымында және қазан-желтоқсанда кезекті шақыру жасындағы азаматтарды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2009 жылғы 18 мамырдағы N 122 қаулысы. Батыс Қазақстан облысы Қаратөбе ауданы әділет басқармасында 2009 жылғы 30 мамырда N 7-9-83 тіркелді. Күші жойылды - Батыс Қазақстан облысы Қаратөбе ауданы әкімдігінің 2010 жылғы 11 қаңтардағы N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Қаратөбе ауданы әкімдігінің 2010.01.11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Заңдарының, Қазақстан Республикасы Президентінің 2009 жылғы 1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Жарлығын, Қазақстан Республикасы Үкіметінің 2009 жылғы 17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N 779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N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2009 жылдың сәуір-маусымында және қазан-желтоқсанында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әскерге шақыру комиссиясының құрамы (1 қосымшаға) сәйкес құрылсын. Аудандық әскерге шақыру комиссиясының құрамында аудандық медициналық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мерзімді әскери қызметке шақыруды өткізу кестесі (2 қосымша)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Селолық округ әкімдері азаматтарды толық әскери қызметке шақырушыларды әскер қатарына жөнелту үшін уақытында қорғаныс істері жөніндегі бөлімге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жұмыспен қамту және әлеуметтік бағдарламалар бөлімі қорғаныс істері жөніндегі бөлімінің сұранысына қажетті қоғамдық қызметкерлермен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Батыс Қазақстан облысының әкімдігі Денсаулық сақтау басқармасының "Қаратөбе аудандық орталық ауруханасы" мемлекеттік коммуналдық қазыналық кәсіпорына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кезеңіне арнап қажетті мөлшерде жоғары білікті тәжрибелі дәрігер-мамандар, медбикелер бөлсін және қорғаныс істері жөніндегі бөлімді медициналық жабдықтармен, аспаптармен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комиссияларымен емдеу мекемелеріне жіберілген шақырылушылардың стационарлық және емханалық тексерулерін және емделуін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 (келісім бойынша) шақыру пунктінде әскерге шақырылушы азаматтардың қоғамдық тәртіпті сақтауын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қаржы бөлімі азаматтарды мерзімді әскери қызметке шақыру, азаматтарды әскери бөлімшелерге алдыру жөніндегі шараларды орындауға қатысты шығындарға, аудандық бюджеттен қаралған қаражатын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 әкімінің орынбасары А.Бралиевке осы қаулының орындалуын бақылау жасау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2009 жылғы 17 сәуірден туындаған құқықтық қатынастарға қолданылатын аталған қаулының 1, 2, 3, 5, 8 тармақтарын қоспағанда,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қаулысымен бекітілді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Батыс Қазақстан облысы Қаратөбе ауданы әкімдігінің 2009.09.04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әскерге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Қожанғалиев Абай Ізімғалиұлы    –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шақыру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Бралиев Абзал Серікұлы          –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орынбасары,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Жанғазиев Талғат Мерекеұлу     -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Алтаев Қайырбай Ердосбайұлы    – "Қаратөбе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кәсіпорын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Оразов Нұрлан Жақанұлы         – аудандық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бөлімінің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әскерге шақыру комиссиясының (резервтік)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Елбаев Асқар Амангельдиевич    -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бөлімінің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қызметшілерді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шарт, әскери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бөлімшесінің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шақыру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Омаров Айбат Шайжанұлы         - аудандық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шынықтыру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бөлімінің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шақыру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Сериков Абылай Серикович       -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Елеусинова Венера Жаукеновна   - "Қаратөбе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кәсіпорын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Нұрмағамбетов Берік Базарұлы   -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бөлімінің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медициналық комиссия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Дәрігер-мамандар: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Көз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Дәрігер-дерматолог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Дәрігер-невропотолог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Дәрігер-рентгенолог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Ренгент-лаборант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 буын медицина қызметкерлері: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Медбике,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Медбике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Медбике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қаулысымен бекітілді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 қосымша жаңа редакцияда - Батыс Қазақстан облысы Қаратөбе ауданы әкімдігінің 2009.09.04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268"/>
        <w:gridCol w:w="1848"/>
        <w:gridCol w:w="1589"/>
        <w:gridCol w:w="1699"/>
        <w:gridCol w:w="1590"/>
        <w:gridCol w:w="1590"/>
        <w:gridCol w:w="1629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17, 18, 21, 22, 23, 24, 25, 28, 29, 30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23, 24, 25, 26,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