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fff5" w14:textId="265f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9 қаңтардағы "Үш пайыз мөлшерінде мүгедектер үшін жұмыс орындарының квотасын белгілеу туралы" N 38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2009 жылғы 4 қыркүйектегі № 155 қаулысы. Батыс Қазақстан облысы Қаратөбе ауданы әділет басқармасында 2009 жылғы 14 қыркүйекте № 7-9-86 тіркелді. Күші жойылды - Батыс Қазақстан облысы Қаратөбе ауданы әкімдігінің 2014 жылғы 9 қазандағы № 149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Батыс Қазақстан облысы Қаратөбе ауданы әкімдігінің 09.10.2014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"Үш пайыз мөлшерінде мүгедектер үшін жұмыс орындарының квотасын белгілеу туралы" 2009 жылғы 9 қантардағы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реестріне № 7-9-74 болып енгізілген, 2009 жылы 20 ақпанда "Қаратөбе өңірі"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көрсетілген қаулының 1 тармақтың 6)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