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97cb" w14:textId="5d79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20 желтоқсандағы N 9-2/1 "2009 жылға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2009 жылғы 22 қазандағы N 14-1 шешімі. Батыс Қазақстан облысы Қаратөбе ауданы әділет басқармасында 2009 жылғы 4 қарашада N 7-9-87 тіркелді. Күші жойылды - Батыс Қазақстан облысы Қаратөбе аудандық мәслихатының 2009 жылғы 22 желтоқсандағы N 16-7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2009.12.22 N 16-7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"2009-2011 жылдарға арналған республикалық бюджет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Заңдарын және Қазақстан Республикасының Бюджеттік </w:t>
      </w:r>
      <w:r>
        <w:rPr>
          <w:rFonts w:ascii="Times New Roman"/>
          <w:b w:val="false"/>
          <w:i w:val="false"/>
          <w:color w:val="000000"/>
          <w:sz w:val="28"/>
        </w:rPr>
        <w:t>Кодексін</w:t>
      </w:r>
      <w:r>
        <w:rPr>
          <w:rFonts w:ascii="Times New Roman"/>
          <w:b w:val="false"/>
          <w:i w:val="false"/>
          <w:color w:val="000000"/>
          <w:sz w:val="28"/>
        </w:rPr>
        <w:t xml:space="preserve"> басшылыққа алып, Қаратөбе аудандық мәслихат сессиясы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Аудандық маслихаттың 2008 жылғы 20 желтоқсандағы </w:t>
      </w:r>
      <w:r>
        <w:rPr>
          <w:rFonts w:ascii="Times New Roman"/>
          <w:b w:val="false"/>
          <w:i w:val="false"/>
          <w:color w:val="000000"/>
          <w:sz w:val="28"/>
        </w:rPr>
        <w:t>N 9-2/1</w:t>
      </w:r>
      <w:r>
        <w:rPr>
          <w:rFonts w:ascii="Times New Roman"/>
          <w:b w:val="false"/>
          <w:i w:val="false"/>
          <w:color w:val="000000"/>
          <w:sz w:val="28"/>
        </w:rPr>
        <w:t xml:space="preserve"> "2009 жылға арналған аудандық бюджет туралы" шешіміне (тіркеу N 7-9-70; 2009 жылғы 5 қаңтар, "Қаратөбе өңірі" газетінің 2009 жылғы 2 қаңтардағы N 1-2 сандарында жарияланған), аудандық маслихаттың 2009 жылғы 2 наурыздағы </w:t>
      </w:r>
      <w:r>
        <w:rPr>
          <w:rFonts w:ascii="Times New Roman"/>
          <w:b w:val="false"/>
          <w:i w:val="false"/>
          <w:color w:val="000000"/>
          <w:sz w:val="28"/>
        </w:rPr>
        <w:t>N 10-1</w:t>
      </w:r>
      <w:r>
        <w:rPr>
          <w:rFonts w:ascii="Times New Roman"/>
          <w:b w:val="false"/>
          <w:i w:val="false"/>
          <w:color w:val="000000"/>
          <w:sz w:val="28"/>
        </w:rPr>
        <w:t xml:space="preserve"> "Аудандық маслихаттың 2008 жылғы 20 желтоқсандағы N 9-2/1 "2009 жылға арналған аудандық бюджет туралы" шешіміне өзгерістер мен толықтырулар енгізу туралы" шешімімен (тіркеу N 7-9-77; 2009 жылдың 10 наурызы, "Қаратөбе өңірі" газетінің 2009 жылғы 13 наурыздағы N 11 санында жарияланған), аудандық маслихаттың 2009 жылғы 30 сәуірдегі </w:t>
      </w:r>
      <w:r>
        <w:rPr>
          <w:rFonts w:ascii="Times New Roman"/>
          <w:b w:val="false"/>
          <w:i w:val="false"/>
          <w:color w:val="000000"/>
          <w:sz w:val="28"/>
        </w:rPr>
        <w:t>N 11-1</w:t>
      </w:r>
      <w:r>
        <w:rPr>
          <w:rFonts w:ascii="Times New Roman"/>
          <w:b w:val="false"/>
          <w:i w:val="false"/>
          <w:color w:val="000000"/>
          <w:sz w:val="28"/>
        </w:rPr>
        <w:t xml:space="preserve"> "Аудандық маслихаттың 2008 жылғы 20 желтоқсандағы N 9-2/1 "2009 жылға арналған аудандық бюджет туралы" шешіміне өзгерістер мен толықтырулар енгізу туралы" (тіркеу N 7-9-82; 2009 жылдың 6 мамыры, "Қаратөбе өңірі" газетінің 2009 жылғы 15 мамырдағы N 20 санында жарияланған), аудандық маслихаттың 2009 жылғы 24 тамыздағы </w:t>
      </w:r>
      <w:r>
        <w:rPr>
          <w:rFonts w:ascii="Times New Roman"/>
          <w:b w:val="false"/>
          <w:i w:val="false"/>
          <w:color w:val="000000"/>
          <w:sz w:val="28"/>
        </w:rPr>
        <w:t>N 13-1</w:t>
      </w:r>
      <w:r>
        <w:rPr>
          <w:rFonts w:ascii="Times New Roman"/>
          <w:b w:val="false"/>
          <w:i w:val="false"/>
          <w:color w:val="000000"/>
          <w:sz w:val="28"/>
        </w:rPr>
        <w:t xml:space="preserve"> "Аудандық маслихаттың 2008 жылғы 20 желтоқсандағы N 9-2/1 "2009 жылға арналған аудандық бюджет туралы" шешіміне өзгерістер мен толықтырулар енгізу туралы" (тіркеу N 7-9-84; 2009 жылдың 2 қыркүйегі, "Қаратөбе өңірі" газетінің 2009 жылғы 18 қыркүйектегі N 38-39 сандарында жарияланған) шешімдерімен келесі өзгерістер мен толықтырулар енгізілсін:</w:t>
      </w:r>
    </w:p>
    <w:bookmarkStart w:name="z1" w:id="0"/>
    <w:p>
      <w:pPr>
        <w:spacing w:after="0"/>
        <w:ind w:left="0"/>
        <w:jc w:val="both"/>
      </w:pPr>
      <w:r>
        <w:rPr>
          <w:rFonts w:ascii="Times New Roman"/>
          <w:b w:val="false"/>
          <w:i w:val="false"/>
          <w:color w:val="000000"/>
          <w:sz w:val="28"/>
        </w:rPr>
        <w:t>
      1. Аудан бюджетінің кірісі мен шығысы республикалық бюджеттен бөлінген нысаналы трансферттер есебінен 4 085 мың теңгеге өсіріліп, 1 779 096 мың тенге 1 783 181 мың тенгеге ауыстырылсын.</w:t>
      </w:r>
    </w:p>
    <w:bookmarkEnd w:id="0"/>
    <w:bookmarkStart w:name="z2" w:id="1"/>
    <w:p>
      <w:pPr>
        <w:spacing w:after="0"/>
        <w:ind w:left="0"/>
        <w:jc w:val="both"/>
      </w:pPr>
      <w:r>
        <w:rPr>
          <w:rFonts w:ascii="Times New Roman"/>
          <w:b w:val="false"/>
          <w:i w:val="false"/>
          <w:color w:val="000000"/>
          <w:sz w:val="28"/>
        </w:rPr>
        <w:t>
      2. Аудан бюджетінің шығысы төмендегі бағдарламалар бойынша толықтырылып өзгертілсін:</w:t>
      </w:r>
    </w:p>
    <w:bookmarkEnd w:id="1"/>
    <w:p>
      <w:pPr>
        <w:spacing w:after="0"/>
        <w:ind w:left="0"/>
        <w:jc w:val="both"/>
      </w:pPr>
      <w:r>
        <w:rPr>
          <w:rFonts w:ascii="Times New Roman"/>
          <w:b w:val="false"/>
          <w:i w:val="false"/>
          <w:color w:val="000000"/>
          <w:sz w:val="28"/>
        </w:rPr>
        <w:t>
      112001003 - Аудан маслихатының қызметін қамтамасыз ету бағдарламасы 9 465 мың теңге (100 мың тенгеге өсіріліп) 9 565 цифрына ауыстырылсын;</w:t>
      </w:r>
    </w:p>
    <w:p>
      <w:pPr>
        <w:spacing w:after="0"/>
        <w:ind w:left="0"/>
        <w:jc w:val="both"/>
      </w:pPr>
      <w:r>
        <w:rPr>
          <w:rFonts w:ascii="Times New Roman"/>
          <w:b w:val="false"/>
          <w:i w:val="false"/>
          <w:color w:val="000000"/>
          <w:sz w:val="28"/>
        </w:rPr>
        <w:t>
      112001007 - Аудан маслихатының аппараты мемелекеттік қызметтің білімін жетілдіру бағдарламасына 9 мың теңге енгізілсін;</w:t>
      </w:r>
    </w:p>
    <w:p>
      <w:pPr>
        <w:spacing w:after="0"/>
        <w:ind w:left="0"/>
        <w:jc w:val="both"/>
      </w:pPr>
      <w:r>
        <w:rPr>
          <w:rFonts w:ascii="Times New Roman"/>
          <w:b w:val="false"/>
          <w:i w:val="false"/>
          <w:color w:val="000000"/>
          <w:sz w:val="28"/>
        </w:rPr>
        <w:t>
      122001003 - Аудан (облыстық маңызы бар қала) әкімінің аппараты қызметін қамтамасыз ету бағдарламасы 32 066 мың теңге (1 000 мың теңгеге өсіріліп) 33 066 цифрына ауыстырылсын;</w:t>
      </w:r>
    </w:p>
    <w:p>
      <w:pPr>
        <w:spacing w:after="0"/>
        <w:ind w:left="0"/>
        <w:jc w:val="both"/>
      </w:pPr>
      <w:r>
        <w:rPr>
          <w:rFonts w:ascii="Times New Roman"/>
          <w:b w:val="false"/>
          <w:i w:val="false"/>
          <w:color w:val="000000"/>
          <w:sz w:val="28"/>
        </w:rPr>
        <w:t>
      122001007 - Аудан (облыстық маңызы бар қала) әкімінің аппараты мемлекеттік қызметтің білімін жетілдіру бағдарламасы 92 мың теңге (57 мың теңгеге кемітіліп) 35 цифрына ауыстырылсын;</w:t>
      </w:r>
    </w:p>
    <w:p>
      <w:pPr>
        <w:spacing w:after="0"/>
        <w:ind w:left="0"/>
        <w:jc w:val="both"/>
      </w:pPr>
      <w:r>
        <w:rPr>
          <w:rFonts w:ascii="Times New Roman"/>
          <w:b w:val="false"/>
          <w:i w:val="false"/>
          <w:color w:val="000000"/>
          <w:sz w:val="28"/>
        </w:rPr>
        <w:t>
      123001003 - Қаладағы ауданның, аудандық маңызы бар қаланың, кенттің, ауылдың (селоның), ауылдық (селолық) округтің әкімі аппаратының қызметін қамтамасыз ету бағдарламасы 62 282 мың теңге (1 161 мың теңгеге кемітіліп) 61 121 цифрына ауыстырылсын;</w:t>
      </w:r>
    </w:p>
    <w:p>
      <w:pPr>
        <w:spacing w:after="0"/>
        <w:ind w:left="0"/>
        <w:jc w:val="both"/>
      </w:pPr>
      <w:r>
        <w:rPr>
          <w:rFonts w:ascii="Times New Roman"/>
          <w:b w:val="false"/>
          <w:i w:val="false"/>
          <w:color w:val="000000"/>
          <w:sz w:val="28"/>
        </w:rPr>
        <w:t>
      123001007 - Қаладағы ауданның, аудандық маңызы бар қаланың, кенттің, ауылдың (селоның), ауылдық (селолық) округтің әкімі аппаратының мемлекеттік қызметшілердің білімін жетілдіру бағдарламасы 47 мың теңге (15 мың теңгеге кемітіліп) 32 цифрына ауыстырылсын;</w:t>
      </w:r>
    </w:p>
    <w:p>
      <w:pPr>
        <w:spacing w:after="0"/>
        <w:ind w:left="0"/>
        <w:jc w:val="both"/>
      </w:pPr>
      <w:r>
        <w:rPr>
          <w:rFonts w:ascii="Times New Roman"/>
          <w:b w:val="false"/>
          <w:i w:val="false"/>
          <w:color w:val="000000"/>
          <w:sz w:val="28"/>
        </w:rPr>
        <w:t>
      123003000 - Мұқтаж азаматтарға үйден әлеуметтік көмек көрсету бағдарламасы 7 723 мың теңге (501 мың теңгеге кемітіліп) 7 222 цифрына ауыстырылсын;</w:t>
      </w:r>
    </w:p>
    <w:p>
      <w:pPr>
        <w:spacing w:after="0"/>
        <w:ind w:left="0"/>
        <w:jc w:val="both"/>
      </w:pPr>
      <w:r>
        <w:rPr>
          <w:rFonts w:ascii="Times New Roman"/>
          <w:b w:val="false"/>
          <w:i w:val="false"/>
          <w:color w:val="000000"/>
          <w:sz w:val="28"/>
        </w:rPr>
        <w:t>
      123008000 - Елді мекендерде көшелерді жарықтандыру бағдарламасы 1 665 мың теңге (293 мың теңгеге өсіріліп) 1 958 цифрына ауыстырылсын;</w:t>
      </w:r>
    </w:p>
    <w:p>
      <w:pPr>
        <w:spacing w:after="0"/>
        <w:ind w:left="0"/>
        <w:jc w:val="both"/>
      </w:pPr>
      <w:r>
        <w:rPr>
          <w:rFonts w:ascii="Times New Roman"/>
          <w:b w:val="false"/>
          <w:i w:val="false"/>
          <w:color w:val="000000"/>
          <w:sz w:val="28"/>
        </w:rPr>
        <w:t>
      451001003 – Жұмыспен қамту және әлеуметтік бағдарламалар бөлімінің қызметін қамтамасыз ету бағдарламасы 9 936 мың теңге (900 мың теңгеге өсіріліп) 10 836 цифрына ауыстырылсын;</w:t>
      </w:r>
    </w:p>
    <w:p>
      <w:pPr>
        <w:spacing w:after="0"/>
        <w:ind w:left="0"/>
        <w:jc w:val="both"/>
      </w:pPr>
      <w:r>
        <w:rPr>
          <w:rFonts w:ascii="Times New Roman"/>
          <w:b w:val="false"/>
          <w:i w:val="false"/>
          <w:color w:val="000000"/>
          <w:sz w:val="28"/>
        </w:rPr>
        <w:t>
      451001007 – Жұмыспен қамту және әлеуметтік бағдарламалар бөлімінің мемелекеттік қызметтің білімін жетілдіру бағдарламасына 20 мың теңге енгізілсін;</w:t>
      </w:r>
    </w:p>
    <w:p>
      <w:pPr>
        <w:spacing w:after="0"/>
        <w:ind w:left="0"/>
        <w:jc w:val="both"/>
      </w:pPr>
      <w:r>
        <w:rPr>
          <w:rFonts w:ascii="Times New Roman"/>
          <w:b w:val="false"/>
          <w:i w:val="false"/>
          <w:color w:val="000000"/>
          <w:sz w:val="28"/>
        </w:rPr>
        <w:t>
      451005015 - Мемлекеттік атаулы әлеуметтік көмек бағдарламасы 13 536 мың теңге (457 мың теңгеге кемітіліп) 13 079 цифрына ауыстырылсын;</w:t>
      </w:r>
    </w:p>
    <w:p>
      <w:pPr>
        <w:spacing w:after="0"/>
        <w:ind w:left="0"/>
        <w:jc w:val="both"/>
      </w:pPr>
      <w:r>
        <w:rPr>
          <w:rFonts w:ascii="Times New Roman"/>
          <w:b w:val="false"/>
          <w:i w:val="false"/>
          <w:color w:val="000000"/>
          <w:sz w:val="28"/>
        </w:rPr>
        <w:t>
      451006000 - Тұрғын үй көмегі бағдарламасы 10 475 мың теңге (1 160 мың теңгеге кемітіліп) 9 315 цифрына ауыстырылсын;</w:t>
      </w:r>
    </w:p>
    <w:p>
      <w:pPr>
        <w:spacing w:after="0"/>
        <w:ind w:left="0"/>
        <w:jc w:val="both"/>
      </w:pPr>
      <w:r>
        <w:rPr>
          <w:rFonts w:ascii="Times New Roman"/>
          <w:b w:val="false"/>
          <w:i w:val="false"/>
          <w:color w:val="000000"/>
          <w:sz w:val="28"/>
        </w:rPr>
        <w:t>
      451016015 - 18 жасқа дейінгі балаларға жәрдем ақы төлеу бағдарламасынан 29 746 мың теңге (748 мың теңгеге кемітіліп) 28 998 цифрына ауыстырылсын;</w:t>
      </w:r>
    </w:p>
    <w:p>
      <w:pPr>
        <w:spacing w:after="0"/>
        <w:ind w:left="0"/>
        <w:jc w:val="both"/>
      </w:pPr>
      <w:r>
        <w:rPr>
          <w:rFonts w:ascii="Times New Roman"/>
          <w:b w:val="false"/>
          <w:i w:val="false"/>
          <w:color w:val="000000"/>
          <w:sz w:val="28"/>
        </w:rPr>
        <w:t>
      451002100 - Қоғамдық жұмыстар бағдарламасы 27 307 мың теңге (385 мың теңгеге өсіріліп) 27 692 цифрына ауыстырылсын;</w:t>
      </w:r>
    </w:p>
    <w:p>
      <w:pPr>
        <w:spacing w:after="0"/>
        <w:ind w:left="0"/>
        <w:jc w:val="both"/>
      </w:pPr>
      <w:r>
        <w:rPr>
          <w:rFonts w:ascii="Times New Roman"/>
          <w:b w:val="false"/>
          <w:i w:val="false"/>
          <w:color w:val="000000"/>
          <w:sz w:val="28"/>
        </w:rPr>
        <w:t>
      451002101 - Кәсіби даярлау бағдарламасы 3 018 мың теңге (1 057 мың теңгеге кемітіліп) 1 961 цифрына ауыстырылсын;</w:t>
      </w:r>
    </w:p>
    <w:p>
      <w:pPr>
        <w:spacing w:after="0"/>
        <w:ind w:left="0"/>
        <w:jc w:val="both"/>
      </w:pPr>
      <w:r>
        <w:rPr>
          <w:rFonts w:ascii="Times New Roman"/>
          <w:b w:val="false"/>
          <w:i w:val="false"/>
          <w:color w:val="000000"/>
          <w:sz w:val="28"/>
        </w:rPr>
        <w:t>
      451011000 - Жәрдемақыларды және басқа да әлеуметтік төлемдерді есептеу, төлеу мен жеткізу бойынша қызметтерге ақы төлеу бағдарламасы 2 115 мың теңге (400 мың теңгеге кемітіліп) 1 715 цифрына ауыстырылсын;</w:t>
      </w:r>
    </w:p>
    <w:p>
      <w:pPr>
        <w:spacing w:after="0"/>
        <w:ind w:left="0"/>
        <w:jc w:val="both"/>
      </w:pPr>
      <w:r>
        <w:rPr>
          <w:rFonts w:ascii="Times New Roman"/>
          <w:b w:val="false"/>
          <w:i w:val="false"/>
          <w:color w:val="000000"/>
          <w:sz w:val="28"/>
        </w:rPr>
        <w:t>
      451017000 - Мүгедектерді оңалту жеке бағдарлмасына сәйкес, мұқтаж мүгедектерді арнайы гигиеналық құралдармен қамтамасыз етуге және ымдау тілі мамандарының, жеке көмекшілердің қызмет көрсету бағдарламасы 3 189 мың теңге (500 мың теңгеге кемітіліп) 2 689 цифрына ауыстырылсын;</w:t>
      </w:r>
    </w:p>
    <w:p>
      <w:pPr>
        <w:spacing w:after="0"/>
        <w:ind w:left="0"/>
        <w:jc w:val="both"/>
      </w:pPr>
      <w:r>
        <w:rPr>
          <w:rFonts w:ascii="Times New Roman"/>
          <w:b w:val="false"/>
          <w:i w:val="false"/>
          <w:color w:val="000000"/>
          <w:sz w:val="28"/>
        </w:rPr>
        <w:t>
      452001003 – Қаржы бөлімінің қызметін қамтамасыз ету бағдарламасы 6 373 мың теңге (450 мың теңгеге өсіріліп) 6 823 цифрына ауыстырылсын;</w:t>
      </w:r>
    </w:p>
    <w:p>
      <w:pPr>
        <w:spacing w:after="0"/>
        <w:ind w:left="0"/>
        <w:jc w:val="both"/>
      </w:pPr>
      <w:r>
        <w:rPr>
          <w:rFonts w:ascii="Times New Roman"/>
          <w:b w:val="false"/>
          <w:i w:val="false"/>
          <w:color w:val="000000"/>
          <w:sz w:val="28"/>
        </w:rPr>
        <w:t>
      452014000 – Заңды тұлғалардың жарғылық қорын қалыптастыру және ұлғайту бағдарламасы 25 300 мың теңге (600 мың теңгеге өсіріліп) 25 900 цифрына ауыстырылсын;</w:t>
      </w:r>
    </w:p>
    <w:p>
      <w:pPr>
        <w:spacing w:after="0"/>
        <w:ind w:left="0"/>
        <w:jc w:val="both"/>
      </w:pPr>
      <w:r>
        <w:rPr>
          <w:rFonts w:ascii="Times New Roman"/>
          <w:b w:val="false"/>
          <w:i w:val="false"/>
          <w:color w:val="000000"/>
          <w:sz w:val="28"/>
        </w:rPr>
        <w:t>
      453001003 – Экономика және бюджеттік жоспарлау бөлімінің қызметін қамтамасыз ету бағдарламасы 4 289 мың теңге (389 мың теңгеге өсіріліп) 4 678 цифрына ауыстырылсын;</w:t>
      </w:r>
    </w:p>
    <w:p>
      <w:pPr>
        <w:spacing w:after="0"/>
        <w:ind w:left="0"/>
        <w:jc w:val="both"/>
      </w:pPr>
      <w:r>
        <w:rPr>
          <w:rFonts w:ascii="Times New Roman"/>
          <w:b w:val="false"/>
          <w:i w:val="false"/>
          <w:color w:val="000000"/>
          <w:sz w:val="28"/>
        </w:rPr>
        <w:t>
      453001007 – Экономика және бюджеттік жоспарлау бөлімінің мемелекеттік қызметтің білімін жетілдіру бағдарламасына 9 мың теңге енгізілсін;</w:t>
      </w:r>
    </w:p>
    <w:p>
      <w:pPr>
        <w:spacing w:after="0"/>
        <w:ind w:left="0"/>
        <w:jc w:val="both"/>
      </w:pPr>
      <w:r>
        <w:rPr>
          <w:rFonts w:ascii="Times New Roman"/>
          <w:b w:val="false"/>
          <w:i w:val="false"/>
          <w:color w:val="000000"/>
          <w:sz w:val="28"/>
        </w:rPr>
        <w:t>
      455003000 - Мәдени-демалыс жұмысын қолдау бағдарламасы 67 466 мың теңге (3 907 мың теңгеге өсіріліп) 71 373 цифрына ауыстырылсын;</w:t>
      </w:r>
    </w:p>
    <w:p>
      <w:pPr>
        <w:spacing w:after="0"/>
        <w:ind w:left="0"/>
        <w:jc w:val="both"/>
      </w:pPr>
      <w:r>
        <w:rPr>
          <w:rFonts w:ascii="Times New Roman"/>
          <w:b w:val="false"/>
          <w:i w:val="false"/>
          <w:color w:val="000000"/>
          <w:sz w:val="28"/>
        </w:rPr>
        <w:t>
      455006000 - Кітапхана жұмысын қамтамсыз ету бағдарламасы 24 165 мың теңге (300 мың теңгеге кемітіліп) 23 865 цифрына ауыстырылсын;</w:t>
      </w:r>
    </w:p>
    <w:p>
      <w:pPr>
        <w:spacing w:after="0"/>
        <w:ind w:left="0"/>
        <w:jc w:val="both"/>
      </w:pPr>
      <w:r>
        <w:rPr>
          <w:rFonts w:ascii="Times New Roman"/>
          <w:b w:val="false"/>
          <w:i w:val="false"/>
          <w:color w:val="000000"/>
          <w:sz w:val="28"/>
        </w:rPr>
        <w:t>
      456001003 – Ішкі саясат бөлімінің қызметін қамтамасыз ету бағдарламасы 3 339 мың теңге (106 мың теңгеге өсіріліп) 3 445 цифрына ауыстырылсын;</w:t>
      </w:r>
    </w:p>
    <w:p>
      <w:pPr>
        <w:spacing w:after="0"/>
        <w:ind w:left="0"/>
        <w:jc w:val="both"/>
      </w:pPr>
      <w:r>
        <w:rPr>
          <w:rFonts w:ascii="Times New Roman"/>
          <w:b w:val="false"/>
          <w:i w:val="false"/>
          <w:color w:val="000000"/>
          <w:sz w:val="28"/>
        </w:rPr>
        <w:t>
      458004015 - Азаматтардың жекелеген санаттарын тұрғын үймен қамтамасыз ету 3 370 мың теңге (2 000 мың теңгеге өсіріліп) 5 370 цифрына ауыстырылсын;</w:t>
      </w:r>
    </w:p>
    <w:p>
      <w:pPr>
        <w:spacing w:after="0"/>
        <w:ind w:left="0"/>
        <w:jc w:val="both"/>
      </w:pPr>
      <w:r>
        <w:rPr>
          <w:rFonts w:ascii="Times New Roman"/>
          <w:b w:val="false"/>
          <w:i w:val="false"/>
          <w:color w:val="000000"/>
          <w:sz w:val="28"/>
        </w:rPr>
        <w:t>
      464009000 – Мектеп жасына дейінгі баланы тәрбиелеу және оқыту бағдарламасы 68 659 мың теңге (3 078 мың теңгеге өсіріліп) 71 737 цифрына ауыстырылсын;</w:t>
      </w:r>
    </w:p>
    <w:p>
      <w:pPr>
        <w:spacing w:after="0"/>
        <w:ind w:left="0"/>
        <w:jc w:val="both"/>
      </w:pPr>
      <w:r>
        <w:rPr>
          <w:rFonts w:ascii="Times New Roman"/>
          <w:b w:val="false"/>
          <w:i w:val="false"/>
          <w:color w:val="000000"/>
          <w:sz w:val="28"/>
        </w:rPr>
        <w:t>
      464003105 – Жалпы білім беру бағдарламасы 811 103 мың теңге (3 000 мың теңгеге кемітіліп) 808 103 цифрына ауыстырылсын;</w:t>
      </w:r>
    </w:p>
    <w:p>
      <w:pPr>
        <w:spacing w:after="0"/>
        <w:ind w:left="0"/>
        <w:jc w:val="both"/>
      </w:pPr>
      <w:r>
        <w:rPr>
          <w:rFonts w:ascii="Times New Roman"/>
          <w:b w:val="false"/>
          <w:i w:val="false"/>
          <w:color w:val="000000"/>
          <w:sz w:val="28"/>
        </w:rPr>
        <w:t>
      464006000 – Балалар мен жасөспірімдер үшін қосымша білім беру бағдарламасы 29 896 мың теңге (300 мың теңгеге өсіріліп) 30 196 цифрына ауыстырылсын;</w:t>
      </w:r>
    </w:p>
    <w:p>
      <w:pPr>
        <w:spacing w:after="0"/>
        <w:ind w:left="0"/>
        <w:jc w:val="both"/>
      </w:pPr>
      <w:r>
        <w:rPr>
          <w:rFonts w:ascii="Times New Roman"/>
          <w:b w:val="false"/>
          <w:i w:val="false"/>
          <w:color w:val="000000"/>
          <w:sz w:val="28"/>
        </w:rPr>
        <w:t>
      465001003 – Спорт бөлімінің қызметін қамтамасыз ету бағдарламасы 2 223 мың теңге (35 мың теңгеге өсіріліп) 2 258 цифрына ауыстырылсын;</w:t>
      </w:r>
    </w:p>
    <w:p>
      <w:pPr>
        <w:spacing w:after="0"/>
        <w:ind w:left="0"/>
        <w:jc w:val="both"/>
      </w:pPr>
      <w:r>
        <w:rPr>
          <w:rFonts w:ascii="Times New Roman"/>
          <w:b w:val="false"/>
          <w:i w:val="false"/>
          <w:color w:val="000000"/>
          <w:sz w:val="28"/>
        </w:rPr>
        <w:t>
      469001003 – Кәсіпкерлік бөлімінің қызметін қамтамасыз ету бағдарламасы 3 110 мың теңге (140 мың теңгеге кемітіліп) 2 970 цифрына ауыстырылсын.</w:t>
      </w:r>
    </w:p>
    <w:bookmarkStart w:name="z3" w:id="2"/>
    <w:p>
      <w:pPr>
        <w:spacing w:after="0"/>
        <w:ind w:left="0"/>
        <w:jc w:val="both"/>
      </w:pPr>
      <w:r>
        <w:rPr>
          <w:rFonts w:ascii="Times New Roman"/>
          <w:b w:val="false"/>
          <w:i w:val="false"/>
          <w:color w:val="000000"/>
          <w:sz w:val="28"/>
        </w:rPr>
        <w:t>
      3. Аудан бюджетінің нақтыланған бюджет көлемінің кірісі мен шығысы N 1, 2, 3, 4 қосымшаға сәйкес бекітілсін.</w:t>
      </w:r>
    </w:p>
    <w:bookmarkEnd w:id="2"/>
    <w:bookmarkStart w:name="z4" w:id="3"/>
    <w:p>
      <w:pPr>
        <w:spacing w:after="0"/>
        <w:ind w:left="0"/>
        <w:jc w:val="both"/>
      </w:pPr>
      <w:r>
        <w:rPr>
          <w:rFonts w:ascii="Times New Roman"/>
          <w:b w:val="false"/>
          <w:i w:val="false"/>
          <w:color w:val="000000"/>
          <w:sz w:val="28"/>
        </w:rPr>
        <w:t>
      4. Осы шешім 2009 жылдың 1 қаңтарынан бастап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Т.Сағынов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2009 жылғы 22 қазандағы</w:t>
            </w:r>
            <w:r>
              <w:br/>
            </w:r>
            <w:r>
              <w:rPr>
                <w:rFonts w:ascii="Times New Roman"/>
                <w:b w:val="false"/>
                <w:i w:val="false"/>
                <w:color w:val="000000"/>
                <w:sz w:val="20"/>
              </w:rPr>
              <w:t>N 14-1 шешіміне N 1 қосымша</w:t>
            </w:r>
            <w:r>
              <w:br/>
            </w:r>
            <w:r>
              <w:rPr>
                <w:rFonts w:ascii="Times New Roman"/>
                <w:b w:val="false"/>
                <w:i w:val="false"/>
                <w:color w:val="000000"/>
                <w:sz w:val="20"/>
              </w:rPr>
              <w:t>Қаратөбе аудандық мәслихаттың</w:t>
            </w:r>
            <w:r>
              <w:br/>
            </w:r>
            <w:r>
              <w:rPr>
                <w:rFonts w:ascii="Times New Roman"/>
                <w:b w:val="false"/>
                <w:i w:val="false"/>
                <w:color w:val="000000"/>
                <w:sz w:val="20"/>
              </w:rPr>
              <w:t>2008 жылғы 20 желтоқсандағы</w:t>
            </w:r>
            <w:r>
              <w:br/>
            </w:r>
            <w:r>
              <w:rPr>
                <w:rFonts w:ascii="Times New Roman"/>
                <w:b w:val="false"/>
                <w:i w:val="false"/>
                <w:color w:val="000000"/>
                <w:sz w:val="20"/>
              </w:rPr>
              <w:t>N 9-2/1 шешіміне N 1 қосымша</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756"/>
        <w:gridCol w:w="1173"/>
        <w:gridCol w:w="4961"/>
        <w:gridCol w:w="3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1 783 181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108 919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Кірістерге салынатын табыс салығы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меншікті шаруашылықтарына қажетті бөлшек саудамен сатылатын бензин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кәсіпкерлерді мемлекеттік тіркегені үшін алынатын алым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тіркегені үшін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кепілдікке салуды мемлекеттік тіркегені үшін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көлік құралдарын және тіркемелерді мемлекеттік тіркегені үшін алым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мүгектерді тіркеу үшін алынатын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Органдардың немесе лауазымды тұлғалардың құжаттар бергені үшін аынатын міндетті төлемдер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берілетін талап арыздардан, кассациялық шағымдардан және соттық құжаттардың көшірмелерін бергені үшін алынатын мемлекеттік баж</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жағдайын тіркеу актісіне баж</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тіркегені алынатын мемлекеттік баж</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қаруды тіркегені үшін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 немесе сақтаумен алып жүруге тасымалдауға, Қазақстан Республикасының аумағына әкелуге және Қазақстан Республикасынан әкетуге рұқсат бергені үшін алынатын алым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мүлікті жалға беруден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мүлкін жалға беруден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санкциялар бойынша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санкциялар бойынша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мен санкциялар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пайдаланылмаған қаржысын қайтару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Салыққа жатпайтын өзге де түсімдер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Салыққа жатпайтын өзге де түсімдер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түсетін салыққа жатпайтын өзге де түсімдер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Алынған ресми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1 665 354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ресми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1 665 354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1 665 354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1 665 354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360 311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959 601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төмен тұрған бюджеттерге өтемақыға берілетін ағымдағы ныманалы трансферттер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Несиелерді қайтару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Несиелерді қайтару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несиелерді қайтару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түсімдері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келісімдері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жергілікті атқарушы органының (облыстық маңызы бар қаланың) алған қарыздары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571"/>
        <w:gridCol w:w="1205"/>
        <w:gridCol w:w="1205"/>
        <w:gridCol w:w="1205"/>
        <w:gridCol w:w="4279"/>
        <w:gridCol w:w="29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Шығындар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1 783 181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122 821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Мемлеккеттік басқару функцияларын орындайтын өкілді, атқарушы және басқа органдар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күрделі жөндеу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 қызмет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күрделі жөндеу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компьютерлік сауаттылыққа оқыту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Резервтен іс шаралар өткізу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Резервтен іс шаралар өткізу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Мүліктерге бағалау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бюджеттік жоспарлау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саласының мамандарын әлеуметтік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928 106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 тәрбиелеу және оқыту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 тәрбиелеу және оқыту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852 408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852 408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жүйесін ақпараттандыру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ұйымдары үшін оқулықтар сатып алу және жеткізу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үшін қосымша білім беру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шеңберінде адами капиталды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ұйымына жекізуді ұйымдастыру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әлеуметтк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саласында қосымша шаралар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ағымдағы нысаналы трансферттер есебінен әлеуметтік жұмыс орындар және жастар тәжірибесі бағдарламасын кеңейтуге</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оқытылатын және тәрбиеленетін мүгедек балаларға материалдық көмек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жәрдемақысы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жәрдемақысы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қөмек және әлеуметтік қамтамасыз ету салаларындағы өзге де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және басқа да әлеуметтік төлемдерді есептеу, төлеу мен жеткізу бойынша қызметтерге ақы төлеу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323 318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277 853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обьектісін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обьектілерін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обьектісін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жағдайын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спорт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Телерадиохабарлары арқылы мемлекеттік ақпараттық саясат жүргізу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спорт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пайдаланылатын арнаулы қоймалардың (қорымдардың) жұмыс істеуін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құрлыс қызметі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кәсіпкелік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қорын қалыптастыру және ұлғайту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ауданның (облыстық маңызы бар қаланың) жергілікті атқарушы органының төтенше резерві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қаражаттарының бос қалдықтарын пайдалану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2009 жылғы 22 қазандағы</w:t>
            </w:r>
            <w:r>
              <w:br/>
            </w:r>
            <w:r>
              <w:rPr>
                <w:rFonts w:ascii="Times New Roman"/>
                <w:b w:val="false"/>
                <w:i w:val="false"/>
                <w:color w:val="000000"/>
                <w:sz w:val="20"/>
              </w:rPr>
              <w:t>N 14-1 шешіміне N 2 қосымша</w:t>
            </w:r>
            <w:r>
              <w:br/>
            </w:r>
            <w:r>
              <w:rPr>
                <w:rFonts w:ascii="Times New Roman"/>
                <w:b w:val="false"/>
                <w:i w:val="false"/>
                <w:color w:val="000000"/>
                <w:sz w:val="20"/>
              </w:rPr>
              <w:t>Қаратөбе аудандық мәслихаттың</w:t>
            </w:r>
            <w:r>
              <w:br/>
            </w:r>
            <w:r>
              <w:rPr>
                <w:rFonts w:ascii="Times New Roman"/>
                <w:b w:val="false"/>
                <w:i w:val="false"/>
                <w:color w:val="000000"/>
                <w:sz w:val="20"/>
              </w:rPr>
              <w:t>2008 жылғы 20 желтоқсандағы</w:t>
            </w:r>
            <w:r>
              <w:br/>
            </w:r>
            <w:r>
              <w:rPr>
                <w:rFonts w:ascii="Times New Roman"/>
                <w:b w:val="false"/>
                <w:i w:val="false"/>
                <w:color w:val="000000"/>
                <w:sz w:val="20"/>
              </w:rPr>
              <w:t>N 9-2/1 шешіміне N 2 қосымша</w:t>
            </w:r>
          </w:p>
        </w:tc>
      </w:tr>
    </w:tbl>
    <w:p>
      <w:pPr>
        <w:spacing w:after="0"/>
        <w:ind w:left="0"/>
        <w:jc w:val="left"/>
      </w:pPr>
      <w:r>
        <w:rPr>
          <w:rFonts w:ascii="Times New Roman"/>
          <w:b/>
          <w:i w:val="false"/>
          <w:color w:val="000000"/>
        </w:rPr>
        <w:t xml:space="preserve"> 2009 жылға арналған аудан бюджетінің</w:t>
      </w:r>
      <w:r>
        <w:br/>
      </w:r>
      <w:r>
        <w:rPr>
          <w:rFonts w:ascii="Times New Roman"/>
          <w:b/>
          <w:i w:val="false"/>
          <w:color w:val="000000"/>
        </w:rPr>
        <w:t>ағымдағы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752"/>
        <w:gridCol w:w="1585"/>
        <w:gridCol w:w="1585"/>
        <w:gridCol w:w="1585"/>
        <w:gridCol w:w="56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Шығындар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Мемлеккеттік басқару функцияларын орындайтын өкілді, атқарушы және басқа органдар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күрделі жөндеу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Депутаттық қызмет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күрделі жөндеу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компьютерлік сауаттылыққа оқыту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Резервтен іс шаралар өткізу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Резервтен іс шаралар өткізу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Мүліктерге бағалау жүргізу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бюджеттік жоспарлау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саласының мамандарын әлеуметтік қолдау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 тәрбиелеу және оқыту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балаларды тәрбиелеу және оқыту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жүйесін ақпараттандыру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ұйымдары үшін оқулықтар сатып алу және жеткізу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үшін қосымша білім беру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іс-шараларды өткізу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қызметтер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шеңберінде адами капиталды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ұйымына жекізуді ұйымдастыру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әлеуметтк көмек көрсету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саласында қосымша шаралар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ағымдағы нысаналы трансферттер есебінен әлеуметтік жұмыс орындар және жастар тәжірибесі бағдарламасын кеңейтуге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оқытылатын және тәрбиеленетін мүгедек балаларға материалдық көмек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жәрдемақысы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жәрдемақысы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қөмек және әлеуметтік қамтамасыз ету салаларындағы өзге де қызметтер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және басқа да әлеуметтік төлемдерді есептеу, төлеу мен жеткізу бойынша қызметтерге ақы төлеу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обьектісін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обьектілерін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обьектісін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санитарлық жағдайын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(селоларда), ауылдық (селолық) округтерде автомобиль жолдарының жұмыс істеуін қамтамасыз ету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спорт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спорт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пайдаланылатын арнаулы қоймалардың (қорымдардың) жұмыс істеуін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құрлыс қызметі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кәсіпкелік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қорын қалыптастыру және ұлғайту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ауданның (облыстық маңызы бар қаланың) жергілікті атқарушы органының төтенше резерві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білімін жетілдіру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Матер.техникалық жарақтандыру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басына бюджет қаражаттарының бос қалдықтарын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2009 жылғы 22 қазандағы</w:t>
            </w:r>
            <w:r>
              <w:br/>
            </w:r>
            <w:r>
              <w:rPr>
                <w:rFonts w:ascii="Times New Roman"/>
                <w:b w:val="false"/>
                <w:i w:val="false"/>
                <w:color w:val="000000"/>
                <w:sz w:val="20"/>
              </w:rPr>
              <w:t>N 14-1 шешіміне N 3 қосымша</w:t>
            </w:r>
            <w:r>
              <w:br/>
            </w:r>
            <w:r>
              <w:rPr>
                <w:rFonts w:ascii="Times New Roman"/>
                <w:b w:val="false"/>
                <w:i w:val="false"/>
                <w:color w:val="000000"/>
                <w:sz w:val="20"/>
              </w:rPr>
              <w:t>Қаратөбе аудандық мәслихаттың</w:t>
            </w:r>
            <w:r>
              <w:br/>
            </w:r>
            <w:r>
              <w:rPr>
                <w:rFonts w:ascii="Times New Roman"/>
                <w:b w:val="false"/>
                <w:i w:val="false"/>
                <w:color w:val="000000"/>
                <w:sz w:val="20"/>
              </w:rPr>
              <w:t>2008 жылғы 20 желтоқсандағы</w:t>
            </w:r>
            <w:r>
              <w:br/>
            </w:r>
            <w:r>
              <w:rPr>
                <w:rFonts w:ascii="Times New Roman"/>
                <w:b w:val="false"/>
                <w:i w:val="false"/>
                <w:color w:val="000000"/>
                <w:sz w:val="20"/>
              </w:rPr>
              <w:t>N 9-2/1 шешіміне N 3 қосымша</w:t>
            </w:r>
          </w:p>
        </w:tc>
      </w:tr>
    </w:tbl>
    <w:p>
      <w:pPr>
        <w:spacing w:after="0"/>
        <w:ind w:left="0"/>
        <w:jc w:val="left"/>
      </w:pPr>
      <w:r>
        <w:rPr>
          <w:rFonts w:ascii="Times New Roman"/>
          <w:b/>
          <w:i w:val="false"/>
          <w:color w:val="000000"/>
        </w:rPr>
        <w:t xml:space="preserve"> 2009 жылға арналған аудан бюджетінің</w:t>
      </w:r>
      <w:r>
        <w:br/>
      </w:r>
      <w:r>
        <w:rPr>
          <w:rFonts w:ascii="Times New Roman"/>
          <w:b/>
          <w:i w:val="false"/>
          <w:color w:val="000000"/>
        </w:rPr>
        <w:t>даму бағдарламалары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963"/>
        <w:gridCol w:w="2030"/>
        <w:gridCol w:w="1494"/>
        <w:gridCol w:w="63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Шығындар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жүйесін ақпараттандыру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ұйымдары үшін оқулықтар сатып алу және жеткізу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обьектілерін дамыту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2009 жылғы 22 қазандағы</w:t>
            </w:r>
            <w:r>
              <w:br/>
            </w:r>
            <w:r>
              <w:rPr>
                <w:rFonts w:ascii="Times New Roman"/>
                <w:b w:val="false"/>
                <w:i w:val="false"/>
                <w:color w:val="000000"/>
                <w:sz w:val="20"/>
              </w:rPr>
              <w:t>N 14-1 шешіміне N 4 қосымша</w:t>
            </w:r>
            <w:r>
              <w:br/>
            </w:r>
            <w:r>
              <w:rPr>
                <w:rFonts w:ascii="Times New Roman"/>
                <w:b w:val="false"/>
                <w:i w:val="false"/>
                <w:color w:val="000000"/>
                <w:sz w:val="20"/>
              </w:rPr>
              <w:t>Қаратөбе аудандық мәслихаттың</w:t>
            </w:r>
            <w:r>
              <w:br/>
            </w:r>
            <w:r>
              <w:rPr>
                <w:rFonts w:ascii="Times New Roman"/>
                <w:b w:val="false"/>
                <w:i w:val="false"/>
                <w:color w:val="000000"/>
                <w:sz w:val="20"/>
              </w:rPr>
              <w:t>2008 жылғы 20 желтоқсандағы</w:t>
            </w:r>
            <w:r>
              <w:br/>
            </w:r>
            <w:r>
              <w:rPr>
                <w:rFonts w:ascii="Times New Roman"/>
                <w:b w:val="false"/>
                <w:i w:val="false"/>
                <w:color w:val="000000"/>
                <w:sz w:val="20"/>
              </w:rPr>
              <w:t>N 9-2/1 шешіміне N 4 қосымша</w:t>
            </w:r>
          </w:p>
        </w:tc>
      </w:tr>
    </w:tbl>
    <w:p>
      <w:pPr>
        <w:spacing w:after="0"/>
        <w:ind w:left="0"/>
        <w:jc w:val="left"/>
      </w:pPr>
      <w:r>
        <w:rPr>
          <w:rFonts w:ascii="Times New Roman"/>
          <w:b/>
          <w:i w:val="false"/>
          <w:color w:val="000000"/>
        </w:rPr>
        <w:t xml:space="preserve"> 2009 жылға арналған нақтылған аудан</w:t>
      </w:r>
      <w:r>
        <w:br/>
      </w:r>
      <w:r>
        <w:rPr>
          <w:rFonts w:ascii="Times New Roman"/>
          <w:b/>
          <w:i w:val="false"/>
          <w:color w:val="000000"/>
        </w:rPr>
        <w:t>бюджетінің ағымдағы секвестрлендіруге</w:t>
      </w:r>
      <w:r>
        <w:br/>
      </w:r>
      <w:r>
        <w:rPr>
          <w:rFonts w:ascii="Times New Roman"/>
          <w:b/>
          <w:i w:val="false"/>
          <w:color w:val="000000"/>
        </w:rPr>
        <w:t>жатпайтын бюджеттік бағдарламалары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93"/>
        <w:gridCol w:w="3148"/>
        <w:gridCol w:w="1493"/>
        <w:gridCol w:w="4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