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86131" w14:textId="a8861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2008 жылғы 20 желтоқсандағы N 9-2/1 "2009 жылға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аудандық мәслихаттың 2009 жылғы 26 қарашадағы N 15-1 шешімі. Батыс Қазақстан облысы Қаратөбе ауданы әділет басқармасында 2009 жылғы 2 желтоқсанда N 7-9-88 тіркелді. Күші жойылды - Батыс Қазақстан облысы Қаратөбе аудандық мәслихатының 2009 жылғы 22 желтоқсандағы N 16-7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Батыс Қазақстан облысы Қаратөбе аудандық мәслихатының 2009.12.22 N 16-7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"2009-2011 жылдарға арналған республикалық бюджет 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Заңдарын және Қазақстан Республикасының бюджеттік 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Қаратөбе аудандық мәслихат сессиясы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Аудан бюджетінің кірісі мен шығысы республикалық бюджеттен бөлінген нысаналы трансферттер есебінен 93 092 мың теңгеге өсіріліп, 1 783 181 мың теңге 1 876 273 мың теңгеге ауыстырылсын.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 бюджетінің шығысы төмендегі бағдарламалар бойынша толықтырылып өзгертілсін: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123001009 - Материалдық-техникалық жарақтандыру бағдарламасына 51,0 мың теңге енгізілсін;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123003000 - Мұқтаж азаматтарға үйден әлеуметтік көмек көрсету бағдарламасы 7 222 мың теңге (34 мың теңгеге өсіріліп) 7 256 цифрына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123009000 - Елді мекендердің санитарлық жағдайын қамтамасыз ету бағдарламасы 2 061 мың теңге (27 мың теңгеге кемітіліп) 2 034 цифрына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123011000 - Елді мекендерді абаттандындыру және көгалдандыру бағдарламасы 8 189 мың теңге (7 мың теңгеге кемітіліп) 8 182 цифрына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451001007 – Жұмыспен қамту және әлеуметтік бағдарламалар бөлімінің мемелекеттік қызметтің білімін жетілдіру бағдарламасы 20 мың теңге (2 мың тенгеге кемітіліп) 18 цифрына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451002101 - Кәсіби даярлау бағдарламасы 1 961 мың теңге (40 мың теңгеге кемітіліп) 1 921 цифрына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451007000 - Жергілікті өкілетті органдардың шешімі бойынша азаматтардың жекелеген топтарына әлеуметтік көмек бағдарламасы 29 649 мың теңге (783 мың теңгеге кемітіліп) 28 866 цифрына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451011000 - Жәрдемақыларды және басқа да әлеуметтік төлемдерді есептеу, төлеу мен жеткізу бойынша қызметтерге ақы төлеу бағдарламасы 1 715 мың теңге (50 мың теңгеге кемітіліп) 1 665 цифрына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451014000 - Мұқтаж азаматтарға үйінде әлеуметтік көмек көрсету бағдарламасы 620 мың теңге (22 мың теңгеге өсіріліп) 642 цифрына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452012101 - Шұғыл шығындарға арналған ауданның жергілікті атқарушы органының төтенше резерві бағдарламасы 55 мың тенге (51 мың тенгеге кемітіліп) 4 цифрына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453099000 - Ауылдық елді мекендер саласының мамандарын әлеуметтік қолдау шараларын іске асыру үшін бағдарламасы 5971 мың теңге (2 192 мың теңгеге кемітіліп) 3 779 цифрына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455001003 - Мәдениет және тілдерді дамыту бөлімінің қызметің қамтамасыз ету бағдарламасы 3 701 мың теңге (27 мың теңгеге өсіріліп) 3 728 цифрына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455001007 - Мәдениет және тілдерді дамыту бөлімінің аппаратының мемлекеттік қызметшілердің білімін жетілдіру бағдарламасы 27 мың теңге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464009000 – Мектеп жасына дейінгі баланы тәрбиелеу және оқыту бағдарламасы 71 737 мың теңге (853 мың теңгеге өсіріліп) 72 590 цифрына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464003105 – Жалпы білім беру бағдарламасы 808 103 мың теңге (676 мың теңгеге кемітіліп) 807 427 цифрына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467012011 – Сумен жабдықтау жүйесін дамыту бағдарламасы 37 763 мың теңге ( 4040 мың теңгеге кемітіліп) 33 723 цифрына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467037011 – Білім беру объектісін дамыту бағдарламасы 246 934 мың теңге (100 000 мың теңгеге өсіріліп) 346 934 цифрына ауыстырылсын;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Аудан бюджетінің нақтыланған бюджет көлемінің кірісі мен шығысы N 1, 2, 3, 4 қосымшаға сәйкес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2009 жылдың 1 қаңтарынан бастап қолданысқа енгізілсін.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Сағынов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15-1 шешіміне N 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9-2/1 шешіміне N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аудандық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756"/>
        <w:gridCol w:w="756"/>
        <w:gridCol w:w="1173"/>
        <w:gridCol w:w="4961"/>
        <w:gridCol w:w="389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1 876 273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108 919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106 835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Кірістерге салынатын табыс салығы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48 310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48 310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50 300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6 708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3 818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ішкі салықтар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және жеке тұлғалардың меншікті шаруашылықтарына қажетті бөлшек саудамен сатылатын бензин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кәсіпкерлерді мемлекеттік тіркегені үшін алынатын алым 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қызмет түрлерімен айналысу құқығы үшін алынатын лицензиялық алым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 тіркегені үшін алым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Жылжымайтын мүлікті кепілдікке салуды мемлекеттік тіркегені үшін алым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Механикалық көлік құралдарын және тіркемелерді мемлекеттік тіркегені үшін алым 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Жылжымайтын мүгектерді тіркеу үшін алынатын алым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Органдардың немесе лауазымды тұлғалардың құжаттар бергені үшін аынатын міндетті төлемдер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Сотқа берілетін талап арыздардан, кассациялық шағымдардан және соттық құжаттардың көшірмелерін бергені үшін алынатын мемлекеттік баж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жағдайын тіркеу актісіне баж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Тұрғылықты жерін тіркегені алынатын мемлекеттік баж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қаруды тіркегені үшін алым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Қаруды және оның оқтары немесе сақтаумен алып жүруге тасымалдауға, Қазақстан Республикасының аумағына әкелуге және Қазақстан Республикасынан әкетуге рұқсат бергені үшін алынатын алым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меншіктегі мүлікті жалға беруден түсетін түсімдер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 мүлкін жалға беруден түсетін түсімдер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 мен санкциялар бойынша түсетін түсімдер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 мен санкциялар бойынша түсетін түсімдер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мемлекеттік органдар салатын әкімшілік айыппұлдар мен санкциялар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пайдаланылмаған қаржысын қайтару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Салыққа жатпайтын өзге де түсімдер 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Салыққа жатпайтын өзге де түсімдер 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бюджетке түсетін салыққа жатпайтын өзге де түсімдер 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Алынған ресми трансферттер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1 758 446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Алынған ресми трансферттер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1 758 446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1 758 446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1 758 446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трансферттер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325 570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453 403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959 601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бюджеттен төмен тұрған бюджеттерге өтемақыға берілетін ағымдағы ныманалы трансферттер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19 872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Несиелерді қайтару 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Несиелерді қайтару 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несиелерді қайтару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түсімдері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мемлекеттік қарыздар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келісімдері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жергілікті атқарушы органының (облыстық маңызы бар қаланың) алған қарыздары 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8 908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8 908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8 908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7"/>
        <w:gridCol w:w="571"/>
        <w:gridCol w:w="1205"/>
        <w:gridCol w:w="1205"/>
        <w:gridCol w:w="1205"/>
        <w:gridCol w:w="4279"/>
        <w:gridCol w:w="294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1 876 273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Шығындар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120 680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105 149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Мемлеккеттік басқару функцияларын орындайтын өкілді, атқарушы және басқа органдар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9 844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9 565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мәслихатының қызметін қамтамасыз ету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қызметтің білімін жетілдіру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Ғимаратты күрделі жөндеу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Матер.техникалық жарақтандыру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Депутаттық қызмет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34 101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33 066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қызметтің білімін жетілдіру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Ғимаратты күрделі жөндеу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Матер.техникалық жарақтандыру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 компьютерлік сауаттылыққа оқыту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Резервтен іс шаралар өткізу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61 204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61 121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аппаратының қызметін қамтамасыз ету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қызметтің білімін жетілдіру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Матер.техникалық жарақтандыру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Резервтен іс шаралар өткізу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7 065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7 065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қаржы бөлімі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6 823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бөлімінің қызметін қамтамасыз ету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қызметтің білімін жетілдіру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Матер.техникалық жарақтандыру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Мүліктерге бағалау жүргізу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8 466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8 466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экономика және бюджеттік жоспарлау бөлімі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бөлімінің қызметін қамтамасыз ету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қызметтің білімін жетілдіру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Матер.техникалық жарақтандыру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3 779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 саласының мамандарын әлеуметтік қолдау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928 283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72 590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жасына дейінгі балаларды тәрбиелеу және оқыту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72 590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72 590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жасына дейінгі балаларды тәрбиелеу және оқыту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851 732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бастауыш, жалпы негізгі, жалпы орта білім беру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851 732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807 427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2 179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жүйесін ақпараттандыру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11 765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ұйымдары үшін оқулықтар сатып алу және жеткізу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30 196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 үшін қосымша білім беру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ауқымдағы мектеп олимпиадаларын және мектептен тыс іс шараларды өткізу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3 961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қызметтер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3 961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3 961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бөлімінің қызметін қамтамасыз ету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қызметтің білімін жетілдіру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Матер.техникалық жарақтандыру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үкімет шеңберінде адами капиталды дамыту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жағдайларда сырқаты ауыр адамдарды дәрігерлік көмек көрсететін ең жақын денсаулық сақтау ұйымына жеткізуді ұйымына жекізуді ұйымдастыру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171 772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159 253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7 256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әлеуметтк көмек көрсету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7 256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151 997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55 899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27 692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даярлау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саласында қосымша шаралар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4 816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ағымдағы нысаналы трансферттер есебінен әлеуметтік жұмыс орындар және жастар тәжірибесі бағдарламасын кеңейтуге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13 079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9 315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28 866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оқытылатын және тәрбиеленетін мүгедек балаларға материалдық көмек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 жәрдемақысы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28 998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 жәрдемақысы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8 074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арнайы гигиеналық құралдармен қамтамасыз етуге және ымдау тілі мамандарының, жеке көмекшілердің қызмет көрсету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қөмек және әлеуметтік қамтамасыз ету салаларындағы өзге де қызметтер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12 519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12 519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 бөлімінің қызметін қамтамасыз ету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10 836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қызметтің білімін жетілдіру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Матер.техникалық жарақтандыру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423 284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377 853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367 754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обьектісін дамыту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346 934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салу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4 729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дамыту және жайластыру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4 729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обьектілерін дамыту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31 962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31 962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обьектісін дамыту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31 962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13 469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12 174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санитарлық жағдайын қамтамасыз ету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8 182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138 531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94 378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мәдениет және тілдерді дамыту бөлімі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94 378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демалыс жұмысын қолдау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71 373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23 005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спорт бөлімі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30 633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мәдениет және тілдерді дамыту бөлімі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23 865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кітапханалардың жұмыс істеуін қамтамасыз ету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23 865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Матер.техникалық жарақтандыру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ішкі саясат бөлімі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6 768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 ақпарат құралдары арқылы мемлекеттік ақпарат саясатын жүргізу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5 768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Телерадиохабарлары арқылы мемлекеттік ақпараттық саясат жүргізу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11 951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мәдениет және тілдерді дамыту бөлімі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3 728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бөлімінің қызметін қамтамасыз ету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3 728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қызметтің білімін жетілдіру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Матер.техникалық жарақтандыру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ішкі саясат бөлімі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5 365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бөлімінің қызметін қамтамасыз ету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3 445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қызметтің білімін жетілдіру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Матер.техникалық жарақтандыру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өңірлік бағдарламаларды іске асыру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спорт бөлімі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бөлімінің қызметін қамтамасыз ету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қызметтің білімін жетілдіру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Матер.техникалық жарақтандыру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43 476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бөлімінің қызметін қамтамасыз ету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қызметтің білімін жетілдіру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Матер.техникалық жарақтандыру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шаруашылығында пайдаланылатын арнаулы қоймалардың (қорымдардың) жұмыс істеуін қамтамасыз ету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33 723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33 723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33 723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4 485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4 485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бөлімінің қызметін қамтамасыз ету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4 458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қызметтің білімін жетілдіру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Матер.техникалық жарақтандыру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7 985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құрлыс қызметі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7 985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4 931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бөлімінің қызметін қамтамасыз ету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4 931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қызметтің білімін жетілдіру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Матер.техникалық жарақтандыру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бөлімінің қызметін қамтамасыз ету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қызметтің білімін жетілдіру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Матер.техникалық жарақтандыру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35 742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кәсіпкелік бөлімі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бөлімінің қызметін қамтамасыз ету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қызметтің білімін жетілдіру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Матер.техникалық жарақтандыру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32 772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қаржы бөлімі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қорын қалыптастыру және ұлғайту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қаржы бөлімі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4 004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шығындарға арналған ауданның (облыстық маңызы бар қаланың) жергілікті атқарушы органының резерві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техногендік сипаттағы төтенше жағдайларды жою үшін ауданның (облыстық маңызы бар қаланың) жергілікті атқарушы органының төтенше резерві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2 868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2 868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қызметтің білімін жетілдіру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Матер.техникалық жарақтандыру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Ресми трансферттер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Ресми трансферттер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қаржы бөлімі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қаржы бөлімі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 өтеу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жылының басына бюджет қаражаттарының бос қалдықтарын пайдалану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15-1 шешіміне N 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9-2/1 шешіміне N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 бюджетінің</w:t>
      </w:r>
      <w:r>
        <w:br/>
      </w:r>
      <w:r>
        <w:rPr>
          <w:rFonts w:ascii="Times New Roman"/>
          <w:b/>
          <w:i w:val="false"/>
          <w:color w:val="000000"/>
        </w:rPr>
        <w:t>ағымдағы бюджеттік бағдарламалар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752"/>
        <w:gridCol w:w="1585"/>
        <w:gridCol w:w="1585"/>
        <w:gridCol w:w="1585"/>
        <w:gridCol w:w="562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Шығындар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Мемлеккеттік басқару функцияларын орындайтын өкілді,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мәслихатының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қызметтің білімін жетілдіру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Ғимаратты күрделі жөндеу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Матер.техникалық жарақтандыру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Депутаттық қызмет 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қызметтің білімін жетілдіру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Ғимаратты күрделі жөндеу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Матер.техникалық жарақтандыру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 компьютерлік сауаттылыққа оқыту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Резервтен іс шаралар өткізу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аппаратының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қызметтің білімін жетілдіру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Матер.техникалық жарақтандыру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Резервтен іс шаралар өткізу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қаржы бөлімі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бөлімінің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қызметтің білімін жетілдіру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Матер.техникалық жарақтандыру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Мүліктерге бағалау жүргізу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экономика және бюджеттік жоспарлау бөлімі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бөлімінің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қызметтің білімін жетілдіру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Матер.техникалық жарақтандыру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 саласының мамандарын әлеуметтік қолдау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жасына дейінгі балаларды тәрбиелеу және оқыту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жасына дейінгі балаларды тәрбиелеу және оқыту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бастауыш, жалпы негізгі, жалпы орта білім беру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жүйесін ақпараттандыру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ұйымдары үшін оқулықтар сатып алу және жеткізу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 үшін қосымша білім беру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ауқымдағы мектеп олимпиадаларын және мектептен тыс іс-шараларды өткізу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қызметтер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бөлімінің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қызметтің білімін жетілдіру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Матер.техникалық жарақтандыру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үкімет шеңберінде адами капиталды дамыту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жағдайларда сырқаты ауыр адамдарды дәрігерлік көмек көрсететін ең жақын денсаулық сақтау ұйымына жеткізуді ұйымына жекізуді ұйымдастыру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әлеуметтк көмек көрсету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даярлау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саласында қосымша шаралар 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ағымдағы нысаналы трансферттер есебінен әлеуметтік жұмыс орындар және жастар тәжірибесі бағдарламасын кеңейтуге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азаматтардың жекелеген топтарына әлеуметтік көмек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оқытылатын және тәрбиеленетін мүгедек балаларға материалдық көмек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 жәрдемақысы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 жәрдемақысы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арнайы гигиеналық құралдармен қамтамасыз етуге және ымдау тілі мамандарының, жеке көмекшілердің қызмет көрсету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қөмек және әлеуметтік қамтамасыз ету салаларындағы өзге де қызметтер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 бөлімінің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қызметтің білімін жетілдіру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Матер.техникалық жарақтандыру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 және басқа да әлеуметтік төлемдерді есептеу, төлеу мен жеткізу бойынша қызметтерге ақы төлеу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обьектісін дамыту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салу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дамыту және жайластыру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обьектілерін дамыту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обьектісін дамыту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санитарлық жағдайын қамтамасыз ету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кенттерде, ауылдарда (селоларда), ауылдық (селолық) округтерде автомобиль жолдарының жұмыс істеуін қамтамасыз ету 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мәдениет және тілдерді дамыту бөлімі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демалыс жұмысын қолдау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спорт бөлімі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мәдениет және тілдерді дамыту бөлімі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кітапханалардың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Матер.техникалық жарақтандыру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ішкі саясат бөлімі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 ақпарат құралдары арқылы мемлекеттік ақпарат саясатын жүргізу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мәдениет және тілдерді дамыту бөлімі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бөлімінің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қызметтің білімін жетілдіру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Матер.техникалық жарақтандыру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ішкі саясат бөлімі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бөлімінің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қызметтің білімін жетілдіру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Матер.техникалық жарақтандыру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өңірлік бағдарламаларды іске асыру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спорт бөлімі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бөлімінің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қызметтің білімін жетілдіру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Матер.техникалық жарақтандыру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бөлімінің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қызметтің білімін жетілдіру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Матер.техникалық жарақтандыру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шаруашылығында пайдаланылатын арнаулы қоймалардың (қорымдардың)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бөлімінің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қызметтің білімін жетілдіру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Матер.техникалық жарақтандыру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құрлыс қызметі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бөлімінің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қызметтің білімін жетілдіру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Матер.техникалық жарақтандыру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бөлімінің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қызметтің білімін жетілдіру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Матер.техникалық жарақтандыру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кәсіпкелік бөлімі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бөлімінің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қызметтің білімін жетілдіру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Матер.техникалық жарақтандыру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қаржы бөлімі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қорын қалыптастыру және ұлғайту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қаржы бөлімі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шығындарға арналған ауданның (облыстық маңызы бар қаланың) жергілікті атқарушы органының резерві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техногендік сипаттағы төтенше жағдайларды жою үшін ауданның (облыстық маңызы бар қаланың) жергілікті атқарушы органының төтенше резерві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 жолаушылар көлігі және автомобиль жолдары бөлімінің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қызметтің білімін жетілдіру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Матер.техникалық жарақтандыру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Ресми трансферттер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Ресми трансферттер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қаржы бөлімі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қаржы бөлімі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 өтеу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жылының басына бюджет қаражаттарының бос қалдықтарын пайдалану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15-1 шешіміне N 3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9-2/1 шешіміне N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 бюджетінің</w:t>
      </w:r>
      <w:r>
        <w:br/>
      </w:r>
      <w:r>
        <w:rPr>
          <w:rFonts w:ascii="Times New Roman"/>
          <w:b/>
          <w:i w:val="false"/>
          <w:color w:val="000000"/>
        </w:rPr>
        <w:t>даму бағдарламалары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4"/>
        <w:gridCol w:w="963"/>
        <w:gridCol w:w="2030"/>
        <w:gridCol w:w="1494"/>
        <w:gridCol w:w="63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Шығындар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бастауыш, жалпы негізгі, жалпы орта білім беру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жүйесін ақпараттандыру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ұйымдары үшін оқулықтар сатып алу және жеткізу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салу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дамыту және жайластыру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обьектілерін дамыту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15-1 шешіміне N 4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9-2/1 шешіміне N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нақтылған аудан</w:t>
      </w:r>
      <w:r>
        <w:br/>
      </w:r>
      <w:r>
        <w:rPr>
          <w:rFonts w:ascii="Times New Roman"/>
          <w:b/>
          <w:i w:val="false"/>
          <w:color w:val="000000"/>
        </w:rPr>
        <w:t>бюджетінің ағымдағы секвестрлендіруге</w:t>
      </w:r>
      <w:r>
        <w:br/>
      </w:r>
      <w:r>
        <w:rPr>
          <w:rFonts w:ascii="Times New Roman"/>
          <w:b/>
          <w:i w:val="false"/>
          <w:color w:val="000000"/>
        </w:rPr>
        <w:t>жатпайтын бюджеттік бағдарламалары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3"/>
        <w:gridCol w:w="1493"/>
        <w:gridCol w:w="3148"/>
        <w:gridCol w:w="1493"/>
        <w:gridCol w:w="46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бастауыш, жалпы негізгі, жалпы орта білім беру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