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6c39" w14:textId="9f96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2009 жылғы 26 ақпандағы № 11-2 шешімі. Батыс Қазақстан облысы Сырым ауданы әділет басқармасында 2009 жылғы 13 наурызда № 7-10-58 тіркелді. Күші жойылды - Батыс Қазақстан облысы Сырым аудандық мәслихатының 2012 жылғы 27 мамырдағы № 4-3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Сырым аудандық мәслихатының 2012.05.27 № 4-3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және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“Нормативтік құқықтық актілер туралы” Заңдарына сәйкес Сырым аудандық мәслихатының сессиясы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Сырым аудандық мәслихатының кейбір шешімдеріне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мәслихаттың 2005 жылғы 26 қарашадағы № 21-2 "Сырым ауданында жасыл желектерді күтіп-ұстау мен қорғау, елді мекендердің аумақтарын көріктендіру ережесін бекіту туралы" шешімінде: (нормативтік құқықтық кесімді мемлекеттік тіркеу тізілімінде № 7-10-12) тіркелген: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шешімдегі "Ереже" деген сөздер "Қағида" деп өзгертілсін.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мәслихаттың 2007 жылғы 26 қаңтардағы № 31-2 "Сырым ауданында нашар қамтамасыз етілген азаматтарға тұрғын жай ұстауға және коммуналдық қызмет ақысын төлеуге тұрғын үй жәрдемақысын беру тәртібі Ережесін белгілеу туралы" шешімінде; (нормативтік құқықтық кесімді мемлекеттік тіркеу тізілімінде № 7-10-30), (17.03.2007 жыл, Қайнар газеті):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шешімдегі "Ереже" деген сөздер "Қағида" деп өзгертілсін.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мәслихаттың 2007 жылғы 8 мамырдағы № 33-6 "Сырым ауданында нашар қамтамасыз етілген азаматтарға тұрғын жай ұстауға және коммуналдық қызмет ақысын төлеуге тұрғын үй жәрдемақысын беру тәртібі Ережесін белгілеу туралы" шешіміне өзгерістер мен толықтырулар енгізу туралы шешімінде: (нормативтік құқықтық кесімді мемлекеттік тіркеу тізілімінде № 7-10-35)тіркелген, (29.05.2007 жыл, Қайнар газеті № 43):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шешімдегі "Ереже" деген сөздер "Қағида" деп өзгертілсін.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Сырым аудандық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Г.Кажмуратова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Сырым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