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336e18" w14:textId="1336e1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Сырым аудандық мәслихатының 2008 жылғы 24 желтоқсандағы N 10-5 "2009 жылға арналған аудандық бюджет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Сырым аудандық мәслихатының 2009 жылғы 30 cәуірдегі N 12-3 шешімі. Батыс Қазақстан облысы Сырым ауданы әділет басқармасында 2009 жылғы 12 мамырда N 7-10-60 тіркелді. Күші жойылды - Батыс Қазақстан облысы Сырым аудандық мәслихатының 2010 жылғы 15 сәуірдегі N 20-3 шешімімен.</w:t>
      </w:r>
    </w:p>
    <w:p>
      <w:pPr>
        <w:spacing w:after="0"/>
        <w:ind w:left="0"/>
        <w:jc w:val="both"/>
      </w:pPr>
      <w:r>
        <w:rPr>
          <w:rFonts w:ascii="Times New Roman"/>
          <w:b w:val="false"/>
          <w:i w:val="false"/>
          <w:color w:val="ff0000"/>
          <w:sz w:val="28"/>
        </w:rPr>
        <w:t>
      Ескерту. Күші жойылды - Батыс Қазақстан облысы Сырым аудандық мәслихатының 2010.04.15 N 20-3 Шешімімен.</w:t>
      </w:r>
      <w:r>
        <w:br/>
      </w: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p>
      <w:pPr>
        <w:spacing w:after="0"/>
        <w:ind w:left="0"/>
        <w:jc w:val="both"/>
      </w:pPr>
      <w:r>
        <w:rPr>
          <w:rFonts w:ascii="Times New Roman"/>
          <w:b w:val="false"/>
          <w:i w:val="false"/>
          <w:color w:val="000000"/>
          <w:sz w:val="28"/>
        </w:rPr>
        <w:t xml:space="preserve">
      Қазақстан Республикасының Бюджет </w:t>
      </w:r>
      <w:r>
        <w:rPr>
          <w:rFonts w:ascii="Times New Roman"/>
          <w:b w:val="false"/>
          <w:i w:val="false"/>
          <w:color w:val="000000"/>
          <w:sz w:val="28"/>
        </w:rPr>
        <w:t>кодексі</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w:t>
      </w:r>
      <w:r>
        <w:rPr>
          <w:rFonts w:ascii="Times New Roman"/>
          <w:b w:val="false"/>
          <w:i w:val="false"/>
          <w:color w:val="000000"/>
          <w:sz w:val="28"/>
        </w:rPr>
        <w:t xml:space="preserve"> және Батыс Қазақстан облыстық мәслихатының мәслихатының 2009 жылғы 23 сәуірдегі N 12-1 "2008 жылғы 11 желтоқсандағы N 10-3 "2009 жылға арналған облыстық бюджет туралы" шешіміне өзгерістер мен толықтырулар енгізу туралы" (нормативтік құқықтық актілерді мемлекеттік тіркеу тізілімінде N 3024) </w:t>
      </w:r>
      <w:r>
        <w:rPr>
          <w:rFonts w:ascii="Times New Roman"/>
          <w:b w:val="false"/>
          <w:i w:val="false"/>
          <w:color w:val="000000"/>
          <w:sz w:val="28"/>
        </w:rPr>
        <w:t>шешімін</w:t>
      </w:r>
      <w:r>
        <w:rPr>
          <w:rFonts w:ascii="Times New Roman"/>
          <w:b w:val="false"/>
          <w:i w:val="false"/>
          <w:color w:val="000000"/>
          <w:sz w:val="28"/>
        </w:rPr>
        <w:t xml:space="preserve"> басшылыққа ала отырып Сырым аудандық мәслихаты сессиясы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ЕТЕДІ</w:t>
      </w:r>
      <w:r>
        <w:rPr>
          <w:rFonts w:ascii="Times New Roman"/>
          <w:b w:val="false"/>
          <w:i w:val="false"/>
          <w:color w:val="000000"/>
          <w:sz w:val="28"/>
        </w:rPr>
        <w:t>:</w:t>
      </w:r>
    </w:p>
    <w:bookmarkStart w:name="z1" w:id="0"/>
    <w:p>
      <w:pPr>
        <w:spacing w:after="0"/>
        <w:ind w:left="0"/>
        <w:jc w:val="both"/>
      </w:pPr>
      <w:r>
        <w:rPr>
          <w:rFonts w:ascii="Times New Roman"/>
          <w:b w:val="false"/>
          <w:i w:val="false"/>
          <w:color w:val="000000"/>
          <w:sz w:val="28"/>
        </w:rPr>
        <w:t xml:space="preserve">
      1. Сырым аудандық мәслихатының "2009 жылға арналған аудандық бюджет туралы" 2008 жылғы 24 желтоқсандағы </w:t>
      </w:r>
      <w:r>
        <w:rPr>
          <w:rFonts w:ascii="Times New Roman"/>
          <w:b w:val="false"/>
          <w:i w:val="false"/>
          <w:color w:val="000000"/>
          <w:sz w:val="28"/>
        </w:rPr>
        <w:t>N 10-5</w:t>
      </w:r>
      <w:r>
        <w:rPr>
          <w:rFonts w:ascii="Times New Roman"/>
          <w:b w:val="false"/>
          <w:i w:val="false"/>
          <w:color w:val="000000"/>
          <w:sz w:val="28"/>
        </w:rPr>
        <w:t xml:space="preserve"> (Нормативтік құқықтық актілерді мемлекеттік тіркеу тізілімінде N 7-10-54), Сырым аудандық мәслихатының 2009 жылғы 26 ақпандағы </w:t>
      </w:r>
      <w:r>
        <w:rPr>
          <w:rFonts w:ascii="Times New Roman"/>
          <w:b w:val="false"/>
          <w:i w:val="false"/>
          <w:color w:val="000000"/>
          <w:sz w:val="28"/>
        </w:rPr>
        <w:t>N 11-1</w:t>
      </w:r>
      <w:r>
        <w:rPr>
          <w:rFonts w:ascii="Times New Roman"/>
          <w:b w:val="false"/>
          <w:i w:val="false"/>
          <w:color w:val="000000"/>
          <w:sz w:val="28"/>
        </w:rPr>
        <w:t xml:space="preserve"> "Сырым аудандық мәслихатының 2008 жылғы 24 желтоқсандағы N 10-5 "2009 жылға арналған аудандық бюджет туралы" шешіміне өзгерістер мен толықтырулар енгізу туралы (Нормативтік құқықтық актілерді мемлекеттік тіркеу тізілімінде N 7-10-57) шешімдерімен енгізілген өзгерістер мен толықтыруларды ескере отырып, келесі өзгерістер мен толықтырулар енгізілсін:</w:t>
      </w:r>
    </w:p>
    <w:bookmarkEnd w:id="0"/>
    <w:bookmarkStart w:name="z2" w:id="1"/>
    <w:p>
      <w:pPr>
        <w:spacing w:after="0"/>
        <w:ind w:left="0"/>
        <w:jc w:val="both"/>
      </w:pPr>
      <w:r>
        <w:rPr>
          <w:rFonts w:ascii="Times New Roman"/>
          <w:b w:val="false"/>
          <w:i w:val="false"/>
          <w:color w:val="000000"/>
          <w:sz w:val="28"/>
        </w:rPr>
        <w:t>
      1) 1 тармақта:</w:t>
      </w:r>
    </w:p>
    <w:bookmarkEnd w:id="1"/>
    <w:p>
      <w:pPr>
        <w:spacing w:after="0"/>
        <w:ind w:left="0"/>
        <w:jc w:val="both"/>
      </w:pPr>
      <w:r>
        <w:rPr>
          <w:rFonts w:ascii="Times New Roman"/>
          <w:b w:val="false"/>
          <w:i w:val="false"/>
          <w:color w:val="000000"/>
          <w:sz w:val="28"/>
        </w:rPr>
        <w:t>
      "1 674 304" деген сандар "1 902 639" деген сандармен өзгертілсін;</w:t>
      </w:r>
    </w:p>
    <w:p>
      <w:pPr>
        <w:spacing w:after="0"/>
        <w:ind w:left="0"/>
        <w:jc w:val="both"/>
      </w:pPr>
      <w:r>
        <w:rPr>
          <w:rFonts w:ascii="Times New Roman"/>
          <w:b w:val="false"/>
          <w:i w:val="false"/>
          <w:color w:val="000000"/>
          <w:sz w:val="28"/>
        </w:rPr>
        <w:t>
      "1 502 304" деген сандар "1 730 639" деген сандармен өзгертілсін;</w:t>
      </w:r>
    </w:p>
    <w:p>
      <w:pPr>
        <w:spacing w:after="0"/>
        <w:ind w:left="0"/>
        <w:jc w:val="both"/>
      </w:pPr>
      <w:r>
        <w:rPr>
          <w:rFonts w:ascii="Times New Roman"/>
          <w:b w:val="false"/>
          <w:i w:val="false"/>
          <w:color w:val="000000"/>
          <w:sz w:val="28"/>
        </w:rPr>
        <w:t>
      "1 694 176" деген сандар "1 919 511" деген сандармен өзгертілсін;</w:t>
      </w:r>
    </w:p>
    <w:bookmarkStart w:name="z3" w:id="2"/>
    <w:p>
      <w:pPr>
        <w:spacing w:after="0"/>
        <w:ind w:left="0"/>
        <w:jc w:val="both"/>
      </w:pPr>
      <w:r>
        <w:rPr>
          <w:rFonts w:ascii="Times New Roman"/>
          <w:b w:val="false"/>
          <w:i w:val="false"/>
          <w:color w:val="000000"/>
          <w:sz w:val="28"/>
        </w:rPr>
        <w:t>
      2) 6 тармақ 6-1 тармақпен төмендегі мазмұнда толықтырылсын:</w:t>
      </w:r>
    </w:p>
    <w:bookmarkEnd w:id="2"/>
    <w:p>
      <w:pPr>
        <w:spacing w:after="0"/>
        <w:ind w:left="0"/>
        <w:jc w:val="both"/>
      </w:pPr>
      <w:r>
        <w:rPr>
          <w:rFonts w:ascii="Times New Roman"/>
          <w:b w:val="false"/>
          <w:i w:val="false"/>
          <w:color w:val="000000"/>
          <w:sz w:val="28"/>
        </w:rPr>
        <w:t>
      "6-1. "2009 жылға арналған нысаналы трансфертердің жалпы сомасы "228 335" мың теңгемен толықтырылсын, соның ішінде:</w:t>
      </w:r>
    </w:p>
    <w:p>
      <w:pPr>
        <w:spacing w:after="0"/>
        <w:ind w:left="0"/>
        <w:jc w:val="both"/>
      </w:pPr>
      <w:r>
        <w:rPr>
          <w:rFonts w:ascii="Times New Roman"/>
          <w:b w:val="false"/>
          <w:i w:val="false"/>
          <w:color w:val="000000"/>
          <w:sz w:val="28"/>
        </w:rPr>
        <w:t>
      "Өңірлік жұмыспен қамту және кадрларды қайта даярлау стратегиясын іске асыру шеңберінде білім беру объектілерін күрделі, ағымды жөндеуге 37 000 мың теңге;</w:t>
      </w:r>
    </w:p>
    <w:p>
      <w:pPr>
        <w:spacing w:after="0"/>
        <w:ind w:left="0"/>
        <w:jc w:val="both"/>
      </w:pPr>
      <w:r>
        <w:rPr>
          <w:rFonts w:ascii="Times New Roman"/>
          <w:b w:val="false"/>
          <w:i w:val="false"/>
          <w:color w:val="000000"/>
          <w:sz w:val="28"/>
        </w:rPr>
        <w:t>
      "Өңірлік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қаржыландыруға" бюджеттік бағдарламасына 41 194 мың теңгеге;</w:t>
      </w:r>
    </w:p>
    <w:p>
      <w:pPr>
        <w:spacing w:after="0"/>
        <w:ind w:left="0"/>
        <w:jc w:val="both"/>
      </w:pPr>
      <w:r>
        <w:rPr>
          <w:rFonts w:ascii="Times New Roman"/>
          <w:b w:val="false"/>
          <w:i w:val="false"/>
          <w:color w:val="000000"/>
          <w:sz w:val="28"/>
        </w:rPr>
        <w:t>
      "Республикалық бюджеттен ағымдағы нысаналы трансферттер есебінен әлеуметтік жұмыс орындар және жастар тәжірибесі бағдарламасын кеңейтуге 11 030 мың теңге;</w:t>
      </w:r>
    </w:p>
    <w:p>
      <w:pPr>
        <w:spacing w:after="0"/>
        <w:ind w:left="0"/>
        <w:jc w:val="both"/>
      </w:pPr>
      <w:r>
        <w:rPr>
          <w:rFonts w:ascii="Times New Roman"/>
          <w:b w:val="false"/>
          <w:i w:val="false"/>
          <w:color w:val="000000"/>
          <w:sz w:val="28"/>
        </w:rPr>
        <w:t>
      Табысы аз отбасылардағы 18 жасқа дейінгі балаларға мемлекеттік жәрдемақылар төлеуге 48 мың теңге;</w:t>
      </w:r>
    </w:p>
    <w:p>
      <w:pPr>
        <w:spacing w:after="0"/>
        <w:ind w:left="0"/>
        <w:jc w:val="both"/>
      </w:pPr>
      <w:r>
        <w:rPr>
          <w:rFonts w:ascii="Times New Roman"/>
          <w:b w:val="false"/>
          <w:i w:val="false"/>
          <w:color w:val="000000"/>
          <w:sz w:val="28"/>
        </w:rPr>
        <w:t>
      Аз қамтылған адамдарға 1,5 айлық есептік көрсеткіш мөлшерінде материалдық төлемдер төлеуге 5 000 мың теңге;</w:t>
      </w:r>
    </w:p>
    <w:p>
      <w:pPr>
        <w:spacing w:after="0"/>
        <w:ind w:left="0"/>
        <w:jc w:val="both"/>
      </w:pPr>
      <w:r>
        <w:rPr>
          <w:rFonts w:ascii="Times New Roman"/>
          <w:b w:val="false"/>
          <w:i w:val="false"/>
          <w:color w:val="000000"/>
          <w:sz w:val="28"/>
        </w:rPr>
        <w:t>
      Әлеуметтік сала объектілерін күрделі жөндеуге 111 400 мың теңге;</w:t>
      </w:r>
    </w:p>
    <w:p>
      <w:pPr>
        <w:spacing w:after="0"/>
        <w:ind w:left="0"/>
        <w:jc w:val="both"/>
      </w:pPr>
      <w:r>
        <w:rPr>
          <w:rFonts w:ascii="Times New Roman"/>
          <w:b w:val="false"/>
          <w:i w:val="false"/>
          <w:color w:val="000000"/>
          <w:sz w:val="28"/>
        </w:rPr>
        <w:t>
      Мемлекеттік коммуналдық тұрғын үй қорының тұрғын үй құрылысы және (немесе) сатып алуға 2 279 мың теңге;</w:t>
      </w:r>
    </w:p>
    <w:p>
      <w:pPr>
        <w:spacing w:after="0"/>
        <w:ind w:left="0"/>
        <w:jc w:val="both"/>
      </w:pPr>
      <w:r>
        <w:rPr>
          <w:rFonts w:ascii="Times New Roman"/>
          <w:b w:val="false"/>
          <w:i w:val="false"/>
          <w:color w:val="000000"/>
          <w:sz w:val="28"/>
        </w:rPr>
        <w:t>
      "Сумен жабдықтау жүйесін дамыту" бюджеттік бағдарламасы Коминтерн, Қособа, Талдыбұлақ, Алғабас ауылдарын сумен жабдықтауға 19 582 мың теңгеге көбейтілді;</w:t>
      </w:r>
    </w:p>
    <w:p>
      <w:pPr>
        <w:spacing w:after="0"/>
        <w:ind w:left="0"/>
        <w:jc w:val="both"/>
      </w:pPr>
      <w:r>
        <w:rPr>
          <w:rFonts w:ascii="Times New Roman"/>
          <w:b w:val="false"/>
          <w:i w:val="false"/>
          <w:color w:val="000000"/>
          <w:sz w:val="28"/>
        </w:rPr>
        <w:t>
      Республикалық бюджеттен берілетін нысаналы трансферттер есебiнен ауылдық елді мекендер саласының мамандарын әлеуметтік қолдау шараларын іске асыруға 802 мың теңге;</w:t>
      </w:r>
    </w:p>
    <w:bookmarkStart w:name="z4" w:id="3"/>
    <w:p>
      <w:pPr>
        <w:spacing w:after="0"/>
        <w:ind w:left="0"/>
        <w:jc w:val="both"/>
      </w:pPr>
      <w:r>
        <w:rPr>
          <w:rFonts w:ascii="Times New Roman"/>
          <w:b w:val="false"/>
          <w:i w:val="false"/>
          <w:color w:val="000000"/>
          <w:sz w:val="28"/>
        </w:rPr>
        <w:t>
      3) Жалпы сипаттағы мемлекеттік қызметтер функционалдық тобы бойынша:</w:t>
      </w:r>
    </w:p>
    <w:bookmarkEnd w:id="3"/>
    <w:p>
      <w:pPr>
        <w:spacing w:after="0"/>
        <w:ind w:left="0"/>
        <w:jc w:val="both"/>
      </w:pPr>
      <w:r>
        <w:rPr>
          <w:rFonts w:ascii="Times New Roman"/>
          <w:b w:val="false"/>
          <w:i w:val="false"/>
          <w:color w:val="000000"/>
          <w:sz w:val="28"/>
        </w:rPr>
        <w:t>
      "Аудан мәслихатының қызметін қамтамасыз ету" бюджеттік бағдарламасындағы "9 443" деген сан "9 593" деген санмен ауыстырылсын.</w:t>
      </w:r>
    </w:p>
    <w:p>
      <w:pPr>
        <w:spacing w:after="0"/>
        <w:ind w:left="0"/>
        <w:jc w:val="both"/>
      </w:pPr>
      <w:r>
        <w:rPr>
          <w:rFonts w:ascii="Times New Roman"/>
          <w:b w:val="false"/>
          <w:i w:val="false"/>
          <w:color w:val="000000"/>
          <w:sz w:val="28"/>
        </w:rPr>
        <w:t>
      "Аудан әкiмінің аппараты қызметін қамтамасыз ету" бюджеттік бағдарламасындағы "31 881" деген сан "31 846" деген санмен ауыстырылсын.</w:t>
      </w:r>
    </w:p>
    <w:p>
      <w:pPr>
        <w:spacing w:after="0"/>
        <w:ind w:left="0"/>
        <w:jc w:val="both"/>
      </w:pPr>
      <w:r>
        <w:rPr>
          <w:rFonts w:ascii="Times New Roman"/>
          <w:b w:val="false"/>
          <w:i w:val="false"/>
          <w:color w:val="000000"/>
          <w:sz w:val="28"/>
        </w:rPr>
        <w:t>
      "Қаладағы аудан, аудандық маңызы бар қала, кент, ауыл (село), ауылдық (селолық) округтің әкімі аппаратының қызметін қамтамасыз ету" бюджеттік бағдарламасындағы "87 023" деген сан "81 629" деген санмен ауыстырылсын.</w:t>
      </w:r>
    </w:p>
    <w:p>
      <w:pPr>
        <w:spacing w:after="0"/>
        <w:ind w:left="0"/>
        <w:jc w:val="both"/>
      </w:pPr>
      <w:r>
        <w:rPr>
          <w:rFonts w:ascii="Times New Roman"/>
          <w:b w:val="false"/>
          <w:i w:val="false"/>
          <w:color w:val="000000"/>
          <w:sz w:val="28"/>
        </w:rPr>
        <w:t>
      "Салық салу мақсатында мүлікті бағалауды өткізу" бюджеттік бағдарламасындағы "0" деген сан "362" деген санмен ауыстырылсын.</w:t>
      </w:r>
    </w:p>
    <w:p>
      <w:pPr>
        <w:spacing w:after="0"/>
        <w:ind w:left="0"/>
        <w:jc w:val="both"/>
      </w:pPr>
      <w:r>
        <w:rPr>
          <w:rFonts w:ascii="Times New Roman"/>
          <w:b w:val="false"/>
          <w:i w:val="false"/>
          <w:color w:val="000000"/>
          <w:sz w:val="28"/>
        </w:rPr>
        <w:t>
      "Экономика және бюджетті жоспарлау бөлімінің қызметін қамтамасыз ету" бюджеттік бағдарламасындағы "6 615" деген сан "6 685" деген санмен ауыстырылсын.</w:t>
      </w:r>
    </w:p>
    <w:bookmarkStart w:name="z5" w:id="4"/>
    <w:p>
      <w:pPr>
        <w:spacing w:after="0"/>
        <w:ind w:left="0"/>
        <w:jc w:val="both"/>
      </w:pPr>
      <w:r>
        <w:rPr>
          <w:rFonts w:ascii="Times New Roman"/>
          <w:b w:val="false"/>
          <w:i w:val="false"/>
          <w:color w:val="000000"/>
          <w:sz w:val="28"/>
        </w:rPr>
        <w:t>
      4) Қорғаныс функционалдық тобы бойынша:</w:t>
      </w:r>
    </w:p>
    <w:bookmarkEnd w:id="4"/>
    <w:p>
      <w:pPr>
        <w:spacing w:after="0"/>
        <w:ind w:left="0"/>
        <w:jc w:val="both"/>
      </w:pPr>
      <w:r>
        <w:rPr>
          <w:rFonts w:ascii="Times New Roman"/>
          <w:b w:val="false"/>
          <w:i w:val="false"/>
          <w:color w:val="000000"/>
          <w:sz w:val="28"/>
        </w:rPr>
        <w:t>
      "Жалпыға бірдей әскери міндетті атқару шеңберіндегі іс-шаралар" бюджеттік бағдарламасындағы "1 472" деген сан "2 272" деген санмен ауыстырылсын.</w:t>
      </w:r>
    </w:p>
    <w:bookmarkStart w:name="z6" w:id="5"/>
    <w:p>
      <w:pPr>
        <w:spacing w:after="0"/>
        <w:ind w:left="0"/>
        <w:jc w:val="both"/>
      </w:pPr>
      <w:r>
        <w:rPr>
          <w:rFonts w:ascii="Times New Roman"/>
          <w:b w:val="false"/>
          <w:i w:val="false"/>
          <w:color w:val="000000"/>
          <w:sz w:val="28"/>
        </w:rPr>
        <w:t>
      5) Білім беру функционалдық тобы бойынша:</w:t>
      </w:r>
    </w:p>
    <w:bookmarkEnd w:id="5"/>
    <w:p>
      <w:pPr>
        <w:spacing w:after="0"/>
        <w:ind w:left="0"/>
        <w:jc w:val="both"/>
      </w:pPr>
      <w:r>
        <w:rPr>
          <w:rFonts w:ascii="Times New Roman"/>
          <w:b w:val="false"/>
          <w:i w:val="false"/>
          <w:color w:val="000000"/>
          <w:sz w:val="28"/>
        </w:rPr>
        <w:t>
      "Мектепке дейінгі тәрбие ұйымдарынің қызметін қамтамасыз ету" бюджеттік бағдарламасындағы "44 588" деген сан "37 758" деген санмен ауыстырылсын.</w:t>
      </w:r>
    </w:p>
    <w:p>
      <w:pPr>
        <w:spacing w:after="0"/>
        <w:ind w:left="0"/>
        <w:jc w:val="both"/>
      </w:pPr>
      <w:r>
        <w:rPr>
          <w:rFonts w:ascii="Times New Roman"/>
          <w:b w:val="false"/>
          <w:i w:val="false"/>
          <w:color w:val="000000"/>
          <w:sz w:val="28"/>
        </w:rPr>
        <w:t>
      "Жалпы білім беру" бюджеттік бағдарламасындағы "900 590" деген сан "972 673" деген санмен ауыстырылсын.</w:t>
      </w:r>
    </w:p>
    <w:p>
      <w:pPr>
        <w:spacing w:after="0"/>
        <w:ind w:left="0"/>
        <w:jc w:val="both"/>
      </w:pPr>
      <w:r>
        <w:rPr>
          <w:rFonts w:ascii="Times New Roman"/>
          <w:b w:val="false"/>
          <w:i w:val="false"/>
          <w:color w:val="000000"/>
          <w:sz w:val="28"/>
        </w:rPr>
        <w:t xml:space="preserve">
      "Балалар үшін қосымша білім беру" бюджеттік бағдарламасындағы </w:t>
      </w:r>
    </w:p>
    <w:p>
      <w:pPr>
        <w:spacing w:after="0"/>
        <w:ind w:left="0"/>
        <w:jc w:val="both"/>
      </w:pPr>
      <w:r>
        <w:rPr>
          <w:rFonts w:ascii="Times New Roman"/>
          <w:b w:val="false"/>
          <w:i w:val="false"/>
          <w:color w:val="000000"/>
          <w:sz w:val="28"/>
        </w:rPr>
        <w:t>
      "33 596" деген сан "31 019" деген санмен ауыстырылсын.</w:t>
      </w:r>
    </w:p>
    <w:p>
      <w:pPr>
        <w:spacing w:after="0"/>
        <w:ind w:left="0"/>
        <w:jc w:val="both"/>
      </w:pPr>
      <w:r>
        <w:rPr>
          <w:rFonts w:ascii="Times New Roman"/>
          <w:b w:val="false"/>
          <w:i w:val="false"/>
          <w:color w:val="000000"/>
          <w:sz w:val="28"/>
        </w:rPr>
        <w:t>
      "Өңірлік жұмыспен қамту және кадрларды қайта даярлау стратегиясын іске асыру шеңберінде білім беру объектілерін күрделі, ағымды жөндеу" бюджеттік бағдарламасы енгізіліп "37 000" деген санмен толықтырылсын.</w:t>
      </w:r>
    </w:p>
    <w:bookmarkStart w:name="z7" w:id="6"/>
    <w:p>
      <w:pPr>
        <w:spacing w:after="0"/>
        <w:ind w:left="0"/>
        <w:jc w:val="both"/>
      </w:pPr>
      <w:r>
        <w:rPr>
          <w:rFonts w:ascii="Times New Roman"/>
          <w:b w:val="false"/>
          <w:i w:val="false"/>
          <w:color w:val="000000"/>
          <w:sz w:val="28"/>
        </w:rPr>
        <w:t>
      6) Әлеуметтік қамсыздандыру және әлеуметтік көмек функционалдық тобы бойынша:</w:t>
      </w:r>
    </w:p>
    <w:bookmarkEnd w:id="6"/>
    <w:p>
      <w:pPr>
        <w:spacing w:after="0"/>
        <w:ind w:left="0"/>
        <w:jc w:val="both"/>
      </w:pPr>
      <w:r>
        <w:rPr>
          <w:rFonts w:ascii="Times New Roman"/>
          <w:b w:val="false"/>
          <w:i w:val="false"/>
          <w:color w:val="000000"/>
          <w:sz w:val="28"/>
        </w:rPr>
        <w:t>
      "Еңбекпен қамту бағдарламасы" бюджеттік бағдарламасындағы "21 852" деген сан "32 882" деген санмен ауыстырылсын, соның ішінде Республикалық бюджеттен ағымдағы нысаналы трансферттер есебінен әлеуметтік жұмыс орындар және жастар тәжірибесі бағдарламасын кеңейту мақсатына 11 030 мың теңге қарастырылды.</w:t>
      </w:r>
    </w:p>
    <w:p>
      <w:pPr>
        <w:spacing w:after="0"/>
        <w:ind w:left="0"/>
        <w:jc w:val="both"/>
      </w:pPr>
      <w:r>
        <w:rPr>
          <w:rFonts w:ascii="Times New Roman"/>
          <w:b w:val="false"/>
          <w:i w:val="false"/>
          <w:color w:val="000000"/>
          <w:sz w:val="28"/>
        </w:rPr>
        <w:t>
      "Жергiлiктi өкілетті органдардын шешімі бойынша азаматтардың жекелеген топтарына әлеуметтік төлемдер" бюджеттік бағдарламасындағы "14 460" деген сан "19 460" деген санмен ауыстырылсын.</w:t>
      </w:r>
    </w:p>
    <w:p>
      <w:pPr>
        <w:spacing w:after="0"/>
        <w:ind w:left="0"/>
        <w:jc w:val="both"/>
      </w:pPr>
      <w:r>
        <w:rPr>
          <w:rFonts w:ascii="Times New Roman"/>
          <w:b w:val="false"/>
          <w:i w:val="false"/>
          <w:color w:val="000000"/>
          <w:sz w:val="28"/>
        </w:rPr>
        <w:t>
      "18 жасқа дейінгі балаларға мемлекеттік жәрдемақылар" бюджеттік бағдарламасындағы "46 681" деген сан "46 729" деген санмен ауыстырылсын.</w:t>
      </w:r>
    </w:p>
    <w:p>
      <w:pPr>
        <w:spacing w:after="0"/>
        <w:ind w:left="0"/>
        <w:jc w:val="both"/>
      </w:pPr>
      <w:r>
        <w:rPr>
          <w:rFonts w:ascii="Times New Roman"/>
          <w:b w:val="false"/>
          <w:i w:val="false"/>
          <w:color w:val="000000"/>
          <w:sz w:val="28"/>
        </w:rPr>
        <w:t>
      "Жұмыспен қамту және әлеуметтік бағдарламалар бөлімінің қызметін қамтамасыз ету" бюджеттік бағдарламасындағы "15 323" деген сан "16 123" деген санмен ауыстырылсын.</w:t>
      </w:r>
    </w:p>
    <w:bookmarkStart w:name="z8" w:id="7"/>
    <w:p>
      <w:pPr>
        <w:spacing w:after="0"/>
        <w:ind w:left="0"/>
        <w:jc w:val="both"/>
      </w:pPr>
      <w:r>
        <w:rPr>
          <w:rFonts w:ascii="Times New Roman"/>
          <w:b w:val="false"/>
          <w:i w:val="false"/>
          <w:color w:val="000000"/>
          <w:sz w:val="28"/>
        </w:rPr>
        <w:t>
      7) Тұрғынүй-коммуналдық шаруашылығы функционалдық тобы бойынша:</w:t>
      </w:r>
    </w:p>
    <w:bookmarkEnd w:id="7"/>
    <w:p>
      <w:pPr>
        <w:spacing w:after="0"/>
        <w:ind w:left="0"/>
        <w:jc w:val="both"/>
      </w:pPr>
      <w:r>
        <w:rPr>
          <w:rFonts w:ascii="Times New Roman"/>
          <w:b w:val="false"/>
          <w:i w:val="false"/>
          <w:color w:val="000000"/>
          <w:sz w:val="28"/>
        </w:rPr>
        <w:t>
      "Азаматтардын жекелеген санаттарын тұрғын үймен қамтамасыз ету" бюджеттік бағдарламасындағы "5 000" деген сан "5 130" деген санмен ауыстырылсын.</w:t>
      </w:r>
    </w:p>
    <w:p>
      <w:pPr>
        <w:spacing w:after="0"/>
        <w:ind w:left="0"/>
        <w:jc w:val="both"/>
      </w:pPr>
      <w:r>
        <w:rPr>
          <w:rFonts w:ascii="Times New Roman"/>
          <w:b w:val="false"/>
          <w:i w:val="false"/>
          <w:color w:val="000000"/>
          <w:sz w:val="28"/>
        </w:rPr>
        <w:t>
      "Мемлекеттік коммуналдық тұрғын үй қорының тұрғын үй құрылысы және (немесе) сатып алу" бюджеттік бағдарламасындағы "18 100" деген сан "20 379" деген санмен ауыстырылсын.</w:t>
      </w:r>
    </w:p>
    <w:p>
      <w:pPr>
        <w:spacing w:after="0"/>
        <w:ind w:left="0"/>
        <w:jc w:val="both"/>
      </w:pPr>
      <w:r>
        <w:rPr>
          <w:rFonts w:ascii="Times New Roman"/>
          <w:b w:val="false"/>
          <w:i w:val="false"/>
          <w:color w:val="000000"/>
          <w:sz w:val="28"/>
        </w:rPr>
        <w:t>
      "Коммуналдық шаруашылық объектілерін дамыту" бюджеттік бағдарламасы енгізіліп "4 500" деген санмен толықтырылсын.</w:t>
      </w:r>
    </w:p>
    <w:p>
      <w:pPr>
        <w:spacing w:after="0"/>
        <w:ind w:left="0"/>
        <w:jc w:val="both"/>
      </w:pPr>
      <w:r>
        <w:rPr>
          <w:rFonts w:ascii="Times New Roman"/>
          <w:b w:val="false"/>
          <w:i w:val="false"/>
          <w:color w:val="000000"/>
          <w:sz w:val="28"/>
        </w:rPr>
        <w:t>
      "Сумен жабдықтау жұйесін дамыту" бюджеттік бағдарламасындағы "35 478" деген сан "37 144" деген санмен ауыстырылсын.</w:t>
      </w:r>
    </w:p>
    <w:p>
      <w:pPr>
        <w:spacing w:after="0"/>
        <w:ind w:left="0"/>
        <w:jc w:val="both"/>
      </w:pPr>
      <w:r>
        <w:rPr>
          <w:rFonts w:ascii="Times New Roman"/>
          <w:b w:val="false"/>
          <w:i w:val="false"/>
          <w:color w:val="000000"/>
          <w:sz w:val="28"/>
        </w:rPr>
        <w:t>
      "Елді мекендерді сумен жабдықтауды ұйымдастыру" бюджеттік бағдарламасындағы "17 000" деген сан "22 301" деген санмен ауыстырылсын.</w:t>
      </w:r>
    </w:p>
    <w:p>
      <w:pPr>
        <w:spacing w:after="0"/>
        <w:ind w:left="0"/>
        <w:jc w:val="both"/>
      </w:pPr>
      <w:r>
        <w:rPr>
          <w:rFonts w:ascii="Times New Roman"/>
          <w:b w:val="false"/>
          <w:i w:val="false"/>
          <w:color w:val="000000"/>
          <w:sz w:val="28"/>
        </w:rPr>
        <w:t>
      "Қаладағы аудан, аудандық маңызы бар қала, кент, ауыл (село), ауылдық (селолық) округ әкімі аппаратының жұмыс істеуі әкімшісінің, "Елді-мекендерде көшелерді жарықтандыру" бюджеттік бағдарламасындағы "7 600" деген сан "6 400" деген санмен ауыстырылсын.</w:t>
      </w:r>
    </w:p>
    <w:p>
      <w:pPr>
        <w:spacing w:after="0"/>
        <w:ind w:left="0"/>
        <w:jc w:val="both"/>
      </w:pPr>
      <w:r>
        <w:rPr>
          <w:rFonts w:ascii="Times New Roman"/>
          <w:b w:val="false"/>
          <w:i w:val="false"/>
          <w:color w:val="000000"/>
          <w:sz w:val="28"/>
        </w:rPr>
        <w:t>
      "Елдi-мекендерде санитариясын қамтамасыз ету" бюджеттік бағдарламасындағы "6 148" деген сан "3 898" деген санмен ауыстырылсын.</w:t>
      </w:r>
    </w:p>
    <w:p>
      <w:pPr>
        <w:spacing w:after="0"/>
        <w:ind w:left="0"/>
        <w:jc w:val="both"/>
      </w:pPr>
      <w:r>
        <w:rPr>
          <w:rFonts w:ascii="Times New Roman"/>
          <w:b w:val="false"/>
          <w:i w:val="false"/>
          <w:color w:val="000000"/>
          <w:sz w:val="28"/>
        </w:rPr>
        <w:t>
      "Елді-мекендердi абаттандыру мен көгалдандыру" бюджеттік бағдарламасындағы "34 700" деген сан "40 760" деген санмен ауыстырылсын.</w:t>
      </w:r>
    </w:p>
    <w:p>
      <w:pPr>
        <w:spacing w:after="0"/>
        <w:ind w:left="0"/>
        <w:jc w:val="both"/>
      </w:pPr>
      <w:r>
        <w:rPr>
          <w:rFonts w:ascii="Times New Roman"/>
          <w:b w:val="false"/>
          <w:i w:val="false"/>
          <w:color w:val="000000"/>
          <w:sz w:val="28"/>
        </w:rPr>
        <w:t>
      "Ауданның (облыстық маңызы бар қаланың) тұрғын үй коммуналдық шаруашылығы, жолаушылар көлігі және автомобиль жолдары бөлімінің, "Елді-мекендерде көшелерді жарықтандыру" бюджеттік бағдарламасындағы "0" деген сан "1 200" деген санмен ауыстырылсын.</w:t>
      </w:r>
    </w:p>
    <w:p>
      <w:pPr>
        <w:spacing w:after="0"/>
        <w:ind w:left="0"/>
        <w:jc w:val="both"/>
      </w:pPr>
      <w:r>
        <w:rPr>
          <w:rFonts w:ascii="Times New Roman"/>
          <w:b w:val="false"/>
          <w:i w:val="false"/>
          <w:color w:val="000000"/>
          <w:sz w:val="28"/>
        </w:rPr>
        <w:t>
      "Елдi-мекендерде санитариясын қамтамасыз ету" бюджеттік бағдарламасындағы "0" деген сан "2 250" деген санмен ауыстырылсын.</w:t>
      </w:r>
    </w:p>
    <w:bookmarkStart w:name="z9" w:id="8"/>
    <w:p>
      <w:pPr>
        <w:spacing w:after="0"/>
        <w:ind w:left="0"/>
        <w:jc w:val="both"/>
      </w:pPr>
      <w:r>
        <w:rPr>
          <w:rFonts w:ascii="Times New Roman"/>
          <w:b w:val="false"/>
          <w:i w:val="false"/>
          <w:color w:val="000000"/>
          <w:sz w:val="28"/>
        </w:rPr>
        <w:t>
      8) Мәдениет, спорт және ақпараттык кеңістік функционалдық тобы бойынша:</w:t>
      </w:r>
    </w:p>
    <w:bookmarkEnd w:id="8"/>
    <w:p>
      <w:pPr>
        <w:spacing w:after="0"/>
        <w:ind w:left="0"/>
        <w:jc w:val="both"/>
      </w:pPr>
      <w:r>
        <w:rPr>
          <w:rFonts w:ascii="Times New Roman"/>
          <w:b w:val="false"/>
          <w:i w:val="false"/>
          <w:color w:val="000000"/>
          <w:sz w:val="28"/>
        </w:rPr>
        <w:t>
      "Мәдени-демалыс жұмысын қолдау" бюджеттік бағдарламасындағы "105 461" деген сан "133 361" деген санмен ауыстырылсын.</w:t>
      </w:r>
    </w:p>
    <w:p>
      <w:pPr>
        <w:spacing w:after="0"/>
        <w:ind w:left="0"/>
        <w:jc w:val="both"/>
      </w:pPr>
      <w:r>
        <w:rPr>
          <w:rFonts w:ascii="Times New Roman"/>
          <w:b w:val="false"/>
          <w:i w:val="false"/>
          <w:color w:val="000000"/>
          <w:sz w:val="28"/>
        </w:rPr>
        <w:t>
      "Бұқаралық ақпарат құралдары арқылы мемлекеттiк ақпарат саясатын жүргізу" бюджеттік бағдарламасындағы "6 182" деген сан "8 182" деген санмен ауыстырылсын.</w:t>
      </w:r>
    </w:p>
    <w:p>
      <w:pPr>
        <w:spacing w:after="0"/>
        <w:ind w:left="0"/>
        <w:jc w:val="both"/>
      </w:pPr>
      <w:r>
        <w:rPr>
          <w:rFonts w:ascii="Times New Roman"/>
          <w:b w:val="false"/>
          <w:i w:val="false"/>
          <w:color w:val="000000"/>
          <w:sz w:val="28"/>
        </w:rPr>
        <w:t>
      "Мәдениет және тілдерді дамыту бөлімінің қызметін қамтамасыз ету" бюджеттік бағдарламасындағы "3 858" деген сан "4 168" деген санмен ауыстырылсын.</w:t>
      </w:r>
    </w:p>
    <w:p>
      <w:pPr>
        <w:spacing w:after="0"/>
        <w:ind w:left="0"/>
        <w:jc w:val="both"/>
      </w:pPr>
      <w:r>
        <w:rPr>
          <w:rFonts w:ascii="Times New Roman"/>
          <w:b w:val="false"/>
          <w:i w:val="false"/>
          <w:color w:val="000000"/>
          <w:sz w:val="28"/>
        </w:rPr>
        <w:t>
      "Ішкі саясат бөлімінің қызметін қамтамасыз ету" бюджеттік бағдарламасындағы "4 805" деген сан "4 905" деген санмен ауыстырылсын.</w:t>
      </w:r>
    </w:p>
    <w:p>
      <w:pPr>
        <w:spacing w:after="0"/>
        <w:ind w:left="0"/>
        <w:jc w:val="both"/>
      </w:pPr>
      <w:r>
        <w:rPr>
          <w:rFonts w:ascii="Times New Roman"/>
          <w:b w:val="false"/>
          <w:i w:val="false"/>
          <w:color w:val="000000"/>
          <w:sz w:val="28"/>
        </w:rPr>
        <w:t>
      "Жастар саясатын өңірлік бағдарламаларды іс асыру" бюджеттік бағдарламасындағы "4 500" деген сан "5 100" деген санмен ауыстырылсын.</w:t>
      </w:r>
    </w:p>
    <w:bookmarkStart w:name="z10" w:id="9"/>
    <w:p>
      <w:pPr>
        <w:spacing w:after="0"/>
        <w:ind w:left="0"/>
        <w:jc w:val="both"/>
      </w:pPr>
      <w:r>
        <w:rPr>
          <w:rFonts w:ascii="Times New Roman"/>
          <w:b w:val="false"/>
          <w:i w:val="false"/>
          <w:color w:val="000000"/>
          <w:sz w:val="28"/>
        </w:rPr>
        <w:t>
      9) Ауыл, су, орман, балық шаруашылығы, ерекше қорғалатын табиғи аумақтар, қоршаған ортаны және жануарлар дүниесін қорғау, жер қатынастары функционалдық тобы бойынша:</w:t>
      </w:r>
    </w:p>
    <w:bookmarkEnd w:id="9"/>
    <w:p>
      <w:pPr>
        <w:spacing w:after="0"/>
        <w:ind w:left="0"/>
        <w:jc w:val="both"/>
      </w:pPr>
      <w:r>
        <w:rPr>
          <w:rFonts w:ascii="Times New Roman"/>
          <w:b w:val="false"/>
          <w:i w:val="false"/>
          <w:color w:val="000000"/>
          <w:sz w:val="28"/>
        </w:rPr>
        <w:t>
      "Республикалық бюджеттен берілетін нысаналы трансферттер есебiнен ауылдық елді мекендер саласының мамандарын әлеуметтік қолдау шараларын іске асыру" бюджеттік бағдарламасы енгізіліп "4 723" деген санмен толықтырылсын.</w:t>
      </w:r>
    </w:p>
    <w:p>
      <w:pPr>
        <w:spacing w:after="0"/>
        <w:ind w:left="0"/>
        <w:jc w:val="both"/>
      </w:pPr>
      <w:r>
        <w:rPr>
          <w:rFonts w:ascii="Times New Roman"/>
          <w:b w:val="false"/>
          <w:i w:val="false"/>
          <w:color w:val="000000"/>
          <w:sz w:val="28"/>
        </w:rPr>
        <w:t>
      "Сумен жабдықтау жүйесін дамыту" бюджеттік бағдарламасындағы "24 161" деген сан "42 077" деген санмен ауыстырылсын.</w:t>
      </w:r>
    </w:p>
    <w:p>
      <w:pPr>
        <w:spacing w:after="0"/>
        <w:ind w:left="0"/>
        <w:jc w:val="both"/>
      </w:pPr>
      <w:r>
        <w:rPr>
          <w:rFonts w:ascii="Times New Roman"/>
          <w:b w:val="false"/>
          <w:i w:val="false"/>
          <w:color w:val="000000"/>
          <w:sz w:val="28"/>
        </w:rPr>
        <w:t>
      "Елді мекендерді жер-шаруашылық орналастыру" бюджеттік бағдарламасы енгізіліп "135" деген санмен толықтырылсын.</w:t>
      </w:r>
    </w:p>
    <w:p>
      <w:pPr>
        <w:spacing w:after="0"/>
        <w:ind w:left="0"/>
        <w:jc w:val="both"/>
      </w:pPr>
      <w:r>
        <w:rPr>
          <w:rFonts w:ascii="Times New Roman"/>
          <w:b w:val="false"/>
          <w:i w:val="false"/>
          <w:color w:val="000000"/>
          <w:sz w:val="28"/>
        </w:rPr>
        <w:t>
      "Ақпараттық жүйелер құру" бюджеттік бағдарламасы енгізіліп "400" деген санмен толықтырылсын.</w:t>
      </w:r>
    </w:p>
    <w:p>
      <w:pPr>
        <w:spacing w:after="0"/>
        <w:ind w:left="0"/>
        <w:jc w:val="both"/>
      </w:pPr>
      <w:r>
        <w:rPr>
          <w:rFonts w:ascii="Times New Roman"/>
          <w:b w:val="false"/>
          <w:i w:val="false"/>
          <w:color w:val="000000"/>
          <w:sz w:val="28"/>
        </w:rPr>
        <w:t>
      "Өңірлік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 бюджеттік бағдарламасы енгізіліп "41 194" деген санмен толықтырылсын.</w:t>
      </w:r>
    </w:p>
    <w:bookmarkStart w:name="z11" w:id="10"/>
    <w:p>
      <w:pPr>
        <w:spacing w:after="0"/>
        <w:ind w:left="0"/>
        <w:jc w:val="both"/>
      </w:pPr>
      <w:r>
        <w:rPr>
          <w:rFonts w:ascii="Times New Roman"/>
          <w:b w:val="false"/>
          <w:i w:val="false"/>
          <w:color w:val="000000"/>
          <w:sz w:val="28"/>
        </w:rPr>
        <w:t>
      10) Басқалар тобы бойынша:</w:t>
      </w:r>
    </w:p>
    <w:bookmarkEnd w:id="10"/>
    <w:p>
      <w:pPr>
        <w:spacing w:after="0"/>
        <w:ind w:left="0"/>
        <w:jc w:val="both"/>
      </w:pPr>
      <w:r>
        <w:rPr>
          <w:rFonts w:ascii="Times New Roman"/>
          <w:b w:val="false"/>
          <w:i w:val="false"/>
          <w:color w:val="000000"/>
          <w:sz w:val="28"/>
        </w:rPr>
        <w:t>
      "Ауданның (облыстық маңызы бар қаланың) жергілікті атқарушы органының резерві" бюджеттік бағдарламасындағы "6 000" деген сан "5 000" деген санмен ауыстырылсын.</w:t>
      </w:r>
    </w:p>
    <w:p>
      <w:pPr>
        <w:spacing w:after="0"/>
        <w:ind w:left="0"/>
        <w:jc w:val="both"/>
      </w:pPr>
      <w:r>
        <w:rPr>
          <w:rFonts w:ascii="Times New Roman"/>
          <w:b w:val="false"/>
          <w:i w:val="false"/>
          <w:color w:val="000000"/>
          <w:sz w:val="28"/>
        </w:rPr>
        <w:t>
      "Заңды тұлғалардың жарғылық капиталын қалыптастыру немесе ұлғайту бюджеттік бағдарламасындағы "12 510" деген сан "14 210" деген санмен ауыстырылсын.</w:t>
      </w:r>
    </w:p>
    <w:p>
      <w:pPr>
        <w:spacing w:after="0"/>
        <w:ind w:left="0"/>
        <w:jc w:val="both"/>
      </w:pPr>
      <w:r>
        <w:rPr>
          <w:rFonts w:ascii="Times New Roman"/>
          <w:b w:val="false"/>
          <w:i w:val="false"/>
          <w:color w:val="000000"/>
          <w:sz w:val="28"/>
        </w:rPr>
        <w:t>
      "Тұрғын үй-коммуналдық шаруашылығы, жолаушылар көлігі және автомобиль жолдары бөлімінің қызметін қамтамасыз ету" бюджеттік бағдарламасындағы "3 825" деген сан "4 660" деген санмен ауыстырылсын.</w:t>
      </w:r>
    </w:p>
    <w:bookmarkStart w:name="z12" w:id="11"/>
    <w:p>
      <w:pPr>
        <w:spacing w:after="0"/>
        <w:ind w:left="0"/>
        <w:jc w:val="both"/>
      </w:pPr>
      <w:r>
        <w:rPr>
          <w:rFonts w:ascii="Times New Roman"/>
          <w:b w:val="false"/>
          <w:i w:val="false"/>
          <w:color w:val="000000"/>
          <w:sz w:val="28"/>
        </w:rPr>
        <w:t>
      11) Қарыздарды өтеу тобы бойынша:</w:t>
      </w:r>
    </w:p>
    <w:bookmarkEnd w:id="11"/>
    <w:p>
      <w:pPr>
        <w:spacing w:after="0"/>
        <w:ind w:left="0"/>
        <w:jc w:val="both"/>
      </w:pPr>
      <w:r>
        <w:rPr>
          <w:rFonts w:ascii="Times New Roman"/>
          <w:b w:val="false"/>
          <w:i w:val="false"/>
          <w:color w:val="000000"/>
          <w:sz w:val="28"/>
        </w:rPr>
        <w:t>
      "Жергілікті атқарушы органдардың борышын өтеу" бюджеттік бағдарламасындағы "0" деген сан "11 500" деген санмен ауыстырылсын.</w:t>
      </w:r>
    </w:p>
    <w:p>
      <w:pPr>
        <w:spacing w:after="0"/>
        <w:ind w:left="0"/>
        <w:jc w:val="both"/>
      </w:pPr>
      <w:r>
        <w:rPr>
          <w:rFonts w:ascii="Times New Roman"/>
          <w:b w:val="false"/>
          <w:i w:val="false"/>
          <w:color w:val="000000"/>
          <w:sz w:val="28"/>
        </w:rPr>
        <w:t>
      "Тұрғын үй салу" бюджеттік бағдарламасы мынадай редакцияда жазылсын: "Мемлекеттік коммуналдық тұрғын үй қорының тұрғын үй құрылысы және (немесе) сатып алу".</w:t>
      </w:r>
    </w:p>
    <w:p>
      <w:pPr>
        <w:spacing w:after="0"/>
        <w:ind w:left="0"/>
        <w:jc w:val="both"/>
      </w:pPr>
      <w:r>
        <w:rPr>
          <w:rFonts w:ascii="Times New Roman"/>
          <w:b w:val="false"/>
          <w:i w:val="false"/>
          <w:color w:val="000000"/>
          <w:sz w:val="28"/>
        </w:rPr>
        <w:t>
      Инженерлік коммуникациялық инфрақүрылымды дамыту және жайластыру" бюджеттік бағдарламасы мынадай редакцияда жазылсын: "Инженерлік коммуникациялық инфрақұрылымды дамыту және жайластыру және (немесе) сатып алуға кредит беру".</w:t>
      </w:r>
    </w:p>
    <w:bookmarkStart w:name="z13" w:id="12"/>
    <w:p>
      <w:pPr>
        <w:spacing w:after="0"/>
        <w:ind w:left="0"/>
        <w:jc w:val="both"/>
      </w:pPr>
      <w:r>
        <w:rPr>
          <w:rFonts w:ascii="Times New Roman"/>
          <w:b w:val="false"/>
          <w:i w:val="false"/>
          <w:color w:val="000000"/>
          <w:sz w:val="28"/>
        </w:rPr>
        <w:t>
      12) 4, 6, 8 функционалдық топтарда, 464, 451, 455, 465 бағдарлама әкімшілерінде "Республикалық бюджеттен берілетін нысаналы трансферттер есебiнен ауылдық елді мекендер саласының мамандарын әлеуметтік қолдау шараларын іске асыру" бюджеттік бағдарламасы алынсын.</w:t>
      </w:r>
    </w:p>
    <w:bookmarkEnd w:id="12"/>
    <w:bookmarkStart w:name="z14" w:id="13"/>
    <w:p>
      <w:pPr>
        <w:spacing w:after="0"/>
        <w:ind w:left="0"/>
        <w:jc w:val="both"/>
      </w:pPr>
      <w:r>
        <w:rPr>
          <w:rFonts w:ascii="Times New Roman"/>
          <w:b w:val="false"/>
          <w:i w:val="false"/>
          <w:color w:val="000000"/>
          <w:sz w:val="28"/>
        </w:rPr>
        <w:t>
      13) N 2 қосымшаға "Коммуналдық шаруашылық обьектілерін дамыту" бюджеттік бағдарламасы енгізілді.</w:t>
      </w:r>
    </w:p>
    <w:bookmarkEnd w:id="13"/>
    <w:bookmarkStart w:name="z15" w:id="14"/>
    <w:p>
      <w:pPr>
        <w:spacing w:after="0"/>
        <w:ind w:left="0"/>
        <w:jc w:val="both"/>
      </w:pPr>
      <w:r>
        <w:rPr>
          <w:rFonts w:ascii="Times New Roman"/>
          <w:b w:val="false"/>
          <w:i w:val="false"/>
          <w:color w:val="000000"/>
          <w:sz w:val="28"/>
        </w:rPr>
        <w:t>
      14) Осы шешім 2009 жылдың 1 қаңтарынан бастап қолданысқа енгізілді.</w:t>
      </w:r>
    </w:p>
    <w:bookmarkEnd w:id="1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Сырым аудандық мәслихаты сессиясының төрайымы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Г.Кажмуратова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Сырым аудандық 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А.Галимов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Сырым аудандық мәслихаттың</w:t>
            </w:r>
            <w:r>
              <w:br/>
            </w:r>
            <w:r>
              <w:rPr>
                <w:rFonts w:ascii="Times New Roman"/>
                <w:b w:val="false"/>
                <w:i w:val="false"/>
                <w:color w:val="000000"/>
                <w:sz w:val="20"/>
              </w:rPr>
              <w:t>2009 жылғы 30 cәуірдегі</w:t>
            </w:r>
            <w:r>
              <w:br/>
            </w:r>
            <w:r>
              <w:rPr>
                <w:rFonts w:ascii="Times New Roman"/>
                <w:b w:val="false"/>
                <w:i w:val="false"/>
                <w:color w:val="000000"/>
                <w:sz w:val="20"/>
              </w:rPr>
              <w:t>12-3 шешімінің 1 қосымшасы</w:t>
            </w:r>
          </w:p>
        </w:tc>
      </w:tr>
    </w:tbl>
    <w:p>
      <w:pPr>
        <w:spacing w:after="0"/>
        <w:ind w:left="0"/>
        <w:jc w:val="left"/>
      </w:pPr>
      <w:r>
        <w:rPr>
          <w:rFonts w:ascii="Times New Roman"/>
          <w:b/>
          <w:i w:val="false"/>
          <w:color w:val="000000"/>
        </w:rPr>
        <w:t xml:space="preserve"> 2009 жылға арналған аудандық бюджет</w:t>
      </w:r>
    </w:p>
    <w:p>
      <w:pPr>
        <w:spacing w:after="0"/>
        <w:ind w:left="0"/>
        <w:jc w:val="both"/>
      </w:pPr>
      <w:r>
        <w:rPr>
          <w:rFonts w:ascii="Times New Roman"/>
          <w:b w:val="false"/>
          <w:i w:val="false"/>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0"/>
        <w:gridCol w:w="910"/>
        <w:gridCol w:w="1236"/>
        <w:gridCol w:w="1236"/>
        <w:gridCol w:w="4985"/>
        <w:gridCol w:w="302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1 902 639</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Салыктық тусiмдер</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167 040</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58 050</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салыгы</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58 050</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салык</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93 500</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салык</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93 500</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13 328</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Мулiкке салынатын салықтар</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5 770</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салыгы</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1 708</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Колiк куралдарына салынатын салык</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4 450</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Бірынгай жер салығы</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Тауарларга, жумыс-р, кызмет корсету-рге салынатын iшкi салыктар</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1 527</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кызметтен алынатын алымдар</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1 318</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құжаттар бергені үшін оған уәкілеттігі бар мемлекеттік органдар немесе лауазымды адамдар алатын міндетті төлемдер</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тусiмдер</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4 650</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меншiгінен түсетін тусiмдер</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Ұлтық банкінің бюджетінен шығыстар сметасынан ұсталатын және қаржыландырылатын мемлекеттік мекемелер салатын айыппулдар,өсімпүлдар,санкциялар,өндіріп алулар</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Баска да салықтық емес тус!мдер</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1 650</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Баска да салықтық емес тус!мдер</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1 650</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1 730 639</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1 730 639</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1 730 639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Кiшi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1 919 511</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135 695</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135 695</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маслихатының аппараты</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9 593</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маслихатының қызметін қамтамасыз ету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9 593</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әкiмінің аппараты</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31 846</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әкiмнiн қызметiн қамтамасыз ету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31 846</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 аппаратының жүмыс істеуі</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81 629</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аудан,аудандық маңызы бар қала, кент, ауыл( село), ауылдық (селолық) округтің әкімі аппаратының қызметін қамтамасыз ету </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81 629</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қаржы бөлімі </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5 942</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бөлімінің қызметін қамтамасыз ету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5 580</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өткізу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жолғы талондарды беру жөніндегі жүмысты және бір жолғы талондарды іске асырудан сомаларды жинаудың толықтығын қамтамасыз етуді ұйымдастыру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Коммуналдык меншiктегi жекешелендіруді үйымдастыру </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Коммуналдык меншiкте түскен мүлікті есепке алу, сақтау, бағалау және сату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экономика және бюджеттік жоспарлау бөлімі </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6 685</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 және бюджетті жоспарлау бөлімінің қызметін қамтамасыз ету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6 685</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өзге де қызметтер </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әкiмінің аппараты</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 (облыстық маңызы бар қалалар) бюджеттеріне мемлекеттік қызметкерлерді компьютерлік білімін оқытуға берілетін нысаналы даму трансферттері </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2 272</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2 272</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әкiмінің аппараты</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2 272</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2 272</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Төтенше жағдайлардың алдын алу және жою жөніндегі іс-шаралар </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1 113 927</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37 758</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 аппаратының жүмыс істеуі</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беру мекемелерін материалдық-техникалық қамтамасыз ету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манызы бар қаланың) білім беру бөлімі</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37 758</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ұйымдарынің қызметін қамтамасыз ету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37 758</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бастауыш, жалпы негізгі, жалпы орта бiлiм беру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1 016 407</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манызы бар қаланың) білім беру бөлімі</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1 016 407</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бiлiм беру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972 673</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үшін қосымша білім беру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31 019</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Республикалық бюджеттен берілетін нысаналы трансферттердің есебінен білім берудің мемлекеттік жүйесіне оқытудың жаңа технологияларын енгізу </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12 715</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59 762</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манызы бар қаланың) білім беру бөлімі</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59 762</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бөлімінің қызметін қамтамасыз ету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6 401</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(аудандық маңызы бар қаланың) мемлекеттік білім беру мекемелерінде білім беру жүйесін ақпараттандыру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3 906</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(аудандық маңызы бар қаланың) мемлекеттік білім беру мекемелер үшін оқулықтар мен оқу-әдiстемелiк кешендерді сатып алу және жеткізу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12 195</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(қалалалық) ауқымдағы мектеп олимпиадаларын және мектептен тыс іс-шараларды өткiзу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жұмыспен қамту және кадрларды қайта даярлау стратегиясын іске асыру шеңберінде білім беру объектілерін күрделі, ағымды жөндеу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37 000</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қүрылыс бөлімі</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объектілерін дамыту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 аппаратының жүмыс істеуі</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жағдайларда сырқатты адамдарды дәрігерлік көмек көрсететін ең жақын денсаулық сақтау ұйымына жеткізуді ұйымдастыру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158 002</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140 753</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 аппаратының жүмыс істеуі</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8 718</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Мүқтаж азаматтарға үйінде әлеуметтік көмек көрсету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8 718</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манызы бар қаланың) жүмыспен қамту және әлеуметтік бағдарламар бөлімі</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132 035</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Енбекпен қамту бағдарламасы</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32 882</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мамандарына отын сатып алу бойынша әлеуметтік көмек көрсету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атаулы әлеуметтік көмек</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23 110</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Турғын үй көмегі</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2 628</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өкілетті органдардын шешімі бойынша азаматтардын жекелеген топтарына әлеуметтік төлемдер</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19 460</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Мүқтаж азаматтарға үйде әлеуметтік көмек көрсету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жасқа дейінгі балаларға мемлекеттік жәрдемақылар </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46 729</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мүқтаж мүгедектерді арнайы гигиеналық құралдармен қамтамасыз етуге, және ымдау тілі мамандарының, жеке көмекшілердің қызмет көрсету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4 404</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17 249</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Жүмыспен қамту және әлеуметтік бағдарламар бөлімі</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17 249</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Жүмыспен қамту және әлеуметтік бағдарламалар бөлімінің қызметін қамтамасыз ету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16 123</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Жәрдемақыларды және басқада әлеуметтік төлемдерді есептеу, төлеу және жеткізу жөніндегі қызмет корсетулерге төлем жүргізу </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1 126</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149 162</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Тұрғынұй шаруашылығы</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30 509</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 аппаратының жүмыс істеуі</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кенттің, ауылдың (селоның), ауылдық (селолық) округтің мемлекеттік тұрғын ұй қорының сақталуын ұйымдастыру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ұй коммуналдық шаруашылығы, жолаушылар көлігі және автомобиль жолдары бөлімі</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5 130</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Азаматтардын жекелеген санаттарын тұрғын уймен камтамасыз ету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5 130</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құрылыс бөлімі</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25 379</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коммуналдық тұрғын үй қорының тұрғын үй құрылысы және (немесе) сатып алу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20 379</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коммуникациялық инфрақұрылымды дамыту және жайластыру және (немесе) сатып алуға кредит беру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шаруашылық </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63 945</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ұй коммуналдық шаруашылығы, жолаушылар көлігі және автомобиль жолдары бөлімі</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бөлу жүйесінің қызмет етуі</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құрылыс бөлімі</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41 644</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 объектілерін дамыту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жүйесін дамыту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37 144</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 аппаратының жүмыс істеуі</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22 301</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 мекендерді сумен жабдықтауды ұйымдастыру </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22 301</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Елдi-мекендердi коркейту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54 708</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 аппаратының жүмыс істеуі</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51 258</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Елді-мекендерде көшелерді жарықтандыру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6 400</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санитариясын қамтамасыз ету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3 898</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күтіп үстау және туысы жоқ адамдарды жерлеу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Елді-мекендердi абаттандыру мен көгалдандыру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40 760</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ұй коммуналдық шаруашылығы, жолаушылар көлігі және автомобиль жолдары бөлімі</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3 450</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Елді-мекендерде көшелерді жарықтандыру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Елдi-мекендерде санитариясын қамтамасыз ету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2 250</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201 547</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133 361</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 аппараты</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ұйымдарының қызметін қамтамасыз ету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133 361</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133 361</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4 868</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4 868</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1 167</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денгейде спортық жарыстар өткізу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2 263</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спорт түрлері бойынша аудан (облыстық маңызы бар қала)қүрама командаларының мүшелерін дайындау және олардың облыстық спорт жарыстарына қатысуы</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1 438</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объектілерін дамыту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45 011</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36 829</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жүмыс істеуі</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36 829</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8 182</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Бұқаралық ақпарат құралдары арқылы мемлекеттiк акпарат саясатын жүргізу </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8 182</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Мәдениет,спорт,туризм және ақпараттық кеңістікті ұйымдастыру жөніндегі өзге де қызметтер</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18 307</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4 168</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және тілдерді дамыту бөлімінің қызметін қамтамасыз ету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4 168</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10 005</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саясат бөлімінің қызметін қамтамасыз ету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4 905</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өңірлік бағдарламаларды іске асыру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5 100</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және спорт бөлімі</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4 134</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және дене шынықтыру бөлімінің қызметін қамтамасыз ету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4 134</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101 131</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12 820</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шаруашылық бөлімі</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12 820</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бөлімінің қызметін қамтамасыз ету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5 997</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шаруашылығында пайдаланылатын арнаулы қоймалардың (қорымдардың) жұмыс істеуін қамтамасыз ету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Ауыру жануарларды санитарлық союды ұйымдастыру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Республикалық бюджеттен берілетін нысаналы трансферттер есебiнен ауылдық елді мекендер саласының мамандарын әлеуметтік қолдау шараларын іске асыру </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4 723</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шаруашылығы</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42 077</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42 077</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жүйесін дамыту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42 077</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5 040</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5 040</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 бөлімінің қызметін қамтамасыз ету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4 505</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алқаптарын бір түрден екіншісіне ауыстыру жөніндегі жұмыстар</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жер-шаруашылық орналастыру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аймақтарға бөлу жөніндегі жұмыстарды ұйымдастыру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және қоршаған ортаны қорғау мен жер қатынастары саласындағы өзге де қызметтер</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41 194</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41 194</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41 194</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9 294</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9 294</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4 964</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бөлімінің қызметін қамтамасыз ету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4 964</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қала құрылысы және сәулет бөлімі</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4 330</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 бөлімінің қызметін қамтамасыз ету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4 330</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(селоларда), ауылдық (селолық) округтерде автомобиль жолдарын инфрақұрылымын дамыту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тұрғын ұй коммуналдық шаруашылығы, жолаушылар көлігі және автомобиль жолдары бөлімі </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коммуникациялар саласындағы өзге де қызметтер</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тұрғын ұй коммуналдық шаруашылығы, жолаушылар көлігі және автомобиль жолдары бөлімі </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 және ұстау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Кентішілік (қалаішілік) және ауданішілік қоғамдық жолаушылар тасымалдарын ұйымдастыру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29 331</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Кәсіперлік қызметті қолдау және бәсекелестікті қорғау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5 461</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кәсіпкерлік бөлімі</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5 461</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бөлімі қызметін қамтамасыз ету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5 461</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қызметты колдау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23 870</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 қаржы бөлімі</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19 210</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14 210</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(бағдарламалардың) техникалық-экономикалық негіздемелерін әзірлеу және оған сараптама жүргізу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тұрғын ұй коммуналдық шаруашылығы, жолаушылар көлігі және автомобиль жолдары бөлімі </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4 660</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шаруашылығы, жолаушылар көлігі және автомобиль жолдары бөлімінің қызметін қамтамасыз ету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4 660</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 қаржы бөлімі</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 қаржы бөлімі</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18 600</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Ресми трансферттер</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18 600</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 қаржы бөлімі</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18 600</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18 600</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11 500</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11 500</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 қаржы бөлімі</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11 500</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борышын өтеу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11 500</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ІҮ. Қаржы активтерімен операциялар бойынша сальдо</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 Бюджеттiн дефицитi (профицитi)</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-16 872</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YІ. Бюджеттiн дефицитiн қаржыландыру (профициттi пайдалану)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-8 372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11 500</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өтеу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11 500</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Бюджеттік кредиттерді өтеу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қалдықтарының қозғалысы</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19 872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Сырым аудандық мәслихаттың</w:t>
            </w:r>
            <w:r>
              <w:br/>
            </w:r>
            <w:r>
              <w:rPr>
                <w:rFonts w:ascii="Times New Roman"/>
                <w:b w:val="false"/>
                <w:i w:val="false"/>
                <w:color w:val="000000"/>
                <w:sz w:val="20"/>
              </w:rPr>
              <w:t>2009 жылғы 30 сәуірдегі</w:t>
            </w:r>
            <w:r>
              <w:br/>
            </w:r>
            <w:r>
              <w:rPr>
                <w:rFonts w:ascii="Times New Roman"/>
                <w:b w:val="false"/>
                <w:i w:val="false"/>
                <w:color w:val="000000"/>
                <w:sz w:val="20"/>
              </w:rPr>
              <w:t>12-3 шешімінің 2 қосымшасы</w:t>
            </w:r>
          </w:p>
        </w:tc>
      </w:tr>
    </w:tbl>
    <w:p>
      <w:pPr>
        <w:spacing w:after="0"/>
        <w:ind w:left="0"/>
        <w:jc w:val="left"/>
      </w:pPr>
      <w:r>
        <w:rPr>
          <w:rFonts w:ascii="Times New Roman"/>
          <w:b/>
          <w:i w:val="false"/>
          <w:color w:val="000000"/>
        </w:rPr>
        <w:t xml:space="preserve"> 2009 жылға арналған аудандық бюджеттің</w:t>
      </w:r>
      <w:r>
        <w:br/>
      </w:r>
      <w:r>
        <w:rPr>
          <w:rFonts w:ascii="Times New Roman"/>
          <w:b/>
          <w:i w:val="false"/>
          <w:color w:val="000000"/>
        </w:rPr>
        <w:t>даму бағдарламасы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2"/>
        <w:gridCol w:w="1432"/>
        <w:gridCol w:w="1946"/>
        <w:gridCol w:w="1432"/>
        <w:gridCol w:w="605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Кiшi функция</w:t>
            </w:r>
          </w:p>
        </w:tc>
      </w:tr>
      <w:tr>
        <w:trPr>
          <w:trHeight w:val="3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әкімшісі</w:t>
            </w:r>
          </w:p>
        </w:tc>
      </w:tr>
      <w:tr>
        <w:trPr>
          <w:trHeight w:val="3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r>
      <w:tr>
        <w:trPr>
          <w:trHeight w:val="3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r>
      <w:tr>
        <w:trPr>
          <w:trHeight w:val="3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беру бөлімі</w:t>
            </w:r>
          </w:p>
        </w:tc>
      </w:tr>
      <w:tr>
        <w:trPr>
          <w:trHeight w:val="3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 беру жүйесін ақпараттандыру</w:t>
            </w:r>
          </w:p>
        </w:tc>
      </w:tr>
      <w:tr>
        <w:trPr>
          <w:trHeight w:val="3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шаруашылығы</w:t>
            </w:r>
          </w:p>
        </w:tc>
      </w:tr>
      <w:tr>
        <w:trPr>
          <w:trHeight w:val="3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r>
      <w:tr>
        <w:trPr>
          <w:trHeight w:val="3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құрылыс бөлімі</w:t>
            </w:r>
          </w:p>
        </w:tc>
      </w:tr>
      <w:tr>
        <w:trPr>
          <w:trHeight w:val="3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коммуналдық тұрғын үй қорының тұрғын үй құрылысы және (немесе) сатып алу</w:t>
            </w:r>
          </w:p>
        </w:tc>
      </w:tr>
      <w:tr>
        <w:trPr>
          <w:trHeight w:val="3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коммуникациялық инфрақұрылымды дамыту және жайластыру және (немесе) сатып алуға кредит беру</w:t>
            </w:r>
          </w:p>
        </w:tc>
      </w:tr>
      <w:tr>
        <w:trPr>
          <w:trHeight w:val="3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 объектілерін дамыту</w:t>
            </w:r>
          </w:p>
        </w:tc>
      </w:tr>
      <w:tr>
        <w:trPr>
          <w:trHeight w:val="3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жүйесін дамыту</w:t>
            </w:r>
          </w:p>
        </w:tc>
      </w:tr>
      <w:tr>
        <w:trPr>
          <w:trHeight w:val="3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r>
      <w:tr>
        <w:trPr>
          <w:trHeight w:val="3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шаруашылығы</w:t>
            </w:r>
          </w:p>
        </w:tc>
      </w:tr>
      <w:tr>
        <w:trPr>
          <w:trHeight w:val="3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r>
      <w:tr>
        <w:trPr>
          <w:trHeight w:val="3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жүйесін дамыту</w:t>
            </w:r>
          </w:p>
        </w:tc>
      </w:tr>
      <w:tr>
        <w:trPr>
          <w:trHeight w:val="3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r>
      <w:tr>
        <w:trPr>
          <w:trHeight w:val="3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r>
      <w:tr>
        <w:trPr>
          <w:trHeight w:val="3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 қаржы бөлімі</w:t>
            </w:r>
          </w:p>
        </w:tc>
      </w:tr>
      <w:tr>
        <w:trPr>
          <w:trHeight w:val="3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