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0cfa" w14:textId="b870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2008 жылғы 24 желтоқсандағы N 10-5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2009 жылғы 25 тамыздағы N 14-1 шешімі. Батыс Қазақстан облысы Сырым ауданы әділет басқармасында 2009 жылғы 1 қыркүйекте N 7-10-61 тіркелді. Күші жойылды - Батыс Қазақстан облысы Сырым аудандық мәслихатының 2010 жылғы 15 сәуірдегі N 20-3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2010.04.15 N 20-3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мәслихатының 2009 жылғы 18 тамыздағы N 13-2 "2008 жылғы 11 желтоқсандағы N 10-3 "2009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3030)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Сырым аудандық мәслихатының "2009 жылға арналған аудандық бюджет туралы" 2008 жылғы 24 желтоқсандағы </w:t>
      </w:r>
      <w:r>
        <w:rPr>
          <w:rFonts w:ascii="Times New Roman"/>
          <w:b w:val="false"/>
          <w:i w:val="false"/>
          <w:color w:val="000000"/>
          <w:sz w:val="28"/>
        </w:rPr>
        <w:t>N 10-5</w:t>
      </w:r>
      <w:r>
        <w:rPr>
          <w:rFonts w:ascii="Times New Roman"/>
          <w:b w:val="false"/>
          <w:i w:val="false"/>
          <w:color w:val="000000"/>
          <w:sz w:val="28"/>
        </w:rPr>
        <w:t xml:space="preserve"> (Нормативтік құқықтық актілерді мемлекеттік тіркеу тізілімінде N 7-10-54), Сырым аудандық мәслихатының 2009 жылғы 26 ақпандағы </w:t>
      </w:r>
      <w:r>
        <w:rPr>
          <w:rFonts w:ascii="Times New Roman"/>
          <w:b w:val="false"/>
          <w:i w:val="false"/>
          <w:color w:val="000000"/>
          <w:sz w:val="28"/>
        </w:rPr>
        <w:t>N 11-1</w:t>
      </w:r>
      <w:r>
        <w:rPr>
          <w:rFonts w:ascii="Times New Roman"/>
          <w:b w:val="false"/>
          <w:i w:val="false"/>
          <w:color w:val="000000"/>
          <w:sz w:val="28"/>
        </w:rPr>
        <w:t xml:space="preserve"> "Сырым аудандық мәслихатының 2008 жылғы 24 желтоқсандағы N 10-5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N 7-10-57), Сырым аудандық мәслихатының 2009 жылғы 30 сәуірдегі </w:t>
      </w:r>
      <w:r>
        <w:rPr>
          <w:rFonts w:ascii="Times New Roman"/>
          <w:b w:val="false"/>
          <w:i w:val="false"/>
          <w:color w:val="000000"/>
          <w:sz w:val="28"/>
        </w:rPr>
        <w:t>N 12-3</w:t>
      </w:r>
      <w:r>
        <w:rPr>
          <w:rFonts w:ascii="Times New Roman"/>
          <w:b w:val="false"/>
          <w:i w:val="false"/>
          <w:color w:val="000000"/>
          <w:sz w:val="28"/>
        </w:rPr>
        <w:t xml:space="preserve"> "Сырым аудандық мәслихатының 2008 жылғы 24 желтоқсандағы N 10-5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N 7-10-60) шешімдерімен енгізілген өзгерістер мен толықтыруларды ескере отырып,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тармақта:</w:t>
      </w:r>
    </w:p>
    <w:bookmarkEnd w:id="1"/>
    <w:p>
      <w:pPr>
        <w:spacing w:after="0"/>
        <w:ind w:left="0"/>
        <w:jc w:val="both"/>
      </w:pPr>
      <w:r>
        <w:rPr>
          <w:rFonts w:ascii="Times New Roman"/>
          <w:b w:val="false"/>
          <w:i w:val="false"/>
          <w:color w:val="000000"/>
          <w:sz w:val="28"/>
        </w:rPr>
        <w:t>
      "1 902 639" деген сандар "1 913 513" деген сандармен өзгертілсін;</w:t>
      </w:r>
    </w:p>
    <w:p>
      <w:pPr>
        <w:spacing w:after="0"/>
        <w:ind w:left="0"/>
        <w:jc w:val="both"/>
      </w:pPr>
      <w:r>
        <w:rPr>
          <w:rFonts w:ascii="Times New Roman"/>
          <w:b w:val="false"/>
          <w:i w:val="false"/>
          <w:color w:val="000000"/>
          <w:sz w:val="28"/>
        </w:rPr>
        <w:t>
      "1 730 639" деген сандар "1 741 513" деген сандармен өзгертілсін;</w:t>
      </w:r>
    </w:p>
    <w:p>
      <w:pPr>
        <w:spacing w:after="0"/>
        <w:ind w:left="0"/>
        <w:jc w:val="both"/>
      </w:pPr>
      <w:r>
        <w:rPr>
          <w:rFonts w:ascii="Times New Roman"/>
          <w:b w:val="false"/>
          <w:i w:val="false"/>
          <w:color w:val="000000"/>
          <w:sz w:val="28"/>
        </w:rPr>
        <w:t>
      "1 919 511" деген сандар "1 930 385" деген сандармен өзгертілсін.</w:t>
      </w:r>
    </w:p>
    <w:bookmarkStart w:name="z3" w:id="2"/>
    <w:p>
      <w:pPr>
        <w:spacing w:after="0"/>
        <w:ind w:left="0"/>
        <w:jc w:val="both"/>
      </w:pPr>
      <w:r>
        <w:rPr>
          <w:rFonts w:ascii="Times New Roman"/>
          <w:b w:val="false"/>
          <w:i w:val="false"/>
          <w:color w:val="000000"/>
          <w:sz w:val="28"/>
        </w:rPr>
        <w:t>
      2) 6 тармақ 6-1 тармақпен төмендегі мазмұнда толықтырылсын:</w:t>
      </w:r>
    </w:p>
    <w:bookmarkEnd w:id="2"/>
    <w:p>
      <w:pPr>
        <w:spacing w:after="0"/>
        <w:ind w:left="0"/>
        <w:jc w:val="both"/>
      </w:pPr>
      <w:r>
        <w:rPr>
          <w:rFonts w:ascii="Times New Roman"/>
          <w:b w:val="false"/>
          <w:i w:val="false"/>
          <w:color w:val="000000"/>
          <w:sz w:val="28"/>
        </w:rPr>
        <w:t>
      "6-1. "2009 жылға арналған нысаналы трансфертердің жалпы сомасы "10 874" мың теңгемен толықтырылсын, соның ішінде:</w:t>
      </w:r>
    </w:p>
    <w:p>
      <w:pPr>
        <w:spacing w:after="0"/>
        <w:ind w:left="0"/>
        <w:jc w:val="both"/>
      </w:pP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кеңейтуге 1 953 мың теңге;</w:t>
      </w:r>
    </w:p>
    <w:p>
      <w:pPr>
        <w:spacing w:after="0"/>
        <w:ind w:left="0"/>
        <w:jc w:val="both"/>
      </w:pPr>
      <w:r>
        <w:rPr>
          <w:rFonts w:ascii="Times New Roman"/>
          <w:b w:val="false"/>
          <w:i w:val="false"/>
          <w:color w:val="000000"/>
          <w:sz w:val="28"/>
        </w:rPr>
        <w:t>
      "Мемлекеттік коммуналдық тұрғын үй қорының тұрғын үй құрылысы және (немесе) сатып алуға" 421 мың тенге;</w:t>
      </w:r>
    </w:p>
    <w:p>
      <w:pPr>
        <w:spacing w:after="0"/>
        <w:ind w:left="0"/>
        <w:jc w:val="both"/>
      </w:pPr>
      <w:r>
        <w:rPr>
          <w:rFonts w:ascii="Times New Roman"/>
          <w:b w:val="false"/>
          <w:i w:val="false"/>
          <w:color w:val="000000"/>
          <w:sz w:val="28"/>
        </w:rPr>
        <w:t>
      "Мектепке дейінгі білім беру мекемелерінің желісін кеңейтуге 3 500 мың теңге;</w:t>
      </w:r>
    </w:p>
    <w:p>
      <w:pPr>
        <w:spacing w:after="0"/>
        <w:ind w:left="0"/>
        <w:jc w:val="both"/>
      </w:pPr>
      <w:r>
        <w:rPr>
          <w:rFonts w:ascii="Times New Roman"/>
          <w:b w:val="false"/>
          <w:i w:val="false"/>
          <w:color w:val="000000"/>
          <w:sz w:val="28"/>
        </w:rPr>
        <w:t>
      "Әлеуметтік сала обьектілерін күрделі жөндеуге" 5 000 мың теңгеге.</w:t>
      </w:r>
    </w:p>
    <w:bookmarkStart w:name="z4" w:id="3"/>
    <w:p>
      <w:pPr>
        <w:spacing w:after="0"/>
        <w:ind w:left="0"/>
        <w:jc w:val="both"/>
      </w:pPr>
      <w:r>
        <w:rPr>
          <w:rFonts w:ascii="Times New Roman"/>
          <w:b w:val="false"/>
          <w:i w:val="false"/>
          <w:color w:val="000000"/>
          <w:sz w:val="28"/>
        </w:rPr>
        <w:t>
      3) Кіріс бөлігінде "101 200" кодындағы "58 050" деген сан "56 550" деген санмен ауыстырылсын;</w:t>
      </w:r>
    </w:p>
    <w:bookmarkEnd w:id="3"/>
    <w:p>
      <w:pPr>
        <w:spacing w:after="0"/>
        <w:ind w:left="0"/>
        <w:jc w:val="both"/>
      </w:pPr>
      <w:r>
        <w:rPr>
          <w:rFonts w:ascii="Times New Roman"/>
          <w:b w:val="false"/>
          <w:i w:val="false"/>
          <w:color w:val="000000"/>
          <w:sz w:val="28"/>
        </w:rPr>
        <w:t>
      "103 100" кодындағы "93 500" деген сан "87 264" деген санмен ауыстырылсын;</w:t>
      </w:r>
    </w:p>
    <w:p>
      <w:pPr>
        <w:spacing w:after="0"/>
        <w:ind w:left="0"/>
        <w:jc w:val="both"/>
      </w:pPr>
      <w:r>
        <w:rPr>
          <w:rFonts w:ascii="Times New Roman"/>
          <w:b w:val="false"/>
          <w:i w:val="false"/>
          <w:color w:val="000000"/>
          <w:sz w:val="28"/>
        </w:rPr>
        <w:t>
      "104 100" кодындағы "5 770" деген сан "7 270" деген санмен ауыстырылсын;</w:t>
      </w:r>
    </w:p>
    <w:p>
      <w:pPr>
        <w:spacing w:after="0"/>
        <w:ind w:left="0"/>
        <w:jc w:val="both"/>
      </w:pPr>
      <w:r>
        <w:rPr>
          <w:rFonts w:ascii="Times New Roman"/>
          <w:b w:val="false"/>
          <w:i w:val="false"/>
          <w:color w:val="000000"/>
          <w:sz w:val="28"/>
        </w:rPr>
        <w:t>
      "104 300" кодындағы "1 708" деген сан "1 764" деген санмен ауыстырылсын;</w:t>
      </w:r>
    </w:p>
    <w:p>
      <w:pPr>
        <w:spacing w:after="0"/>
        <w:ind w:left="0"/>
        <w:jc w:val="both"/>
      </w:pPr>
      <w:r>
        <w:rPr>
          <w:rFonts w:ascii="Times New Roman"/>
          <w:b w:val="false"/>
          <w:i w:val="false"/>
          <w:color w:val="000000"/>
          <w:sz w:val="28"/>
        </w:rPr>
        <w:t>
      "105 200" кодындағы "29" деген сан "1 250" деген санмен ауыстырылсын;</w:t>
      </w:r>
    </w:p>
    <w:p>
      <w:pPr>
        <w:spacing w:after="0"/>
        <w:ind w:left="0"/>
        <w:jc w:val="both"/>
      </w:pPr>
      <w:r>
        <w:rPr>
          <w:rFonts w:ascii="Times New Roman"/>
          <w:b w:val="false"/>
          <w:i w:val="false"/>
          <w:color w:val="000000"/>
          <w:sz w:val="28"/>
        </w:rPr>
        <w:t>
      "105 300" кодындағы "180" деген сан "80" деген санмен ауыстырылсын;</w:t>
      </w:r>
    </w:p>
    <w:p>
      <w:pPr>
        <w:spacing w:after="0"/>
        <w:ind w:left="0"/>
        <w:jc w:val="both"/>
      </w:pPr>
      <w:r>
        <w:rPr>
          <w:rFonts w:ascii="Times New Roman"/>
          <w:b w:val="false"/>
          <w:i w:val="false"/>
          <w:color w:val="000000"/>
          <w:sz w:val="28"/>
        </w:rPr>
        <w:t>
      "105400" кодындағы "1318" деген сан "1276" деген санмен ауыстырылсын;</w:t>
      </w:r>
    </w:p>
    <w:p>
      <w:pPr>
        <w:spacing w:after="0"/>
        <w:ind w:left="0"/>
        <w:jc w:val="both"/>
      </w:pPr>
      <w:r>
        <w:rPr>
          <w:rFonts w:ascii="Times New Roman"/>
          <w:b w:val="false"/>
          <w:i w:val="false"/>
          <w:color w:val="000000"/>
          <w:sz w:val="28"/>
        </w:rPr>
        <w:t>
      "107 100" кодындағы "0" деген сан "57" деген санмен ауыстырылсын;</w:t>
      </w:r>
    </w:p>
    <w:p>
      <w:pPr>
        <w:spacing w:after="0"/>
        <w:ind w:left="0"/>
        <w:jc w:val="both"/>
      </w:pPr>
      <w:r>
        <w:rPr>
          <w:rFonts w:ascii="Times New Roman"/>
          <w:b w:val="false"/>
          <w:i w:val="false"/>
          <w:color w:val="000000"/>
          <w:sz w:val="28"/>
        </w:rPr>
        <w:t>
      "108 100" кодындағы "635" деген сан "981" деген санмен ауыстырылсын;</w:t>
      </w:r>
    </w:p>
    <w:p>
      <w:pPr>
        <w:spacing w:after="0"/>
        <w:ind w:left="0"/>
        <w:jc w:val="both"/>
      </w:pPr>
      <w:r>
        <w:rPr>
          <w:rFonts w:ascii="Times New Roman"/>
          <w:b w:val="false"/>
          <w:i w:val="false"/>
          <w:color w:val="000000"/>
          <w:sz w:val="28"/>
        </w:rPr>
        <w:t>
      "201 500" кодындағы "500" деген сан "1 800" деген санмен ауыстырылсын;</w:t>
      </w:r>
    </w:p>
    <w:p>
      <w:pPr>
        <w:spacing w:after="0"/>
        <w:ind w:left="0"/>
        <w:jc w:val="both"/>
      </w:pPr>
      <w:r>
        <w:rPr>
          <w:rFonts w:ascii="Times New Roman"/>
          <w:b w:val="false"/>
          <w:i w:val="false"/>
          <w:color w:val="000000"/>
          <w:sz w:val="28"/>
        </w:rPr>
        <w:t>
      "202 100" кодындағы "0" деген сан "8" деген санмен ауыстырылсын;</w:t>
      </w:r>
    </w:p>
    <w:p>
      <w:pPr>
        <w:spacing w:after="0"/>
        <w:ind w:left="0"/>
        <w:jc w:val="both"/>
      </w:pPr>
      <w:r>
        <w:rPr>
          <w:rFonts w:ascii="Times New Roman"/>
          <w:b w:val="false"/>
          <w:i w:val="false"/>
          <w:color w:val="000000"/>
          <w:sz w:val="28"/>
        </w:rPr>
        <w:t>
      "204 100" кодындағы "2 500" деген сан "4 600" деген санмен ауыстырылсын;</w:t>
      </w:r>
    </w:p>
    <w:p>
      <w:pPr>
        <w:spacing w:after="0"/>
        <w:ind w:left="0"/>
        <w:jc w:val="both"/>
      </w:pPr>
      <w:r>
        <w:rPr>
          <w:rFonts w:ascii="Times New Roman"/>
          <w:b w:val="false"/>
          <w:i w:val="false"/>
          <w:color w:val="000000"/>
          <w:sz w:val="28"/>
        </w:rPr>
        <w:t>
      "206 100" кодындағы "1 650" деген сан "2 850" деген санмен ауыстырылсын;</w:t>
      </w:r>
    </w:p>
    <w:p>
      <w:pPr>
        <w:spacing w:after="0"/>
        <w:ind w:left="0"/>
        <w:jc w:val="both"/>
      </w:pPr>
      <w:r>
        <w:rPr>
          <w:rFonts w:ascii="Times New Roman"/>
          <w:b w:val="false"/>
          <w:i w:val="false"/>
          <w:color w:val="000000"/>
          <w:sz w:val="28"/>
        </w:rPr>
        <w:t>
      "303 100" кодындағы "310" деген сан "400" деген санмен ауыстырылсын.</w:t>
      </w:r>
    </w:p>
    <w:bookmarkStart w:name="z5" w:id="4"/>
    <w:p>
      <w:pPr>
        <w:spacing w:after="0"/>
        <w:ind w:left="0"/>
        <w:jc w:val="both"/>
      </w:pPr>
      <w:r>
        <w:rPr>
          <w:rFonts w:ascii="Times New Roman"/>
          <w:b w:val="false"/>
          <w:i w:val="false"/>
          <w:color w:val="000000"/>
          <w:sz w:val="28"/>
        </w:rPr>
        <w:t>
      4) Жалпы сипаттағы мемлекеттік қызметтер функционалдық тобы бойынша:</w:t>
      </w:r>
    </w:p>
    <w:bookmarkEnd w:id="4"/>
    <w:p>
      <w:pPr>
        <w:spacing w:after="0"/>
        <w:ind w:left="0"/>
        <w:jc w:val="both"/>
      </w:pPr>
      <w:r>
        <w:rPr>
          <w:rFonts w:ascii="Times New Roman"/>
          <w:b w:val="false"/>
          <w:i w:val="false"/>
          <w:color w:val="000000"/>
          <w:sz w:val="28"/>
        </w:rPr>
        <w:t>
      "Қаладағы аудан, аудандық маңызы бар қала, кент, ауыл (село), ауылдық (селолық) округтің әкімі аппаратының қызметін қамтамасыз ету" бюджеттік бағдарламасындағы "81 629" деген сан "80 619" деген санмен ауыстырылсын.</w:t>
      </w:r>
    </w:p>
    <w:bookmarkStart w:name="z6" w:id="5"/>
    <w:p>
      <w:pPr>
        <w:spacing w:after="0"/>
        <w:ind w:left="0"/>
        <w:jc w:val="both"/>
      </w:pPr>
      <w:r>
        <w:rPr>
          <w:rFonts w:ascii="Times New Roman"/>
          <w:b w:val="false"/>
          <w:i w:val="false"/>
          <w:color w:val="000000"/>
          <w:sz w:val="28"/>
        </w:rPr>
        <w:t>
      5) Білім беру функционалдық тобы бойынша:</w:t>
      </w:r>
    </w:p>
    <w:bookmarkEnd w:id="5"/>
    <w:p>
      <w:pPr>
        <w:spacing w:after="0"/>
        <w:ind w:left="0"/>
        <w:jc w:val="both"/>
      </w:pPr>
      <w:r>
        <w:rPr>
          <w:rFonts w:ascii="Times New Roman"/>
          <w:b w:val="false"/>
          <w:i w:val="false"/>
          <w:color w:val="000000"/>
          <w:sz w:val="28"/>
        </w:rPr>
        <w:t>
      "Мектепке дейінгі тәрбие ұйымдарының қызметін қамтамасыз ету" бюджеттік бағдарламасындағы "37 758" деген сан "41 258" деген санмен ауыстырылсын;</w:t>
      </w:r>
    </w:p>
    <w:p>
      <w:pPr>
        <w:spacing w:after="0"/>
        <w:ind w:left="0"/>
        <w:jc w:val="both"/>
      </w:pPr>
      <w:r>
        <w:rPr>
          <w:rFonts w:ascii="Times New Roman"/>
          <w:b w:val="false"/>
          <w:i w:val="false"/>
          <w:color w:val="000000"/>
          <w:sz w:val="28"/>
        </w:rPr>
        <w:t>
      "Жалпы білім беру" бюджеттік бағдарламасындағы "972 673" деген сан "978 803" деген санмен ауыстырылсын;</w:t>
      </w:r>
    </w:p>
    <w:p>
      <w:pPr>
        <w:spacing w:after="0"/>
        <w:ind w:left="0"/>
        <w:jc w:val="both"/>
      </w:pPr>
      <w:r>
        <w:rPr>
          <w:rFonts w:ascii="Times New Roman"/>
          <w:b w:val="false"/>
          <w:i w:val="false"/>
          <w:color w:val="000000"/>
          <w:sz w:val="28"/>
        </w:rPr>
        <w:t>
      "Білім беру бөлімінің қызметін қамтамасыз ету" бюджеттік бағдарламасындағы "6 401" деген сан "6 586" деген санмен ауыстырылсын;</w:t>
      </w:r>
    </w:p>
    <w:p>
      <w:pPr>
        <w:spacing w:after="0"/>
        <w:ind w:left="0"/>
        <w:jc w:val="both"/>
      </w:pPr>
      <w:r>
        <w:rPr>
          <w:rFonts w:ascii="Times New Roman"/>
          <w:b w:val="false"/>
          <w:i w:val="false"/>
          <w:color w:val="000000"/>
          <w:sz w:val="28"/>
        </w:rPr>
        <w:t>
      "Ауданның (аудандық маңызы бар қаланың) мемлекеттік білім беру мекемелерінде білім беру жүйесін ақпараттандыру" бюджеттік бағдарламасындағы "3 906" деген сан "0" деген санмен ауыстырылсын.</w:t>
      </w:r>
    </w:p>
    <w:bookmarkStart w:name="z7" w:id="6"/>
    <w:p>
      <w:pPr>
        <w:spacing w:after="0"/>
        <w:ind w:left="0"/>
        <w:jc w:val="both"/>
      </w:pPr>
      <w:r>
        <w:rPr>
          <w:rFonts w:ascii="Times New Roman"/>
          <w:b w:val="false"/>
          <w:i w:val="false"/>
          <w:color w:val="000000"/>
          <w:sz w:val="28"/>
        </w:rPr>
        <w:t>
      6) Әлеуметтік қамсыздандыру және әлеуметтік көмек функционалдық тобы бойынша:</w:t>
      </w:r>
    </w:p>
    <w:bookmarkEnd w:id="6"/>
    <w:p>
      <w:pPr>
        <w:spacing w:after="0"/>
        <w:ind w:left="0"/>
        <w:jc w:val="both"/>
      </w:pPr>
      <w:r>
        <w:rPr>
          <w:rFonts w:ascii="Times New Roman"/>
          <w:b w:val="false"/>
          <w:i w:val="false"/>
          <w:color w:val="000000"/>
          <w:sz w:val="28"/>
        </w:rPr>
        <w:t>
      "Еңбекпен қамту бағдарламасы" бюджеттік бағдарламасындағы "32 882" деген сан "35 199" деген санмен ауыстырылсын, соның ішінде Республикалық бюджеттен ағымдағы нысаналы трансферттер есебінен әлеуметтік жұмыс орындар және жастар тәжірибесі бағдарламасын кеңейту мақсатына 1 953 мың тенге қарастырылды;</w:t>
      </w:r>
    </w:p>
    <w:p>
      <w:pPr>
        <w:spacing w:after="0"/>
        <w:ind w:left="0"/>
        <w:jc w:val="both"/>
      </w:pPr>
      <w:r>
        <w:rPr>
          <w:rFonts w:ascii="Times New Roman"/>
          <w:b w:val="false"/>
          <w:i w:val="false"/>
          <w:color w:val="000000"/>
          <w:sz w:val="28"/>
        </w:rPr>
        <w:t>
      "Жергiлiктi өкілетті органдардын шешімі бойынша азаматтардың жекелеген топтарына әлеуметтік төлемдер" бюджеттік бағдарламасындағы "19 460" деген сан "20 270" деген санмен ауыстырылсын;</w:t>
      </w:r>
    </w:p>
    <w:p>
      <w:pPr>
        <w:spacing w:after="0"/>
        <w:ind w:left="0"/>
        <w:jc w:val="both"/>
      </w:pPr>
      <w:r>
        <w:rPr>
          <w:rFonts w:ascii="Times New Roman"/>
          <w:b w:val="false"/>
          <w:i w:val="false"/>
          <w:color w:val="000000"/>
          <w:sz w:val="28"/>
        </w:rPr>
        <w:t>
      "18 жасқа дейінгі балаларға мемлекеттік жәрдемақылар" бюджеттік бағдарламасындағы "46 729" деген сан "45 185" деген санмен ауыстырылсын;</w:t>
      </w:r>
    </w:p>
    <w:p>
      <w:pPr>
        <w:spacing w:after="0"/>
        <w:ind w:left="0"/>
        <w:jc w:val="both"/>
      </w:pPr>
      <w:r>
        <w:rPr>
          <w:rFonts w:ascii="Times New Roman"/>
          <w:b w:val="false"/>
          <w:i w:val="false"/>
          <w:color w:val="000000"/>
          <w:sz w:val="28"/>
        </w:rPr>
        <w:t>
      "Жәрдемақыларды және басқада әлеуметтік төлемдерді есептеу, төлеу және жеткізу жөніндегі қызмет көрсетулерге төлем жүргізу" бюджеттік бағдарламасындағы "1 126" деген сан "1 496" деген санмен ауыстырылсын.</w:t>
      </w:r>
    </w:p>
    <w:bookmarkStart w:name="z8" w:id="7"/>
    <w:p>
      <w:pPr>
        <w:spacing w:after="0"/>
        <w:ind w:left="0"/>
        <w:jc w:val="both"/>
      </w:pPr>
      <w:r>
        <w:rPr>
          <w:rFonts w:ascii="Times New Roman"/>
          <w:b w:val="false"/>
          <w:i w:val="false"/>
          <w:color w:val="000000"/>
          <w:sz w:val="28"/>
        </w:rPr>
        <w:t>
      7) Тұрғын үй-коммуналдық шаруашылығы функционалдық тобы бойынша:</w:t>
      </w:r>
    </w:p>
    <w:bookmarkEnd w:id="7"/>
    <w:p>
      <w:pPr>
        <w:spacing w:after="0"/>
        <w:ind w:left="0"/>
        <w:jc w:val="both"/>
      </w:pPr>
      <w:r>
        <w:rPr>
          <w:rFonts w:ascii="Times New Roman"/>
          <w:b w:val="false"/>
          <w:i w:val="false"/>
          <w:color w:val="000000"/>
          <w:sz w:val="28"/>
        </w:rPr>
        <w:t>
      "Мемлекеттік коммуналдық тұрғын үй қорының тұрғын үй құрылысы және (немесе) сатып алу" бюджеттік бағдарламасындағы "20 379" деген сан "20 800" деген санмен ауыстырылсын;</w:t>
      </w:r>
    </w:p>
    <w:p>
      <w:pPr>
        <w:spacing w:after="0"/>
        <w:ind w:left="0"/>
        <w:jc w:val="both"/>
      </w:pPr>
      <w:r>
        <w:rPr>
          <w:rFonts w:ascii="Times New Roman"/>
          <w:b w:val="false"/>
          <w:i w:val="false"/>
          <w:color w:val="000000"/>
          <w:sz w:val="28"/>
        </w:rPr>
        <w:t>
      "Коммуналдық шаруашылық объектілерін дамыту" бюджеттік бағдарламасындағы "4 500" деген сан "5 420" деген санмен ауыстырылсын;</w:t>
      </w:r>
    </w:p>
    <w:p>
      <w:pPr>
        <w:spacing w:after="0"/>
        <w:ind w:left="0"/>
        <w:jc w:val="both"/>
      </w:pPr>
      <w:r>
        <w:rPr>
          <w:rFonts w:ascii="Times New Roman"/>
          <w:b w:val="false"/>
          <w:i w:val="false"/>
          <w:color w:val="000000"/>
          <w:sz w:val="28"/>
        </w:rPr>
        <w:t>
      "Қаладағы аудан, аудандық маңызы бар қала, кент, ауыл (село), ауылдық (селолық) округ әкімі аппаратының жұмыс істеуі әкімшісінің, "Елді-мекендерде көшелерді жарықтандыру" бюджеттік бағдарламасындағы "6 400" деген сан "3 300" деген санмен ауыстырылсын;</w:t>
      </w:r>
    </w:p>
    <w:p>
      <w:pPr>
        <w:spacing w:after="0"/>
        <w:ind w:left="0"/>
        <w:jc w:val="both"/>
      </w:pPr>
      <w:r>
        <w:rPr>
          <w:rFonts w:ascii="Times New Roman"/>
          <w:b w:val="false"/>
          <w:i w:val="false"/>
          <w:color w:val="000000"/>
          <w:sz w:val="28"/>
        </w:rPr>
        <w:t>
      "Елдi мекендерде санитариясын қамтамасыз ету" бюджеттік бағдарламасындағы "3 898" деген сан "4 158" деген санмен ауыстырылсын;</w:t>
      </w:r>
    </w:p>
    <w:p>
      <w:pPr>
        <w:spacing w:after="0"/>
        <w:ind w:left="0"/>
        <w:jc w:val="both"/>
      </w:pPr>
      <w:r>
        <w:rPr>
          <w:rFonts w:ascii="Times New Roman"/>
          <w:b w:val="false"/>
          <w:i w:val="false"/>
          <w:color w:val="000000"/>
          <w:sz w:val="28"/>
        </w:rPr>
        <w:t>
      "Елді мекендердi абаттандыру мен көгалдандыру" бюджеттік бағдарламасындағы "40 760" деген сан "44 710" деген санмен ауыстырылсын.</w:t>
      </w:r>
    </w:p>
    <w:bookmarkStart w:name="z9" w:id="8"/>
    <w:p>
      <w:pPr>
        <w:spacing w:after="0"/>
        <w:ind w:left="0"/>
        <w:jc w:val="both"/>
      </w:pPr>
      <w:r>
        <w:rPr>
          <w:rFonts w:ascii="Times New Roman"/>
          <w:b w:val="false"/>
          <w:i w:val="false"/>
          <w:color w:val="000000"/>
          <w:sz w:val="28"/>
        </w:rPr>
        <w:t>
      8) Мәдениет, спорт және ақпараттык кеңістік функционалдық тобы бойынша:</w:t>
      </w:r>
    </w:p>
    <w:bookmarkEnd w:id="8"/>
    <w:p>
      <w:pPr>
        <w:spacing w:after="0"/>
        <w:ind w:left="0"/>
        <w:jc w:val="both"/>
      </w:pPr>
      <w:r>
        <w:rPr>
          <w:rFonts w:ascii="Times New Roman"/>
          <w:b w:val="false"/>
          <w:i w:val="false"/>
          <w:color w:val="000000"/>
          <w:sz w:val="28"/>
        </w:rPr>
        <w:t>
      "Мәдени-демалыс жұмысын қолдау" бюджеттік бағдарламасындағы "133 361" деген сан "135 970" деген санмен ауыстырылсын;</w:t>
      </w:r>
    </w:p>
    <w:p>
      <w:pPr>
        <w:spacing w:after="0"/>
        <w:ind w:left="0"/>
        <w:jc w:val="both"/>
      </w:pPr>
      <w:r>
        <w:rPr>
          <w:rFonts w:ascii="Times New Roman"/>
          <w:b w:val="false"/>
          <w:i w:val="false"/>
          <w:color w:val="000000"/>
          <w:sz w:val="28"/>
        </w:rPr>
        <w:t>
       "Аудандық (қалалық) кітапханалардың жұмыс істеуі" бюджеттік бағдарламасындағы "36 829" деген сан "36 111" деген санмен ауыстырылсын;</w:t>
      </w:r>
    </w:p>
    <w:p>
      <w:pPr>
        <w:spacing w:after="0"/>
        <w:ind w:left="0"/>
        <w:jc w:val="both"/>
      </w:pPr>
      <w:r>
        <w:rPr>
          <w:rFonts w:ascii="Times New Roman"/>
          <w:b w:val="false"/>
          <w:i w:val="false"/>
          <w:color w:val="000000"/>
          <w:sz w:val="28"/>
        </w:rPr>
        <w:t>
      "Ұлттық және бұқаралық спорт түрлерін дамыту" бюджеттік бағдарламасындағы "1 167" деген сан "1 067" деген санмен ауыстырылсын;</w:t>
      </w:r>
    </w:p>
    <w:p>
      <w:pPr>
        <w:spacing w:after="0"/>
        <w:ind w:left="0"/>
        <w:jc w:val="both"/>
      </w:pPr>
      <w:r>
        <w:rPr>
          <w:rFonts w:ascii="Times New Roman"/>
          <w:b w:val="false"/>
          <w:i w:val="false"/>
          <w:color w:val="000000"/>
          <w:sz w:val="28"/>
        </w:rPr>
        <w:t>
      "Аудандық (облыстық маңызы бар қалалық) денгейде спортық жарыстар өткізу" бюджеттік бағдарламасындағы "2 263" деген сан "2 363" деген санмен ауыстырылсын;</w:t>
      </w:r>
    </w:p>
    <w:p>
      <w:pPr>
        <w:spacing w:after="0"/>
        <w:ind w:left="0"/>
        <w:jc w:val="both"/>
      </w:pPr>
      <w:r>
        <w:rPr>
          <w:rFonts w:ascii="Times New Roman"/>
          <w:b w:val="false"/>
          <w:i w:val="false"/>
          <w:color w:val="000000"/>
          <w:sz w:val="28"/>
        </w:rPr>
        <w:t>
      "Ішкі саясат бөлімінің қызметін қамтамасыз ету" бюджеттік бағдарламасындағы "4 905" деген сан "4 455" деген санмен ауыстырылсын;</w:t>
      </w:r>
    </w:p>
    <w:p>
      <w:pPr>
        <w:spacing w:after="0"/>
        <w:ind w:left="0"/>
        <w:jc w:val="both"/>
      </w:pPr>
      <w:r>
        <w:rPr>
          <w:rFonts w:ascii="Times New Roman"/>
          <w:b w:val="false"/>
          <w:i w:val="false"/>
          <w:color w:val="000000"/>
          <w:sz w:val="28"/>
        </w:rPr>
        <w:t>
      "Спорт және дене шынықтыру бөлімінің қызметін қамтамасыз ету" бюджеттік бағдарламасындағы "4 134" деген сан "4 004" деген санмен ауыстырылсын.</w:t>
      </w:r>
    </w:p>
    <w:bookmarkStart w:name="z10" w:id="9"/>
    <w:p>
      <w:pPr>
        <w:spacing w:after="0"/>
        <w:ind w:left="0"/>
        <w:jc w:val="both"/>
      </w:pPr>
      <w:r>
        <w:rPr>
          <w:rFonts w:ascii="Times New Roman"/>
          <w:b w:val="false"/>
          <w:i w:val="false"/>
          <w:color w:val="000000"/>
          <w:sz w:val="28"/>
        </w:rPr>
        <w:t>
      9)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w:t>
      </w:r>
    </w:p>
    <w:bookmarkEnd w:id="9"/>
    <w:p>
      <w:pPr>
        <w:spacing w:after="0"/>
        <w:ind w:left="0"/>
        <w:jc w:val="both"/>
      </w:pPr>
      <w:r>
        <w:rPr>
          <w:rFonts w:ascii="Times New Roman"/>
          <w:b w:val="false"/>
          <w:i w:val="false"/>
          <w:color w:val="000000"/>
          <w:sz w:val="28"/>
        </w:rPr>
        <w:t>
      Ауыл шаруашылығы бөлімі әкімшісінің, "Ауыл шаруашылығы бөлімінің қызметін қамтамасыз ету" бюджеттік бағдарламасындағы "5 997" деген сан "6 097" деген санмен ауыстырылсын;</w:t>
      </w:r>
    </w:p>
    <w:p>
      <w:pPr>
        <w:spacing w:after="0"/>
        <w:ind w:left="0"/>
        <w:jc w:val="both"/>
      </w:pPr>
      <w:r>
        <w:rPr>
          <w:rFonts w:ascii="Times New Roman"/>
          <w:b w:val="false"/>
          <w:i w:val="false"/>
          <w:color w:val="000000"/>
          <w:sz w:val="28"/>
        </w:rPr>
        <w:t>
      "Ауыру жануарларды санитарлық союды ұйымдастыру" бюджеттік бағдарламасындағы "1 000" деген сан "1 500" деген санмен ауыстырылсын;</w:t>
      </w:r>
    </w:p>
    <w:p>
      <w:pPr>
        <w:spacing w:after="0"/>
        <w:ind w:left="0"/>
        <w:jc w:val="both"/>
      </w:pP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бюджеттік бағдарламасындағы "4 723" деген сан "0" деген санмен ауыстырылсын;</w:t>
      </w:r>
    </w:p>
    <w:p>
      <w:pPr>
        <w:spacing w:after="0"/>
        <w:ind w:left="0"/>
        <w:jc w:val="both"/>
      </w:pPr>
      <w:r>
        <w:rPr>
          <w:rFonts w:ascii="Times New Roman"/>
          <w:b w:val="false"/>
          <w:i w:val="false"/>
          <w:color w:val="000000"/>
          <w:sz w:val="28"/>
        </w:rPr>
        <w:t>
      Ауданның экономика және бюджеттік жоспарлау бөлімі әкімшісіне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бюджеттік бағдарламасы енгізіліп "4 723" деген санмен толықтырылсын;</w:t>
      </w:r>
    </w:p>
    <w:p>
      <w:pPr>
        <w:spacing w:after="0"/>
        <w:ind w:left="0"/>
        <w:jc w:val="both"/>
      </w:pPr>
      <w:r>
        <w:rPr>
          <w:rFonts w:ascii="Times New Roman"/>
          <w:b w:val="false"/>
          <w:i w:val="false"/>
          <w:color w:val="000000"/>
          <w:sz w:val="28"/>
        </w:rPr>
        <w:t>
      "Жер қатынастары бөлімінің қызметін қамтамасыз ету" бюджеттік бағдарламасындағы "4 505" деген сан "4 575" деген санмен ауыстырылсын.</w:t>
      </w:r>
    </w:p>
    <w:bookmarkStart w:name="z11" w:id="10"/>
    <w:p>
      <w:pPr>
        <w:spacing w:after="0"/>
        <w:ind w:left="0"/>
        <w:jc w:val="both"/>
      </w:pPr>
      <w:r>
        <w:rPr>
          <w:rFonts w:ascii="Times New Roman"/>
          <w:b w:val="false"/>
          <w:i w:val="false"/>
          <w:color w:val="000000"/>
          <w:sz w:val="28"/>
        </w:rPr>
        <w:t>
      10) Өнеркәсіп, сәулет, қала құрылысы және құрылыс қызметі тобы бойынша:</w:t>
      </w:r>
    </w:p>
    <w:bookmarkEnd w:id="10"/>
    <w:p>
      <w:pPr>
        <w:spacing w:after="0"/>
        <w:ind w:left="0"/>
        <w:jc w:val="both"/>
      </w:pPr>
      <w:r>
        <w:rPr>
          <w:rFonts w:ascii="Times New Roman"/>
          <w:b w:val="false"/>
          <w:i w:val="false"/>
          <w:color w:val="000000"/>
          <w:sz w:val="28"/>
        </w:rPr>
        <w:t>
      "Құрылыс бөлімінің қызметін қамтамасыз ету" бюджеттік бағдарламасындағы "4 964" деген сан "5 404" деген санмен ауыстырылысын.</w:t>
      </w:r>
    </w:p>
    <w:bookmarkStart w:name="z12" w:id="11"/>
    <w:p>
      <w:pPr>
        <w:spacing w:after="0"/>
        <w:ind w:left="0"/>
        <w:jc w:val="both"/>
      </w:pPr>
      <w:r>
        <w:rPr>
          <w:rFonts w:ascii="Times New Roman"/>
          <w:b w:val="false"/>
          <w:i w:val="false"/>
          <w:color w:val="000000"/>
          <w:sz w:val="28"/>
        </w:rPr>
        <w:t>
      11) Басқалар тобы бойынша:</w:t>
      </w:r>
    </w:p>
    <w:bookmarkEnd w:id="11"/>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резерві" бюджеттік бағдарламасындағы "5 000" деген сан "4 150" деген санмен ауыстырылсын.</w:t>
      </w:r>
    </w:p>
    <w:bookmarkStart w:name="z13" w:id="12"/>
    <w:p>
      <w:pPr>
        <w:spacing w:after="0"/>
        <w:ind w:left="0"/>
        <w:jc w:val="both"/>
      </w:pPr>
      <w:r>
        <w:rPr>
          <w:rFonts w:ascii="Times New Roman"/>
          <w:b w:val="false"/>
          <w:i w:val="false"/>
          <w:color w:val="000000"/>
          <w:sz w:val="28"/>
        </w:rPr>
        <w:t>
      12) Осы шешім 2009 жылдың 1 қаңтарынан бастап қолданысқа енгізілді.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Сырым аудандық 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М.Қазмағамбетов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Сырым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2009 жылғы 25 тамыздағы</w:t>
            </w:r>
            <w:r>
              <w:br/>
            </w:r>
            <w:r>
              <w:rPr>
                <w:rFonts w:ascii="Times New Roman"/>
                <w:b w:val="false"/>
                <w:i w:val="false"/>
                <w:color w:val="000000"/>
                <w:sz w:val="20"/>
              </w:rPr>
              <w:t>14-1 шешімінің 1 қосымшасы</w:t>
            </w:r>
          </w:p>
        </w:tc>
      </w:tr>
    </w:tbl>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910"/>
        <w:gridCol w:w="1236"/>
        <w:gridCol w:w="1236"/>
        <w:gridCol w:w="4985"/>
        <w:gridCol w:w="30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1 913 513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Салыктық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162 342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салыгы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Мулiкке салынатын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салыгы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Колiк куралдарына салынатын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Бірынгай жер салығы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Тауарларга, жумыс-р, кызмет корсету-рге салынатын iшкi салыктар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кызметтен алынатын алымдар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меншiгінен түсетін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қаржыландырылатын,сондай-ақ Қазақстан Республикасы Ұлтық банкінің бюджетінен шығыстар сметасынан ұсталатын және қаржыландырылатын мемлекеттік мекемелер салатын айыппулдар, өсімпүлдар, санкциялар, өндіріп алулар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салықтық емес тусімдер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салықтық емес тусімдер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1 741 513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1 741 513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1 930 385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әкiмнiн қызметiн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округтің әкімі аппаратының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жүмысты және бір жолғы талондарды іске асырудан сомаларды жинаудың толықтығын қамтамасыз етуді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Коммуналдык меншiктегi жекешелендіруді үйымдастыру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Коммуналдык меншiкте түскен мүлікті есепке алу, сақтау, бағалау және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экономика және бюджеттік жоспарлау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 жоспарлау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өзге де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мемлекеттік қызметкерлерді компьютерлік білімін оқытуға берілетін нысаналы даму трансферттері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жағдайлардың алдын алу және жою жөніндегі іс-шаралар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1 119 836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беру мекемелерін материалдық-техникалық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1 022 537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1 022 537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978 803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мекемелерінде білім беру жүйесін ақпараттандыру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қүрылыс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сырқатты адамдарды дәрігерлік көмек көрсететін ең жақын денсаулық сақтау ұйымына жеткізуді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142 336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Мүқтаж азаматтарға үйінде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жүмыспен қамту және әлеуметтік бағдарламар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Енбекпен қамту бағдарламасы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Турғын үй көмегі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өкілетті органдардын шешімі бойынша азаматтардын жекелеген топтарына әлеуметтік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Мүқтаж азаматтарға үйде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деінгі балаларға мемлекеттік жәрдемақылар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мүқтаж мүгедектерді арнайы гигиеналық құралдармен қамтамасыз етуге, және ымдау тілі мамандарының, жеке көмекшілердің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және әлеуметтік бағдарламар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және әлеуметтік бағдарламалар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басқада әлеуметтік төлемдерді есептеу, төлеу және жеткізу жөніндегі қызмет корсетулерге төлем жүргізу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Азаматтардын жекелеген санаттарын тұрғын үймен камтамасыз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коркейту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үстау және туысы жоқ адамдарды жерлеу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Елді-мекендердi абаттандыру мен көгалдандыру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спортық жарыстар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қала)қүрама командаларының мүшелерін дайындау және олардың облыстық спорт жарыстарына қатысуы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 арқылы мемлекеттiк акпарат саясатын жүргізу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өңірлік бағдарламаларды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пайдаланылатын арнаулы қоймалардың (қорымдардың)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жануарларды санитарлық союды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экономика және бюджеттік жоспарлау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қала құрылысы және сәулет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және ауданішілік қоғамдық жолаушылар тасымалдарын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Кәсіперлік қызметті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кәсіпкерлік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қызметты колдау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ІҮ.Қаржы активтерімен операциялар бойынша сальдо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Бюджеттiн дефицитi (профицитi)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YІ. Бюджеттiн дефицитiн қаржыландыру (профициттi пайдалану)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қалдықтарынын қозғалысы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