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656d" w14:textId="3846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2008 жылғы 29 ақпандағы "Халықтың нысаналы топтары үшін әлеуметтік жұмыс орындарын ұйымдастыру жөніндегі шаралар туралы" N 55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2009 жылғы 30 қаңтардағы N 53 қаулысы. Батыс Қазақстан облысы Тасқала ауданы әділет басқармасында 2009 жылғы 20 ақпанда N 7-11-84 тіркелді. Күші жойылды - Батыс Қазақстан облысы Тасқала ауданы әкімдігінің 2009 жылғы 14 қазандағы N 390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Тасқала ауданы әкімдігінің 2009 жылғы 14 қазандағы N 390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түскен ұсыныс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"Халықтың нысаналы топтары үшін әлеуметтік жұмыс орындарын ұйымдастыру жөніндегі шаралар туралы" 2008 жылғы 29 ақпандағы N 55 қаулысының (нормативтік құқықтық актілерді мемлекеттік тіркеу тізілімінде N 7-11-64 нөмірімен тіркелген, жарияланған күні 2008 жылы 17 сәуір N 20-21 аудандық "Екпін" газеті), толықтырулар енгізілген 2008 жылғы 14 тамыздағы N 215 қаулы "2008 жылғы 29 ақпандағы "Халықтың нысаналы топтары үшін әлеуметтік жұмыс орындарын ұйымдастыру жөніндегі шаралар туралы" N 55 қаулысына толықтыру енгізу туралы" (нормативтік құқықтық актілерді мемлекеттік тіркеу тізілімінде N 7-11-74 нөмірімен тіркелген, жарияланған күні 2008 жылы 12 қыркүйек N 48 аудандық "Екпін" газеті), 2008 жылғы 26 желтоқсандағы N 312 қаулы "2008 жылғы 29 ақпандағы "Халықтың нысаналы топтары үшін әлеуметтік жұмыс орындарын ұйымдастыру жөніндегі шаралар туралы" N 55 қаулысына толықтыру енгізу туралы" (нормативтік құқықтық актілерді мемлекеттік тіркеу тізілімінде N 7-11-80 нөмірімен тіркелген, жарияланған күні 2009 жылы 23 қаңтар N 5 аудандық "Екпін" газеті) 1 қосымшасының 12 тармағы жаңа редакцияда баяндалсын: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"Тасқала – Аққу" ЖШС.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бастап қолданысқа енгізіледі.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қаулысының орындалуын бақылау аудан әкімінің орынбасары Қ. Н. Мусинге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Ө.Мырзағалиев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