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42e5" w14:textId="eb54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28 сәуірдегі N 6-3 "Тасқала ауданы бойынша 
тұрғын үй көмегін көрсету тәртібі мен мөлшерін белгілеу қағидасы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2009 жылғы 18 ақпандағы N 12-5 шешімі. Батыс Қазақстан облысы Тасқала ауданы әділет басқармасында 2009 жылғы 3 наурызда N 7-11-86 тіркелді. Күші жойылды - Батыс Қазақстан облысы Тасқала аудандық мәслихатының 2010 жылғы 15 сәуірдегі N 23-3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Тасқала аудандық мәслихатының 2010.04.15 </w:t>
      </w:r>
      <w:r>
        <w:rPr>
          <w:rFonts w:ascii="Times New Roman"/>
          <w:b w:val="false"/>
          <w:i w:val="false"/>
          <w:color w:val="ff0000"/>
          <w:sz w:val="28"/>
        </w:rPr>
        <w:t>N 23-3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"Тасқала ауданы бойынша тұрғын үй көмегін көрсету тәртібі мен мөлшерін белгілеу Қағидасы туралы" 2008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N 6-3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7-11-66 болып тіркелген, 2008 жылғы 6 маусымдағы аудандық "Екпін" газетінің 29-30 нөмірлерінде жарияланған) шешіміне мынандай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тармағының 2 тармақшасы "отбасының" деген сөзден кейін "өткен тоқсандағы" деген сөздермен;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тармағының 2 абзацы "әлеуметтік көмектен" деген сөздерден кейін "азық-түлік өнімдері бағасының өсуіне байланысты аз қамтамасыз етілген азаматтарға көрсетілетін ақшалай немесе заттай түрдегі көмектің, бала туғанда берілетін бір реттік жәрдемақының, жерлеуге берілетін материалдық көмектің құнынан"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аудандық "Екпін" газетінің бір нөмірінде (директор-редакторы С. Ашығалиев)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