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f8bb" w14:textId="141f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қоғамдық жұмыстарды қаржыландыру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2009 жылғы 31 желтоқсандағы N 493 қаулысы. Батыс Қазақстан облысы Тасқала ауданы әділет басқармасында 2010 жылғы 19 қаңтарда N 7-11-111 тіркелді. Күші жойылды - Батыс Қазақстан облысы Тасқала ауданы әкімдігінің 2012 жылға 29 ақпандағы N 46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2012.02.29 </w:t>
      </w:r>
      <w:r>
        <w:rPr>
          <w:rFonts w:ascii="Times New Roman"/>
          <w:b w:val="false"/>
          <w:i w:val="false"/>
          <w:color w:val="ff0000"/>
          <w:sz w:val="28"/>
        </w:rPr>
        <w:t>N 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w:t>
      </w:r>
      <w:r>
        <w:rPr>
          <w:rFonts w:ascii="Times New Roman"/>
          <w:b w:val="false"/>
          <w:i w:val="false"/>
          <w:color w:val="000000"/>
          <w:sz w:val="28"/>
        </w:rPr>
        <w:t xml:space="preserve"> орындау, сонымен қатар ұйымдардан түскен сұраныстар мен ұсыныстарға байланысты қоғамдық жұмыстарды ұйымдастыру және еңбек нарығындағы жағдайды жақсарту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бойынша қоғамдық жұмыстар жүргізілетін ұйымдардың тізімі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жұмыстардың түрлерi, көлемi мен нақты жағдайлары, қатысушылардың еңбегiне төленетiн ақының мөлшерi және оларды қаржыландыру көздерi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Л. Жұбанышқалиеваға жүктелсін.</w:t>
      </w:r>
    </w:p>
    <w:bookmarkEnd w:id="0"/>
    <w:p>
      <w:pPr>
        <w:spacing w:after="0"/>
        <w:ind w:left="0"/>
        <w:jc w:val="both"/>
      </w:pPr>
      <w:r>
        <w:rPr>
          <w:rFonts w:ascii="Times New Roman"/>
          <w:b w:val="false"/>
          <w:i/>
          <w:color w:val="000000"/>
          <w:sz w:val="28"/>
        </w:rPr>
        <w:t>      Аудан әкімі                         Ө. Мырзағалиев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Тасқала ауданының Қорғаныс</w:t>
      </w:r>
      <w:r>
        <w:br/>
      </w:r>
      <w:r>
        <w:rPr>
          <w:rFonts w:ascii="Times New Roman"/>
          <w:b w:val="false"/>
          <w:i w:val="false"/>
          <w:color w:val="000000"/>
          <w:sz w:val="28"/>
        </w:rPr>
        <w:t>
</w:t>
      </w:r>
      <w:r>
        <w:rPr>
          <w:rFonts w:ascii="Times New Roman"/>
          <w:b w:val="false"/>
          <w:i/>
          <w:color w:val="000000"/>
          <w:sz w:val="28"/>
        </w:rPr>
        <w:t>      істер жөніндегі бөлімі" ММ</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А. Жұбанышқалиев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Тасқала ауданының</w:t>
      </w:r>
      <w:r>
        <w:br/>
      </w:r>
      <w:r>
        <w:rPr>
          <w:rFonts w:ascii="Times New Roman"/>
          <w:b w:val="false"/>
          <w:i w:val="false"/>
          <w:color w:val="000000"/>
          <w:sz w:val="28"/>
        </w:rPr>
        <w:t>
</w:t>
      </w:r>
      <w:r>
        <w:rPr>
          <w:rFonts w:ascii="Times New Roman"/>
          <w:b w:val="false"/>
          <w:i/>
          <w:color w:val="000000"/>
          <w:sz w:val="28"/>
        </w:rPr>
        <w:t>      прокуратурасы" ММ</w:t>
      </w:r>
      <w:r>
        <w:br/>
      </w:r>
      <w:r>
        <w:rPr>
          <w:rFonts w:ascii="Times New Roman"/>
          <w:b w:val="false"/>
          <w:i w:val="false"/>
          <w:color w:val="000000"/>
          <w:sz w:val="28"/>
        </w:rPr>
        <w:t>
</w:t>
      </w:r>
      <w:r>
        <w:rPr>
          <w:rFonts w:ascii="Times New Roman"/>
          <w:b w:val="false"/>
          <w:i/>
          <w:color w:val="000000"/>
          <w:sz w:val="28"/>
        </w:rPr>
        <w:t>      прокуроры</w:t>
      </w:r>
      <w:r>
        <w:br/>
      </w:r>
      <w:r>
        <w:rPr>
          <w:rFonts w:ascii="Times New Roman"/>
          <w:b w:val="false"/>
          <w:i w:val="false"/>
          <w:color w:val="000000"/>
          <w:sz w:val="28"/>
        </w:rPr>
        <w:t>
</w:t>
      </w:r>
      <w:r>
        <w:rPr>
          <w:rFonts w:ascii="Times New Roman"/>
          <w:b w:val="false"/>
          <w:i/>
          <w:color w:val="000000"/>
          <w:sz w:val="28"/>
        </w:rPr>
        <w:t>      ___________ Қ. Төремұратов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"Тасқала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МКҚК директоры</w:t>
      </w:r>
      <w:r>
        <w:br/>
      </w:r>
      <w:r>
        <w:rPr>
          <w:rFonts w:ascii="Times New Roman"/>
          <w:b w:val="false"/>
          <w:i w:val="false"/>
          <w:color w:val="000000"/>
          <w:sz w:val="28"/>
        </w:rPr>
        <w:t>
</w:t>
      </w:r>
      <w:r>
        <w:rPr>
          <w:rFonts w:ascii="Times New Roman"/>
          <w:b w:val="false"/>
          <w:i/>
          <w:color w:val="000000"/>
          <w:sz w:val="28"/>
        </w:rPr>
        <w:t>      ___________ Т. Қалібеков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Тасқала ауданының ішкі</w:t>
      </w:r>
      <w:r>
        <w:br/>
      </w:r>
      <w:r>
        <w:rPr>
          <w:rFonts w:ascii="Times New Roman"/>
          <w:b w:val="false"/>
          <w:i w:val="false"/>
          <w:color w:val="000000"/>
          <w:sz w:val="28"/>
        </w:rPr>
        <w:t>
</w:t>
      </w:r>
      <w:r>
        <w:rPr>
          <w:rFonts w:ascii="Times New Roman"/>
          <w:b w:val="false"/>
          <w:i/>
          <w:color w:val="000000"/>
          <w:sz w:val="28"/>
        </w:rPr>
        <w:t>      істер бөлімі" ММ бастығы</w:t>
      </w:r>
      <w:r>
        <w:br/>
      </w:r>
      <w:r>
        <w:rPr>
          <w:rFonts w:ascii="Times New Roman"/>
          <w:b w:val="false"/>
          <w:i w:val="false"/>
          <w:color w:val="000000"/>
          <w:sz w:val="28"/>
        </w:rPr>
        <w:t>
</w:t>
      </w:r>
      <w:r>
        <w:rPr>
          <w:rFonts w:ascii="Times New Roman"/>
          <w:b w:val="false"/>
          <w:i/>
          <w:color w:val="000000"/>
          <w:sz w:val="28"/>
        </w:rPr>
        <w:t>      ___________ С. Изимов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Тасқала аудандық аумақтық</w:t>
      </w:r>
      <w:r>
        <w:br/>
      </w:r>
      <w:r>
        <w:rPr>
          <w:rFonts w:ascii="Times New Roman"/>
          <w:b w:val="false"/>
          <w:i w:val="false"/>
          <w:color w:val="000000"/>
          <w:sz w:val="28"/>
        </w:rPr>
        <w:t>
</w:t>
      </w:r>
      <w:r>
        <w:rPr>
          <w:rFonts w:ascii="Times New Roman"/>
          <w:b w:val="false"/>
          <w:i/>
          <w:color w:val="000000"/>
          <w:sz w:val="28"/>
        </w:rPr>
        <w:t>      инспекциясы" ММ бастығы</w:t>
      </w:r>
      <w:r>
        <w:br/>
      </w:r>
      <w:r>
        <w:rPr>
          <w:rFonts w:ascii="Times New Roman"/>
          <w:b w:val="false"/>
          <w:i w:val="false"/>
          <w:color w:val="000000"/>
          <w:sz w:val="28"/>
        </w:rPr>
        <w:t>
</w:t>
      </w:r>
      <w:r>
        <w:rPr>
          <w:rFonts w:ascii="Times New Roman"/>
          <w:b w:val="false"/>
          <w:i/>
          <w:color w:val="000000"/>
          <w:sz w:val="28"/>
        </w:rPr>
        <w:t>      ___________ И. Исмағулов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Батыс</w:t>
      </w:r>
      <w:r>
        <w:br/>
      </w:r>
      <w:r>
        <w:rPr>
          <w:rFonts w:ascii="Times New Roman"/>
          <w:b w:val="false"/>
          <w:i w:val="false"/>
          <w:color w:val="000000"/>
          <w:sz w:val="28"/>
        </w:rPr>
        <w:t>
</w:t>
      </w:r>
      <w:r>
        <w:rPr>
          <w:rFonts w:ascii="Times New Roman"/>
          <w:b w:val="false"/>
          <w:i/>
          <w:color w:val="000000"/>
          <w:sz w:val="28"/>
        </w:rPr>
        <w:t>      Қазақстан облысының Әділет</w:t>
      </w:r>
      <w:r>
        <w:br/>
      </w:r>
      <w:r>
        <w:rPr>
          <w:rFonts w:ascii="Times New Roman"/>
          <w:b w:val="false"/>
          <w:i w:val="false"/>
          <w:color w:val="000000"/>
          <w:sz w:val="28"/>
        </w:rPr>
        <w:t>
</w:t>
      </w:r>
      <w:r>
        <w:rPr>
          <w:rFonts w:ascii="Times New Roman"/>
          <w:b w:val="false"/>
          <w:i/>
          <w:color w:val="000000"/>
          <w:sz w:val="28"/>
        </w:rPr>
        <w:t xml:space="preserve">      департаменті </w:t>
      </w:r>
      <w:r>
        <w:rPr>
          <w:rFonts w:ascii="Times New Roman"/>
          <w:b w:val="false"/>
          <w:i/>
          <w:color w:val="000000"/>
          <w:sz w:val="28"/>
        </w:rPr>
        <w:t>Тасқала</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xml:space="preserve">      ММ </w:t>
      </w:r>
      <w:r>
        <w:rPr>
          <w:rFonts w:ascii="Times New Roman"/>
          <w:b w:val="false"/>
          <w:i/>
          <w:color w:val="000000"/>
          <w:sz w:val="28"/>
        </w:rPr>
        <w:t>бастығы</w:t>
      </w:r>
      <w:r>
        <w:br/>
      </w:r>
      <w:r>
        <w:rPr>
          <w:rFonts w:ascii="Times New Roman"/>
          <w:b w:val="false"/>
          <w:i w:val="false"/>
          <w:color w:val="000000"/>
          <w:sz w:val="28"/>
        </w:rPr>
        <w:t>
</w:t>
      </w:r>
      <w:r>
        <w:rPr>
          <w:rFonts w:ascii="Times New Roman"/>
          <w:b w:val="false"/>
          <w:i/>
          <w:color w:val="000000"/>
          <w:sz w:val="28"/>
        </w:rPr>
        <w:t>      ___________ Қ. Тасқалиева</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xml:space="preserve">      Тасқала ауданының </w:t>
      </w:r>
      <w:r>
        <w:br/>
      </w:r>
      <w:r>
        <w:rPr>
          <w:rFonts w:ascii="Times New Roman"/>
          <w:b w:val="false"/>
          <w:i w:val="false"/>
          <w:color w:val="000000"/>
          <w:sz w:val="28"/>
        </w:rPr>
        <w:t>
</w:t>
      </w:r>
      <w:r>
        <w:rPr>
          <w:rFonts w:ascii="Times New Roman"/>
          <w:b w:val="false"/>
          <w:i/>
          <w:color w:val="000000"/>
          <w:sz w:val="28"/>
        </w:rPr>
        <w:t>      психологиялық-педагогикалық</w:t>
      </w:r>
      <w:r>
        <w:br/>
      </w:r>
      <w:r>
        <w:rPr>
          <w:rFonts w:ascii="Times New Roman"/>
          <w:b w:val="false"/>
          <w:i w:val="false"/>
          <w:color w:val="000000"/>
          <w:sz w:val="28"/>
        </w:rPr>
        <w:t>
</w:t>
      </w:r>
      <w:r>
        <w:rPr>
          <w:rFonts w:ascii="Times New Roman"/>
          <w:b w:val="false"/>
          <w:i/>
          <w:color w:val="000000"/>
          <w:sz w:val="28"/>
        </w:rPr>
        <w:t>      түзету кабинеті" ММ</w:t>
      </w:r>
      <w:r>
        <w:br/>
      </w:r>
      <w:r>
        <w:rPr>
          <w:rFonts w:ascii="Times New Roman"/>
          <w:b w:val="false"/>
          <w:i w:val="false"/>
          <w:color w:val="000000"/>
          <w:sz w:val="28"/>
        </w:rPr>
        <w:t>
      </w:t>
      </w:r>
      <w:r>
        <w:rPr>
          <w:rFonts w:ascii="Times New Roman"/>
          <w:b w:val="false"/>
          <w:i/>
          <w:color w:val="000000"/>
          <w:sz w:val="28"/>
        </w:rPr>
        <w:t>бастығы</w:t>
      </w:r>
      <w:r>
        <w:br/>
      </w:r>
      <w:r>
        <w:rPr>
          <w:rFonts w:ascii="Times New Roman"/>
          <w:b w:val="false"/>
          <w:i w:val="false"/>
          <w:color w:val="000000"/>
          <w:sz w:val="28"/>
        </w:rPr>
        <w:t>
</w:t>
      </w:r>
      <w:r>
        <w:rPr>
          <w:rFonts w:ascii="Times New Roman"/>
          <w:b w:val="false"/>
          <w:i/>
          <w:color w:val="000000"/>
          <w:sz w:val="28"/>
        </w:rPr>
        <w:t>      ___________ Н. Исмағулова</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"ҚР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w:t>
      </w:r>
      <w:r>
        <w:br/>
      </w:r>
      <w:r>
        <w:rPr>
          <w:rFonts w:ascii="Times New Roman"/>
          <w:b w:val="false"/>
          <w:i w:val="false"/>
          <w:color w:val="000000"/>
          <w:sz w:val="28"/>
        </w:rPr>
        <w:t>
</w:t>
      </w:r>
      <w:r>
        <w:rPr>
          <w:rFonts w:ascii="Times New Roman"/>
          <w:b w:val="false"/>
          <w:i/>
          <w:color w:val="000000"/>
          <w:sz w:val="28"/>
        </w:rPr>
        <w:t>      Министрлігінің мемлекеттік</w:t>
      </w:r>
      <w:r>
        <w:br/>
      </w:r>
      <w:r>
        <w:rPr>
          <w:rFonts w:ascii="Times New Roman"/>
          <w:b w:val="false"/>
          <w:i w:val="false"/>
          <w:color w:val="000000"/>
          <w:sz w:val="28"/>
        </w:rPr>
        <w:t>
</w:t>
      </w:r>
      <w:r>
        <w:rPr>
          <w:rFonts w:ascii="Times New Roman"/>
          <w:b w:val="false"/>
          <w:i/>
          <w:color w:val="000000"/>
          <w:sz w:val="28"/>
        </w:rPr>
        <w:t>      зейнет ақы төлеу жөніндегі</w:t>
      </w:r>
      <w:r>
        <w:br/>
      </w:r>
      <w:r>
        <w:rPr>
          <w:rFonts w:ascii="Times New Roman"/>
          <w:b w:val="false"/>
          <w:i w:val="false"/>
          <w:color w:val="000000"/>
          <w:sz w:val="28"/>
        </w:rPr>
        <w:t>
</w:t>
      </w:r>
      <w:r>
        <w:rPr>
          <w:rFonts w:ascii="Times New Roman"/>
          <w:b w:val="false"/>
          <w:i/>
          <w:color w:val="000000"/>
          <w:sz w:val="28"/>
        </w:rPr>
        <w:t>      орталығының Батыс Қазақстан</w:t>
      </w:r>
      <w:r>
        <w:br/>
      </w:r>
      <w:r>
        <w:rPr>
          <w:rFonts w:ascii="Times New Roman"/>
          <w:b w:val="false"/>
          <w:i w:val="false"/>
          <w:color w:val="000000"/>
          <w:sz w:val="28"/>
        </w:rPr>
        <w:t>
</w:t>
      </w:r>
      <w:r>
        <w:rPr>
          <w:rFonts w:ascii="Times New Roman"/>
          <w:b w:val="false"/>
          <w:i/>
          <w:color w:val="000000"/>
          <w:sz w:val="28"/>
        </w:rPr>
        <w:t xml:space="preserve">      облысы филиалы </w:t>
      </w:r>
      <w:r>
        <w:rPr>
          <w:rFonts w:ascii="Times New Roman"/>
          <w:b w:val="false"/>
          <w:i/>
          <w:color w:val="000000"/>
          <w:sz w:val="28"/>
        </w:rPr>
        <w:t>Тасқала</w:t>
      </w:r>
      <w:r>
        <w:br/>
      </w:r>
      <w:r>
        <w:rPr>
          <w:rFonts w:ascii="Times New Roman"/>
          <w:b w:val="false"/>
          <w:i w:val="false"/>
          <w:color w:val="000000"/>
          <w:sz w:val="28"/>
        </w:rPr>
        <w:t>
</w:t>
      </w:r>
      <w:r>
        <w:rPr>
          <w:rFonts w:ascii="Times New Roman"/>
          <w:b w:val="false"/>
          <w:i/>
          <w:color w:val="000000"/>
          <w:sz w:val="28"/>
        </w:rPr>
        <w:t xml:space="preserve">      аудандық бөлімшесі" </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Г. Байдушев</w:t>
      </w:r>
      <w:r>
        <w:br/>
      </w:r>
      <w:r>
        <w:rPr>
          <w:rFonts w:ascii="Times New Roman"/>
          <w:b w:val="false"/>
          <w:i w:val="false"/>
          <w:color w:val="000000"/>
          <w:sz w:val="28"/>
        </w:rPr>
        <w:t>
</w:t>
      </w:r>
      <w:r>
        <w:rPr>
          <w:rFonts w:ascii="Times New Roman"/>
          <w:b w:val="false"/>
          <w:i/>
          <w:color w:val="000000"/>
          <w:sz w:val="28"/>
        </w:rPr>
        <w:t>      25.12.2009 ж.</w:t>
      </w:r>
    </w:p>
    <w:p>
      <w:pPr>
        <w:spacing w:after="0"/>
        <w:ind w:left="0"/>
        <w:jc w:val="both"/>
      </w:pPr>
      <w:r>
        <w:rPr>
          <w:rFonts w:ascii="Times New Roman"/>
          <w:b w:val="false"/>
          <w:i/>
          <w:color w:val="000000"/>
          <w:sz w:val="28"/>
        </w:rPr>
        <w:t>      "Тасқала ауданының қарттар</w:t>
      </w:r>
      <w:r>
        <w:br/>
      </w:r>
      <w:r>
        <w:rPr>
          <w:rFonts w:ascii="Times New Roman"/>
          <w:b w:val="false"/>
          <w:i w:val="false"/>
          <w:color w:val="000000"/>
          <w:sz w:val="28"/>
        </w:rPr>
        <w:t>
</w:t>
      </w:r>
      <w:r>
        <w:rPr>
          <w:rFonts w:ascii="Times New Roman"/>
          <w:b w:val="false"/>
          <w:i/>
          <w:color w:val="000000"/>
          <w:sz w:val="28"/>
        </w:rPr>
        <w:t>      мен мүгедектерге арналған</w:t>
      </w:r>
      <w:r>
        <w:br/>
      </w:r>
      <w:r>
        <w:rPr>
          <w:rFonts w:ascii="Times New Roman"/>
          <w:b w:val="false"/>
          <w:i w:val="false"/>
          <w:color w:val="000000"/>
          <w:sz w:val="28"/>
        </w:rPr>
        <w:t>
</w:t>
      </w:r>
      <w:r>
        <w:rPr>
          <w:rFonts w:ascii="Times New Roman"/>
          <w:b w:val="false"/>
          <w:i/>
          <w:color w:val="000000"/>
          <w:sz w:val="28"/>
        </w:rPr>
        <w:t>      жалпы үлгідегі медициналық-</w:t>
      </w:r>
      <w:r>
        <w:br/>
      </w:r>
      <w:r>
        <w:rPr>
          <w:rFonts w:ascii="Times New Roman"/>
          <w:b w:val="false"/>
          <w:i w:val="false"/>
          <w:color w:val="000000"/>
          <w:sz w:val="28"/>
        </w:rPr>
        <w:t>
</w:t>
      </w:r>
      <w:r>
        <w:rPr>
          <w:rFonts w:ascii="Times New Roman"/>
          <w:b w:val="false"/>
          <w:i/>
          <w:color w:val="000000"/>
          <w:sz w:val="28"/>
        </w:rPr>
        <w:t>      әлеуметтік мекемесі" ММ</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 В. Завгарина</w:t>
      </w:r>
      <w:r>
        <w:br/>
      </w:r>
      <w:r>
        <w:rPr>
          <w:rFonts w:ascii="Times New Roman"/>
          <w:b w:val="false"/>
          <w:i w:val="false"/>
          <w:color w:val="000000"/>
          <w:sz w:val="28"/>
        </w:rPr>
        <w:t>
</w:t>
      </w:r>
      <w:r>
        <w:rPr>
          <w:rFonts w:ascii="Times New Roman"/>
          <w:b w:val="false"/>
          <w:i/>
          <w:color w:val="000000"/>
          <w:sz w:val="28"/>
        </w:rPr>
        <w:t>      25.12.2009 ж.</w:t>
      </w:r>
    </w:p>
    <w:bookmarkStart w:name="z5" w:id="1"/>
    <w:p>
      <w:pPr>
        <w:spacing w:after="0"/>
        <w:ind w:left="0"/>
        <w:jc w:val="both"/>
      </w:pPr>
      <w:r>
        <w:rPr>
          <w:rFonts w:ascii="Times New Roman"/>
          <w:b w:val="false"/>
          <w:i w:val="false"/>
          <w:color w:val="000000"/>
          <w:sz w:val="28"/>
        </w:rPr>
        <w:t>
2009 жылғы 31 желтоқсандағы</w:t>
      </w:r>
      <w:r>
        <w:br/>
      </w:r>
      <w:r>
        <w:rPr>
          <w:rFonts w:ascii="Times New Roman"/>
          <w:b w:val="false"/>
          <w:i w:val="false"/>
          <w:color w:val="000000"/>
          <w:sz w:val="28"/>
        </w:rPr>
        <w:t>
N 493 аудан әкімдігінің қаулысымен</w:t>
      </w:r>
      <w:r>
        <w:br/>
      </w:r>
      <w:r>
        <w:rPr>
          <w:rFonts w:ascii="Times New Roman"/>
          <w:b w:val="false"/>
          <w:i w:val="false"/>
          <w:color w:val="000000"/>
          <w:sz w:val="28"/>
        </w:rPr>
        <w:t>
бекітілген 1-қосымша</w:t>
      </w:r>
    </w:p>
    <w:bookmarkEnd w:id="1"/>
    <w:p>
      <w:pPr>
        <w:spacing w:after="0"/>
        <w:ind w:left="0"/>
        <w:jc w:val="both"/>
      </w:pPr>
      <w:r>
        <w:rPr>
          <w:rFonts w:ascii="Times New Roman"/>
          <w:b w:val="false"/>
          <w:i w:val="false"/>
          <w:color w:val="ff0000"/>
          <w:sz w:val="28"/>
        </w:rPr>
        <w:t xml:space="preserve">      Ескерту. 1 қосымшаға өзгерту енгізілді - Батыс Қазақстан облысы Тасқала ауданы әкімдігінің 2010.02.26 </w:t>
      </w:r>
      <w:r>
        <w:rPr>
          <w:rFonts w:ascii="Times New Roman"/>
          <w:b w:val="false"/>
          <w:i w:val="false"/>
          <w:color w:val="ff0000"/>
          <w:sz w:val="28"/>
        </w:rPr>
        <w:t>N 29</w:t>
      </w:r>
      <w:r>
        <w:rPr>
          <w:rFonts w:ascii="Times New Roman"/>
          <w:b w:val="false"/>
          <w:i w:val="false"/>
          <w:color w:val="ff0000"/>
          <w:sz w:val="28"/>
        </w:rPr>
        <w:t xml:space="preserve">, 2010.05.20 </w:t>
      </w:r>
      <w:r>
        <w:rPr>
          <w:rFonts w:ascii="Times New Roman"/>
          <w:b w:val="false"/>
          <w:i w:val="false"/>
          <w:color w:val="ff0000"/>
          <w:sz w:val="28"/>
        </w:rPr>
        <w:t>N 140</w:t>
      </w:r>
      <w:r>
        <w:rPr>
          <w:rFonts w:ascii="Times New Roman"/>
          <w:b w:val="false"/>
          <w:i w:val="false"/>
          <w:color w:val="ff0000"/>
          <w:sz w:val="28"/>
        </w:rPr>
        <w:t xml:space="preserve">, 2010.06.30 </w:t>
      </w:r>
      <w:r>
        <w:rPr>
          <w:rFonts w:ascii="Times New Roman"/>
          <w:b w:val="false"/>
          <w:i w:val="false"/>
          <w:color w:val="ff0000"/>
          <w:sz w:val="28"/>
        </w:rPr>
        <w:t>N 181</w:t>
      </w:r>
      <w:r>
        <w:rPr>
          <w:rFonts w:ascii="Times New Roman"/>
          <w:b w:val="false"/>
          <w:i w:val="false"/>
          <w:color w:val="ff0000"/>
          <w:sz w:val="28"/>
        </w:rPr>
        <w:t xml:space="preserve"> Қаулыларымен.</w:t>
      </w:r>
    </w:p>
    <w:p>
      <w:pPr>
        <w:spacing w:after="0"/>
        <w:ind w:left="0"/>
        <w:jc w:val="left"/>
      </w:pPr>
      <w:r>
        <w:rPr>
          <w:rFonts w:ascii="Times New Roman"/>
          <w:b/>
          <w:i w:val="false"/>
          <w:color w:val="000000"/>
        </w:rPr>
        <w:t xml:space="preserve"> Аудан бойынша қоғамдық жұмыстар</w:t>
      </w:r>
      <w:r>
        <w:br/>
      </w:r>
      <w:r>
        <w:rPr>
          <w:rFonts w:ascii="Times New Roman"/>
          <w:b/>
          <w:i w:val="false"/>
          <w:color w:val="000000"/>
        </w:rPr>
        <w:t>
жүргізілетін ұйымдардың тізімі:</w:t>
      </w:r>
    </w:p>
    <w:p>
      <w:pPr>
        <w:spacing w:after="0"/>
        <w:ind w:left="0"/>
        <w:jc w:val="both"/>
      </w:pPr>
      <w:r>
        <w:rPr>
          <w:rFonts w:ascii="Times New Roman"/>
          <w:b w:val="false"/>
          <w:i w:val="false"/>
          <w:color w:val="000000"/>
          <w:sz w:val="28"/>
        </w:rPr>
        <w:t>      1. "Ақтау ауылдық округі әкімінің аппараты" ММ;</w:t>
      </w:r>
      <w:r>
        <w:br/>
      </w:r>
      <w:r>
        <w:rPr>
          <w:rFonts w:ascii="Times New Roman"/>
          <w:b w:val="false"/>
          <w:i w:val="false"/>
          <w:color w:val="000000"/>
          <w:sz w:val="28"/>
        </w:rPr>
        <w:t>
      2. "Ақтау орта жалпы білім беретін мектеп-балабақшасы" ММ;</w:t>
      </w:r>
      <w:r>
        <w:br/>
      </w:r>
      <w:r>
        <w:rPr>
          <w:rFonts w:ascii="Times New Roman"/>
          <w:b w:val="false"/>
          <w:i w:val="false"/>
          <w:color w:val="000000"/>
          <w:sz w:val="28"/>
        </w:rPr>
        <w:t>
      3. "Амангелді ауылдық округі әкімінің аппараты" ММ;</w:t>
      </w:r>
      <w:r>
        <w:br/>
      </w:r>
      <w:r>
        <w:rPr>
          <w:rFonts w:ascii="Times New Roman"/>
          <w:b w:val="false"/>
          <w:i w:val="false"/>
          <w:color w:val="000000"/>
          <w:sz w:val="28"/>
        </w:rPr>
        <w:t>
      4. "Батыс Қазақстан облысы әкімдігі туризм, дене шынықтыру және спорт басқармасының Таскала аудандық "Балалар-жасөспірімдер спорт мектебі" МКҚК;</w:t>
      </w:r>
      <w:r>
        <w:br/>
      </w:r>
      <w:r>
        <w:rPr>
          <w:rFonts w:ascii="Times New Roman"/>
          <w:b w:val="false"/>
          <w:i w:val="false"/>
          <w:color w:val="000000"/>
          <w:sz w:val="28"/>
        </w:rPr>
        <w:t>
      5. "Батыс Қазақстан облысы Тасқала ауданының Қорғаныс істер жөніндегі бөлімі" ММ;</w:t>
      </w:r>
      <w:r>
        <w:br/>
      </w:r>
      <w:r>
        <w:rPr>
          <w:rFonts w:ascii="Times New Roman"/>
          <w:b w:val="false"/>
          <w:i w:val="false"/>
          <w:color w:val="000000"/>
          <w:sz w:val="28"/>
        </w:rPr>
        <w:t>
      6. "Батыс қазақстан облысы Тасқала ауданының прокуратурасы" ММ;</w:t>
      </w:r>
      <w:r>
        <w:br/>
      </w:r>
      <w:r>
        <w:rPr>
          <w:rFonts w:ascii="Times New Roman"/>
          <w:b w:val="false"/>
          <w:i w:val="false"/>
          <w:color w:val="000000"/>
          <w:sz w:val="28"/>
        </w:rPr>
        <w:t>
      7. "Батыс Қазақстан облысының әкімдігі Денсаулық сақтау басқармасының "Тасқала аудандық орталық ауруханасы" МКҚК;</w:t>
      </w:r>
      <w:r>
        <w:br/>
      </w:r>
      <w:r>
        <w:rPr>
          <w:rFonts w:ascii="Times New Roman"/>
          <w:b w:val="false"/>
          <w:i w:val="false"/>
          <w:color w:val="000000"/>
          <w:sz w:val="28"/>
        </w:rPr>
        <w:t>
      8. "Батыс Қазақстан облысының білім департаментінің "Таскала ауданы балалардың мектептен тыс жұмыс орталығы" МКҚК;</w:t>
      </w:r>
      <w:r>
        <w:br/>
      </w:r>
      <w:r>
        <w:rPr>
          <w:rFonts w:ascii="Times New Roman"/>
          <w:b w:val="false"/>
          <w:i w:val="false"/>
          <w:color w:val="000000"/>
          <w:sz w:val="28"/>
        </w:rPr>
        <w:t>
      9. "Батыс Қазақстан облысының ішкі істер Департаменті Тасқала ауданының ішкі істер бөлімі" ММ;</w:t>
      </w:r>
      <w:r>
        <w:br/>
      </w:r>
      <w:r>
        <w:rPr>
          <w:rFonts w:ascii="Times New Roman"/>
          <w:b w:val="false"/>
          <w:i w:val="false"/>
          <w:color w:val="000000"/>
          <w:sz w:val="28"/>
        </w:rPr>
        <w:t>
      10. "Жалпы білім беретін Амангелді орта мектеп-балабақшасы" ММ;</w:t>
      </w:r>
      <w:r>
        <w:br/>
      </w:r>
      <w:r>
        <w:rPr>
          <w:rFonts w:ascii="Times New Roman"/>
          <w:b w:val="false"/>
          <w:i w:val="false"/>
          <w:color w:val="000000"/>
          <w:sz w:val="28"/>
        </w:rPr>
        <w:t>
      11. "Жалпы білім беретін Мереке орта мектеп-балабақшасы" ММ;</w:t>
      </w:r>
      <w:r>
        <w:br/>
      </w:r>
      <w:r>
        <w:rPr>
          <w:rFonts w:ascii="Times New Roman"/>
          <w:b w:val="false"/>
          <w:i w:val="false"/>
          <w:color w:val="000000"/>
          <w:sz w:val="28"/>
        </w:rPr>
        <w:t>
      12. "Жалпы білім беретін Оян орта мектебі" ММ;</w:t>
      </w:r>
      <w:r>
        <w:br/>
      </w:r>
      <w:r>
        <w:rPr>
          <w:rFonts w:ascii="Times New Roman"/>
          <w:b w:val="false"/>
          <w:i w:val="false"/>
          <w:color w:val="000000"/>
          <w:sz w:val="28"/>
        </w:rPr>
        <w:t>
      13. "Жалпы білім беретін Совхоз орта мектеп-балабақшасы" ММ;</w:t>
      </w:r>
      <w:r>
        <w:br/>
      </w:r>
      <w:r>
        <w:rPr>
          <w:rFonts w:ascii="Times New Roman"/>
          <w:b w:val="false"/>
          <w:i w:val="false"/>
          <w:color w:val="000000"/>
          <w:sz w:val="28"/>
        </w:rPr>
        <w:t>
      14. "Жалпы білім беретін Шипов орта мектебі" ММ;</w:t>
      </w:r>
      <w:r>
        <w:br/>
      </w:r>
      <w:r>
        <w:rPr>
          <w:rFonts w:ascii="Times New Roman"/>
          <w:b w:val="false"/>
          <w:i w:val="false"/>
          <w:color w:val="000000"/>
          <w:sz w:val="28"/>
        </w:rPr>
        <w:t>
      15. "Достық ауылдық округі әкімінің аппараты" ММ;</w:t>
      </w:r>
      <w:r>
        <w:br/>
      </w:r>
      <w:r>
        <w:rPr>
          <w:rFonts w:ascii="Times New Roman"/>
          <w:b w:val="false"/>
          <w:i w:val="false"/>
          <w:color w:val="000000"/>
          <w:sz w:val="28"/>
        </w:rPr>
        <w:t>
      16. "Қ. И. Сәтбаев атындағы жалпы орта білім беру мектебі" ММ;</w:t>
      </w:r>
      <w:r>
        <w:br/>
      </w:r>
      <w:r>
        <w:rPr>
          <w:rFonts w:ascii="Times New Roman"/>
          <w:b w:val="false"/>
          <w:i w:val="false"/>
          <w:color w:val="000000"/>
          <w:sz w:val="28"/>
        </w:rPr>
        <w:t>
      17. "Қазақстан ауылдық округі әкімінің аппараты" ММ;</w:t>
      </w:r>
      <w:r>
        <w:br/>
      </w:r>
      <w:r>
        <w:rPr>
          <w:rFonts w:ascii="Times New Roman"/>
          <w:b w:val="false"/>
          <w:i w:val="false"/>
          <w:color w:val="000000"/>
          <w:sz w:val="28"/>
        </w:rPr>
        <w:t>
      18. "Қазақстан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ММ;</w:t>
      </w:r>
      <w:r>
        <w:br/>
      </w:r>
      <w:r>
        <w:rPr>
          <w:rFonts w:ascii="Times New Roman"/>
          <w:b w:val="false"/>
          <w:i w:val="false"/>
          <w:color w:val="000000"/>
          <w:sz w:val="28"/>
        </w:rPr>
        <w:t>
      19. "Қазақстан Республикасы Әділет Министрлігі Батыс Қазақстан облысының Әділет департаменті Тасқала ауданының әділет басқармасы" ММ;</w:t>
      </w:r>
      <w:r>
        <w:br/>
      </w:r>
      <w:r>
        <w:rPr>
          <w:rFonts w:ascii="Times New Roman"/>
          <w:b w:val="false"/>
          <w:i w:val="false"/>
          <w:color w:val="000000"/>
          <w:sz w:val="28"/>
        </w:rPr>
        <w:t>
      20. "Қазақстан Республикасы Батыс қазақстан облысы Тасқала ауданының психологиялық–педагогикалық түзету кабинеті" ММ;</w:t>
      </w:r>
      <w:r>
        <w:br/>
      </w:r>
      <w:r>
        <w:rPr>
          <w:rFonts w:ascii="Times New Roman"/>
          <w:b w:val="false"/>
          <w:i w:val="false"/>
          <w:color w:val="000000"/>
          <w:sz w:val="28"/>
        </w:rPr>
        <w:t>
      21. "Қосшы ауылдық округі әкімінің аппараты" ММ;</w:t>
      </w:r>
      <w:r>
        <w:br/>
      </w:r>
      <w:r>
        <w:rPr>
          <w:rFonts w:ascii="Times New Roman"/>
          <w:b w:val="false"/>
          <w:i w:val="false"/>
          <w:color w:val="000000"/>
          <w:sz w:val="28"/>
        </w:rPr>
        <w:t>
      22. "ҚР Еңбек және халықты әлеуметтік қорғау Министрлігінің мемлекеттік зейнет ақы төлеу жөніндегі орталығының Батыс Қазақстан облысы филиалы" Тасқала аудандық бөлімшесі;</w:t>
      </w:r>
      <w:r>
        <w:br/>
      </w:r>
      <w:r>
        <w:rPr>
          <w:rFonts w:ascii="Times New Roman"/>
          <w:b w:val="false"/>
          <w:i w:val="false"/>
          <w:color w:val="000000"/>
          <w:sz w:val="28"/>
        </w:rPr>
        <w:t>
      23. "Мерей ауылдық округі әкімінің аппараты" ММ;</w:t>
      </w:r>
      <w:r>
        <w:br/>
      </w:r>
      <w:r>
        <w:rPr>
          <w:rFonts w:ascii="Times New Roman"/>
          <w:b w:val="false"/>
          <w:i w:val="false"/>
          <w:color w:val="000000"/>
          <w:sz w:val="28"/>
        </w:rPr>
        <w:t>
      24. "Мереке ауылдық округі әкімінің аппараты" ММ;</w:t>
      </w:r>
      <w:r>
        <w:br/>
      </w:r>
      <w:r>
        <w:rPr>
          <w:rFonts w:ascii="Times New Roman"/>
          <w:b w:val="false"/>
          <w:i w:val="false"/>
          <w:color w:val="000000"/>
          <w:sz w:val="28"/>
        </w:rPr>
        <w:t>
      25. "Садық Жақсығұлов атындағы жалпы білім беретін орта мектебі" ММ;</w:t>
      </w:r>
      <w:r>
        <w:br/>
      </w:r>
      <w:r>
        <w:rPr>
          <w:rFonts w:ascii="Times New Roman"/>
          <w:b w:val="false"/>
          <w:i w:val="false"/>
          <w:color w:val="000000"/>
          <w:sz w:val="28"/>
        </w:rPr>
        <w:t>
      26. "СӘУЛЕТ "орта жалпы білім беретін мектеп-гимназиясы" ММ;</w:t>
      </w:r>
      <w:r>
        <w:br/>
      </w:r>
      <w:r>
        <w:rPr>
          <w:rFonts w:ascii="Times New Roman"/>
          <w:b w:val="false"/>
          <w:i w:val="false"/>
          <w:color w:val="000000"/>
          <w:sz w:val="28"/>
        </w:rPr>
        <w:t>
      27. "Семиглавый Мар орта жалпы білім беретін мектебі" ММ;</w:t>
      </w:r>
      <w:r>
        <w:br/>
      </w:r>
      <w:r>
        <w:rPr>
          <w:rFonts w:ascii="Times New Roman"/>
          <w:b w:val="false"/>
          <w:i w:val="false"/>
          <w:color w:val="000000"/>
          <w:sz w:val="28"/>
        </w:rPr>
        <w:t>
      28. "Таскала ауданы әкімдігі мәдениет және тілдерді дамыту бөлімінің "Таскала ауданы мәдени–демалыс орталығы" МКҚК;</w:t>
      </w:r>
      <w:r>
        <w:br/>
      </w:r>
      <w:r>
        <w:rPr>
          <w:rFonts w:ascii="Times New Roman"/>
          <w:b w:val="false"/>
          <w:i w:val="false"/>
          <w:color w:val="000000"/>
          <w:sz w:val="28"/>
        </w:rPr>
        <w:t>
      29. "Тасқала ауданы әкімінің аппараты" ММ;</w:t>
      </w:r>
      <w:r>
        <w:br/>
      </w:r>
      <w:r>
        <w:rPr>
          <w:rFonts w:ascii="Times New Roman"/>
          <w:b w:val="false"/>
          <w:i w:val="false"/>
          <w:color w:val="000000"/>
          <w:sz w:val="28"/>
        </w:rPr>
        <w:t>
      30. "Таскала ауданы білім бөлімінің "Ақбөпе" ауданы балабақшасы" МКҚК;</w:t>
      </w:r>
      <w:r>
        <w:br/>
      </w:r>
      <w:r>
        <w:rPr>
          <w:rFonts w:ascii="Times New Roman"/>
          <w:b w:val="false"/>
          <w:i w:val="false"/>
          <w:color w:val="000000"/>
          <w:sz w:val="28"/>
        </w:rPr>
        <w:t>
      31. "Тасқала ауданының қарттар мен мүгедектерге арналған жалпы үлгідегі медициналық-әлеуметтік мекемесі" ММ;</w:t>
      </w:r>
      <w:r>
        <w:br/>
      </w:r>
      <w:r>
        <w:rPr>
          <w:rFonts w:ascii="Times New Roman"/>
          <w:b w:val="false"/>
          <w:i w:val="false"/>
          <w:color w:val="000000"/>
          <w:sz w:val="28"/>
        </w:rPr>
        <w:t>
      32. "Тасқала ауылдық округі әкімінің аппараты" ММ;</w:t>
      </w:r>
      <w:r>
        <w:br/>
      </w:r>
      <w:r>
        <w:rPr>
          <w:rFonts w:ascii="Times New Roman"/>
          <w:b w:val="false"/>
          <w:i w:val="false"/>
          <w:color w:val="000000"/>
          <w:sz w:val="28"/>
        </w:rPr>
        <w:t>
      33. "Шежін ауылдық округі әкімінің аппараты" ММ;</w:t>
      </w:r>
      <w:r>
        <w:br/>
      </w:r>
      <w:r>
        <w:rPr>
          <w:rFonts w:ascii="Times New Roman"/>
          <w:b w:val="false"/>
          <w:i w:val="false"/>
          <w:color w:val="000000"/>
          <w:sz w:val="28"/>
        </w:rPr>
        <w:t>
      34. "Шежін орта жалпы білім беретін мектеп-балабақшасы" ММ;</w:t>
      </w:r>
      <w:r>
        <w:br/>
      </w:r>
      <w:r>
        <w:rPr>
          <w:rFonts w:ascii="Times New Roman"/>
          <w:b w:val="false"/>
          <w:i w:val="false"/>
          <w:color w:val="000000"/>
          <w:sz w:val="28"/>
        </w:rPr>
        <w:t>
      35. "Ыбырай Алтынсарин атындағы жалпы білім беретін орта мектебі" ММ;</w:t>
      </w:r>
      <w:r>
        <w:br/>
      </w:r>
      <w:r>
        <w:rPr>
          <w:rFonts w:ascii="Times New Roman"/>
          <w:b w:val="false"/>
          <w:i w:val="false"/>
          <w:color w:val="000000"/>
          <w:sz w:val="28"/>
        </w:rPr>
        <w:t>
      36. "Таскала аудандық жұмыспен қамту және әлеуметтік бағдарламалар бөлімі" ММ;</w:t>
      </w:r>
      <w:r>
        <w:br/>
      </w:r>
      <w:r>
        <w:rPr>
          <w:rFonts w:ascii="Times New Roman"/>
          <w:b w:val="false"/>
          <w:i w:val="false"/>
          <w:color w:val="000000"/>
          <w:sz w:val="28"/>
        </w:rPr>
        <w:t>
      37. "Жайық Пресс" ЖШС;</w:t>
      </w:r>
      <w:r>
        <w:br/>
      </w:r>
      <w:r>
        <w:rPr>
          <w:rFonts w:ascii="Times New Roman"/>
          <w:b w:val="false"/>
          <w:i w:val="false"/>
          <w:color w:val="000000"/>
          <w:sz w:val="28"/>
        </w:rPr>
        <w:t>
      38. "Қазақавтожол" РМК Батыс Қазақстан облыстық филиалы;</w:t>
      </w:r>
      <w:r>
        <w:br/>
      </w:r>
      <w:r>
        <w:rPr>
          <w:rFonts w:ascii="Times New Roman"/>
          <w:b w:val="false"/>
          <w:i w:val="false"/>
          <w:color w:val="000000"/>
          <w:sz w:val="28"/>
        </w:rPr>
        <w:t>
      39. "Тасқала аудандық ветеринария бөлімі" мемлекеттік мекемесі.</w:t>
      </w:r>
    </w:p>
    <w:bookmarkStart w:name="z6" w:id="2"/>
    <w:p>
      <w:pPr>
        <w:spacing w:after="0"/>
        <w:ind w:left="0"/>
        <w:jc w:val="both"/>
      </w:pPr>
      <w:r>
        <w:rPr>
          <w:rFonts w:ascii="Times New Roman"/>
          <w:b w:val="false"/>
          <w:i w:val="false"/>
          <w:color w:val="000000"/>
          <w:sz w:val="28"/>
        </w:rPr>
        <w:t>
2009 жылғы 31 желтоқсандағы</w:t>
      </w:r>
      <w:r>
        <w:br/>
      </w:r>
      <w:r>
        <w:rPr>
          <w:rFonts w:ascii="Times New Roman"/>
          <w:b w:val="false"/>
          <w:i w:val="false"/>
          <w:color w:val="000000"/>
          <w:sz w:val="28"/>
        </w:rPr>
        <w:t>
N 493 аудан әкімдігінің қаулысымен</w:t>
      </w:r>
      <w:r>
        <w:br/>
      </w:r>
      <w:r>
        <w:rPr>
          <w:rFonts w:ascii="Times New Roman"/>
          <w:b w:val="false"/>
          <w:i w:val="false"/>
          <w:color w:val="000000"/>
          <w:sz w:val="28"/>
        </w:rPr>
        <w:t>
бекітілген 2-қосымша</w:t>
      </w:r>
    </w:p>
    <w:bookmarkEnd w:id="2"/>
    <w:p>
      <w:pPr>
        <w:spacing w:after="0"/>
        <w:ind w:left="0"/>
        <w:jc w:val="left"/>
      </w:pPr>
      <w:r>
        <w:rPr>
          <w:rFonts w:ascii="Times New Roman"/>
          <w:b/>
          <w:i w:val="false"/>
          <w:color w:val="000000"/>
        </w:rPr>
        <w:t xml:space="preserve"> Қоғамдық жұмыстардың түрлерi,</w:t>
      </w:r>
      <w:r>
        <w:br/>
      </w:r>
      <w:r>
        <w:rPr>
          <w:rFonts w:ascii="Times New Roman"/>
          <w:b/>
          <w:i w:val="false"/>
          <w:color w:val="000000"/>
        </w:rPr>
        <w:t>
көлемi мен нақты жағдайлары, қатысушылардың</w:t>
      </w:r>
      <w:r>
        <w:br/>
      </w:r>
      <w:r>
        <w:rPr>
          <w:rFonts w:ascii="Times New Roman"/>
          <w:b/>
          <w:i w:val="false"/>
          <w:color w:val="000000"/>
        </w:rPr>
        <w:t>
еңбегiне төленетiн ақының мөлшерi</w:t>
      </w:r>
      <w:r>
        <w:br/>
      </w:r>
      <w:r>
        <w:rPr>
          <w:rFonts w:ascii="Times New Roman"/>
          <w:b/>
          <w:i w:val="false"/>
          <w:color w:val="000000"/>
        </w:rPr>
        <w:t>
және оларды қаржыландыру көздерi: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4700"/>
        <w:gridCol w:w="2386"/>
        <w:gridCol w:w="1890"/>
        <w:gridCol w:w="2160"/>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мен нақты жағдайлары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w:t>
            </w:r>
            <w:r>
              <w:br/>
            </w:r>
            <w:r>
              <w:rPr>
                <w:rFonts w:ascii="Times New Roman"/>
                <w:b w:val="false"/>
                <w:i w:val="false"/>
                <w:color w:val="000000"/>
                <w:sz w:val="20"/>
              </w:rPr>
              <w:t>
нетiн ақының мөлшерi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 көркейту және тазалау, саябақтар шаруашылығын сақтау және дамыту жұмыстарына көмектесу.</w:t>
            </w:r>
            <w:r>
              <w:br/>
            </w:r>
            <w:r>
              <w:rPr>
                <w:rFonts w:ascii="Times New Roman"/>
                <w:b w:val="false"/>
                <w:i w:val="false"/>
                <w:color w:val="000000"/>
                <w:sz w:val="20"/>
              </w:rPr>
              <w:t>
Көмек көрсету:</w:t>
            </w:r>
            <w:r>
              <w:br/>
            </w:r>
            <w:r>
              <w:rPr>
                <w:rFonts w:ascii="Times New Roman"/>
                <w:b w:val="false"/>
                <w:i w:val="false"/>
                <w:color w:val="000000"/>
                <w:sz w:val="20"/>
              </w:rPr>
              <w:t>
әскер қатарына шақыру мерзімінде, республикалық және облыстық кампаниялар өткізуге, қоғамдық пікірлерді сұрау, халық және мал санақтаран жүргізуге, жергілікті тұрғындардан салықтар жинау кезінде хабарлама жеткізуге, спорттық жарыстар мен фестивальдар өткізуге, ағымды жөндеуге, лагерь аумағын жинастыруға, бұлақтарды тазарту және көркейтуге, малдар мен өсімдіктерді зиянкестер мен ауруларға қарсы мерзімі ішінде жаппай тексеруден өткізуге, зейнеткерлердің іс-құжаттарын жинақтау және тігуге, дәрігерлік тұжырымдама жасақтауға, тіркеуге, іс-құжаттарын жинақтау және тігуге, уақытша және маусымдық жұмыс мезгілінде және қызметтің өзге түрлеріне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заңдарына сәйкес жұмыс беруші-</w:t>
            </w:r>
            <w:r>
              <w:br/>
            </w:r>
            <w:r>
              <w:rPr>
                <w:rFonts w:ascii="Times New Roman"/>
                <w:b w:val="false"/>
                <w:i w:val="false"/>
                <w:color w:val="000000"/>
                <w:sz w:val="20"/>
              </w:rPr>
              <w:t>
лермен белгі-</w:t>
            </w:r>
            <w:r>
              <w:br/>
            </w:r>
            <w:r>
              <w:rPr>
                <w:rFonts w:ascii="Times New Roman"/>
                <w:b w:val="false"/>
                <w:i w:val="false"/>
                <w:color w:val="000000"/>
                <w:sz w:val="20"/>
              </w:rPr>
              <w:t>
ленеді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жылға белгі-</w:t>
            </w:r>
            <w:r>
              <w:br/>
            </w:r>
            <w:r>
              <w:rPr>
                <w:rFonts w:ascii="Times New Roman"/>
                <w:b w:val="false"/>
                <w:i w:val="false"/>
                <w:color w:val="000000"/>
                <w:sz w:val="20"/>
              </w:rPr>
              <w:t>
ленген ең төменгі жала-</w:t>
            </w:r>
            <w:r>
              <w:br/>
            </w:r>
            <w:r>
              <w:rPr>
                <w:rFonts w:ascii="Times New Roman"/>
                <w:b w:val="false"/>
                <w:i w:val="false"/>
                <w:color w:val="000000"/>
                <w:sz w:val="20"/>
              </w:rPr>
              <w:t>
қының мөлшері-</w:t>
            </w:r>
            <w:r>
              <w:br/>
            </w:r>
            <w:r>
              <w:rPr>
                <w:rFonts w:ascii="Times New Roman"/>
                <w:b w:val="false"/>
                <w:i w:val="false"/>
                <w:color w:val="000000"/>
                <w:sz w:val="20"/>
              </w:rPr>
              <w:t xml:space="preserve">
нен кем емес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жұмысшылар болуға:</w:t>
            </w:r>
            <w:r>
              <w:br/>
            </w:r>
            <w:r>
              <w:rPr>
                <w:rFonts w:ascii="Times New Roman"/>
                <w:b w:val="false"/>
                <w:i w:val="false"/>
                <w:color w:val="000000"/>
                <w:sz w:val="20"/>
              </w:rPr>
              <w:t>
құрылыс, жолдарды жөндеу және қалпына келтіру, автопавильондардың төңірегін және жол бойындағы су жолдарын тазалау, әлеуметтік-мәдени мақсаттағы объектілерді күрделі жөндеу, қарттар мен 1 және 2 топтағы мүгедектердің тұрғын үйлерін жөндеуден өткізу жұмыстарына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r>
              <w:br/>
            </w:r>
            <w:r>
              <w:rPr>
                <w:rFonts w:ascii="Times New Roman"/>
                <w:b w:val="false"/>
                <w:i w:val="false"/>
                <w:color w:val="000000"/>
                <w:sz w:val="20"/>
              </w:rPr>
              <w:t>
ның ең төменгі мөлше-</w:t>
            </w:r>
            <w:r>
              <w:br/>
            </w:r>
            <w:r>
              <w:rPr>
                <w:rFonts w:ascii="Times New Roman"/>
                <w:b w:val="false"/>
                <w:i w:val="false"/>
                <w:color w:val="000000"/>
                <w:sz w:val="20"/>
              </w:rPr>
              <w:t>
рінің 25% көле-</w:t>
            </w:r>
            <w:r>
              <w:br/>
            </w:r>
            <w:r>
              <w:rPr>
                <w:rFonts w:ascii="Times New Roman"/>
                <w:b w:val="false"/>
                <w:i w:val="false"/>
                <w:color w:val="000000"/>
                <w:sz w:val="20"/>
              </w:rPr>
              <w:t>
мінде қосымша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