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3bdb8" w14:textId="313bd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"2009 жылға арналған аудандық бюджет туралы" 2008 жылғы 23 желтоқсандағы N 15-3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2009 жылғы 27 тамыздағы N 21-1 шешімі. Батыс Қазақстан облысы Теректі ауданы әділет басқармасында 2009 жылғы 9 қыркүйекте N 7-12-81 тіркелді. Күші жойылды - Батыс Қазақстан облысы Теректі аудандық мәслихатының 2010 жылғы 29 қаңтардағы N 26-3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Теректі аудандық мәслихатының 2010.01.29 N 26-3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Теректі аудандық мәслихатының "2009 жылға арналған аудандық бюджет туралы" 2008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15-3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N 7-12-71 тіркелген, 2009 жылғы 20 қаңтардағы, 2009 жылғы 23 қаңтардғы, 2009 жылғы 30 қаңтардағы, 2009 жылғы 6 ақпандағы, 2009 жылғы 10 ақпандағы, 2009 жылғы 13 ақпандағы, 2009 жылғы 17 ақпандағы "Теректі жаңалығы-Теректинская новь" газетінде жарияланған), Теректі аудандық мәслихатының 2009 жылғы 2 наурыздағы </w:t>
      </w:r>
      <w:r>
        <w:rPr>
          <w:rFonts w:ascii="Times New Roman"/>
          <w:b w:val="false"/>
          <w:i w:val="false"/>
          <w:color w:val="000000"/>
          <w:sz w:val="28"/>
        </w:rPr>
        <w:t>N 16-1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"Теректі аудандық мәслихатының "2009 жылға арналған аудандық бюджет туралы" 2008 жылғы 23 желтоқсандағы N 15-3 шешіміне өзгерістер мен толықтырулар енгізу туралы" шешімімен (Нормативтік құқықтық актілерді мемлекеттік тіркеу тізілімінде N 7-12-76 тіркелген, 2009 жылғы 27 наурыздағы, 2009 жылғы 3 сәуірдегі, 2009 жылғы 7 сәуірдегі, 2009 жылғы 10 сәуірдегі, 2009 жылғы 14 сәуірдегі, 2009 жылғы 21 сәуірдегі, "Теректі жаңалығы-Теректинская новь" газетінде N 24, N 26-27, N 28, N 29, N 30, N 32 жарияланған), Теректі аудандық мәслихатының 2009 жылғы 28 сәуірдегі </w:t>
      </w:r>
      <w:r>
        <w:rPr>
          <w:rFonts w:ascii="Times New Roman"/>
          <w:b w:val="false"/>
          <w:i w:val="false"/>
          <w:color w:val="000000"/>
          <w:sz w:val="28"/>
        </w:rPr>
        <w:t>N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"Теректі аудандық мәслихатының "2009 жылға арналған аудандық бюджет туралы" 2008 жылғы 23 желтоқсандағы N 15-3 шешіміне өзгерістер мен толықтырулар енгізу туралы" шешімімен (Нормативтік құқықтық актілерді мемлекеттік тіркеу тізілімінде N 7-12-78 тіркелген, 2009 жылғы 22 мамырдағы "Теректі жаңалығы-Теректинская новь" газетінде N 39-40 жарияланған), енгізілген өзгерістер мен толықтыруларды ескере отырып, келесі өзгерістер мен толықтырулар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 тармағына: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 "2 793 762" деген сандар "2 880 337"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"409 458" деген сандар "402 384"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"12 612" деген сандар "15 886"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"3 851" деген сандар "7 651"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"2 367 841" деген сандар "2 454 416"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 "2 862 898" деген сандар "2 949 473" деген сандармен ауыстырылсын;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4 тармағындағы "2009 жылға арналған аудандық бюджетте облыстық бюджеттен бөлінген нысаналы трансферттер" сөздерінен кейінгі "457 521" деген сандар "560 460" деген сандармен ауыстырылсын;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"Алтынсарин атындағы орта мектебін күрделі жөндеуге" сөздерінен кейінгі "80 000" деген сандар "111 700"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"Федоровка ауылын абаттандыруға" сөздерінен кейінгі "52 758" деген сандар "51 443"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"Сумен жабдықтау жүйесін дамытуға нысаналы трансферттер" сөздерінен кейінгі "90 641" деген сандар "87 211"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тармақшалармен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оқушыларды тасымалдауды ұйымдастыру үшін автокөлік сатып алу - 6 000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Федоровка N 2 орта мектебін күрделі жөндеуге – 72 000 мың теңге;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4-1 тармағындағы "2009 жылға арналған аудандық бюджетте республикалық бюджеттен бөлінген нысаналы трансферттер" сөздерінен кейінгі "298 883" деген сандар "282 519" деген сандармен ауыстырылсын;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"жастар тәжірибесі бағдарламасын кеңейтуге" сөздерден кейінгі "6 388" деген сандар "7 594"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тұрғын үй құрылысының 2008-2010 жылдарға арналған мемлекеттік бағдарламасына сәйкес мемлекеттік коммуналдық тұрғын үй қорының тұрғын үй құрылысына" сөздерден кейінгі "18 100" деген сандар "530" деген сандармен ауыстырылсын;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7 тармақ 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2009 жылға арналған ауданның жергілікті атқарушы органның резерві 4 422 мың теңге мөлшерінде бекітілсін.";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көрсетілген шешімнің 1 қосымшаcы, осы шешімнің 1 қосымшаcына сәйкес жаңа редакцияда жазылсын.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Ж.Ж.Мендыбаева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М.О.Төлегенов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21-1 шешіміне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15-3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"/>
        <w:gridCol w:w="863"/>
        <w:gridCol w:w="1173"/>
        <w:gridCol w:w="1173"/>
        <w:gridCol w:w="5818"/>
        <w:gridCol w:w="24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басқада ресурстарды пайдаланғаны үшiн түсетiн түсiмдер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бөлігініңі түсімдері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2949473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175559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бөлімінің қызметін қамтамасыз ету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бөлімінің қызметін қамтамасыз ету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1964391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1847084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1834846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1764779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қосымша білім беру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берілетін нысаналы трансферттердің есебінен білім берудің мемлекеттік жүйесіне оқытудың жаңа технологияларын енгізу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бөлімінің қызметін қамтамасыз ету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 әдістемелік кешендерді сатып алу және жеткiзу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 шараларды өткізу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195182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дейіні балаларға мемлекеттік жәрдемақылар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бөлімінің қызметін қамтамасыз ету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әлуметтік төлемдерді есептеу, төлеу мен жеткізу бойынша қызметтерге ақы төлеу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224025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 және (немесе) сатып алуға кредит беру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 және (немесе)сатып алу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163999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істеуі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тілді дамыту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мемлекеттiк ақпарат саясатын жүргізу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бөлімінің қызметін қамтамасыз ету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бөлімінің қызметін қамтамасыз ету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іске асыру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 қызметін қамтамасыз ету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шаруашылық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бөлімінің қызметін қамтамасыз ету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бөлімінің қызметін қамтамасыз ету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бөлімінің қызметін қамтамасыз ету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бөлімінің қызметін қамтамасыз ету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 қызметін қамтамасыз ету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несиелендіру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-69136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(профицитін) қаржыландыру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 өтеу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