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ef89" w14:textId="a30e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"2009 жылға арналған аудандық бюджет туралы" 2008 жылғы 23 желтоқсандағы N 15-3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2009 жылғы 20 қазандағы N 23-1 шешімі. Батыс Қазақстан облысы Теректі ауданы әділет басқармасында 2009 жылғы 6 қарашада N 7-12-82 тіркелді. Күші жойылды - Батыс Қазақстан облысы Теректі аудандық мәслихатының 2010 жылғы 29 қаңтардағы N 26-3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Теректі аудандық мәслихатының 2010.01.29 N 26-3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"2009 жылға арналған аудандық бюджет туралы"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N 7-12-71 тіркелген, 2009 жылғы 20 қаңтардағы, 2009 жылғы 23 қаңтардғы, 2009 жылғы 30 қаңтардағы, 2009 жылғы 6 ақпандағы, 2009 жылғы 10 ақпандағы, 2009 жылғы 13 ақпандағы, 2009 жылғы 17 ақпандағы "Теректі жаңалығы-Теректинская новь" газетінде жарияланған), Теректі аудандық мәслихатының 2009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"Теректі аудандық мәслихатының "2009 жылға арналған аудандық бюджет туралы" 2008 жылғы 23 желтоқсандағы N 15-3 шешіміне өзгерістер мен толықтырулар енгізу туралы" шешімімен (Нормативтік құқықтық актілерді мемлекеттік тіркеу тізілімінде N 7-12-76 тіркелген, 2009 жылғы 27 наурыздағы, 2009 жылғы 3 сәуірдегі, 2009 жылғы 7 сәуірдегі, 2009 жылғы 10 сәуірдегі, 2009 жылғы 14 сәуірдегі, 2009 жылғы 21 сәуірдегі, "Теректі жаңалығы-Теректинская новь" газетінде N 24, N 26-27, N 28, N 29, N 30, N 32 жарияланған), Теректі аудандық мәслихатының 2009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"Теректі аудандық мәслихатының "2009 жылға арналған аудандық бюджет туралы" 2008 жылғы 23 желтоқсандағы N 15-3 шешіміне өзгерістер мен толықтырулар енгізу туралы" шешімімен (Нормативтік құқықтық актілерді мемлекеттік тіркеу тізілімінде N 7-12-78 тіркелген, 2009 жылғы 22 мамырдағы "Теректі жаңалығы-Теректинская новь" газетінде N 39-40 жарияланған), Теректі аудандық мәслихатының 2009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>N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"Теректі аудандық мәслихатының "2009 жылға арналған аудандық бюджет туралы" 2008 жылғы 23 желтоқсандағы N 15-3 шешіміне өзгерістер мен толықтырулар енгізу туралы" шешімімен (Нормативтік құқықтық актілерді мемлекеттік тіркеу тізілімінде N 7-12-81 тіркелген, 2009 жылғы 18 қыркүйектегі, 2009 жылғы 25 қыркүйектегі, 2009 жылғы 13 қазандағы "Теректі жаңалығы-Теректинская новь" газетінде N 73, N 74, N 79 жарияланған) енгізілген өзгерістер мен толықтыруларды ескере отырып, келесі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 "2 880 337" деген сандар "3 025 256"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"402 384" деген сандар "397 924"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"15 886" деген сандар "16 546"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"7 651" деген сандар "11 451"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"2 454 416" деген сандар "2 599 335"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"2 949 473" деген сандар "3 084 392" деген сандармен ауыстырылсын;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 тармағындағы "2009 жылға арналған аудандық бюджетте облыстық бюджеттен бөлінген нысаналы трансферттер" сөздерінен кейінгі "560 460" деген сандар "705 379" деген сандармен ауыстырылсын;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Подстепный N 1 орта мектебін күрделі жөндеуге жобалық сметалық құжаттарды әзірлеу - 4 500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Приречный орта мектебін күрделі жөндеуге жобалық сметалық құжаттарды әзірлеу – 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- 2 000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– 8 000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адамдарға 1,5 айлық есепті көрсеткіш мөлшерінде материалдық төлемдер – 1 805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Үлкен Енбек ауылындағы ауылдық клубты күрделі жөндеуге жобалық сметалық құжаттарды әзірлеу –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Ақсоғым ауылындағы ауылдық клубты күрделі жөндеуге жобалық сметалық құжаттарды әзірлеу – 1 200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Федоровка ауылындағы әлеуметтік нысандардың қазандықтарын газбен жабдықтау – 104 800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Покатилов ауылында ауылішілік газ құбыры құрылысына жобалық сметалық құжаттарды әзірлеу – 1 700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Подстепный ауылында ауылішілік газ құбыры құрылысына жобалық сметалық құжаттарды әзірлеу – 3 800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Пойма ауылында ауылішілік газ құбыры құрылысына жобалық сметалық құжаттарды әзірлеу – 1 700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Магистральный ауылында ауылішілік газ құбыры құрылысына жобалық сметалық құжаттарды әзірлеу – 1 400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Айтиев ауылында ауылішілік газ құбыры құрылысына жобалық сметалық құжаттарды әзірлеу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ауылында ауылішілік газ құбыры құрылысына жобалық сметалық құжаттарды әзірлеу – 1 300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Яик ауылында ауылішілік газ құбыры құрылысына жобалық сметалық құжаттарды әзірлеу – 1 700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Тоқпай ауылында ауылішілік газ құбыры құрылысына жобалық сметалық құжаттарды әзірлеу – 1 700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Новопавлов ауылында ауылішілік газ құбыры құрылысына жобалық сметалық құжаттарды әзірлеу – 1 700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"Сумен жабдықтау жүйесін дамытуға нысаналы трансферттер" сөздерден кейінгі "87 211" деген сандар "90 447"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"Үйден оқып және тәрбиеленетін мүгедек балаларды материалдық қамтамасыз етуге нысаналы трансферттер" сөздерінен кейінгі "2 750" деген сандар "2 348" деген сандармен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тармақ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2009 жылға арналған ауданның жергілікті атқарушы органның резерві 6 222 мың теңге мөлшерінде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шешімнің 1 қосымшаcы, осы шешімнің 1 қосымшаcына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Ф.Н.Савичев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М.О.Төлегенов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23-1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15-3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403"/>
        <w:gridCol w:w="821"/>
        <w:gridCol w:w="739"/>
        <w:gridCol w:w="527"/>
        <w:gridCol w:w="739"/>
        <w:gridCol w:w="382"/>
        <w:gridCol w:w="2"/>
        <w:gridCol w:w="5560"/>
        <w:gridCol w:w="230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үшiн түсетiн түсiмдер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бөлігініңі түсімдері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3084392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1822248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 және (немесе)сатып алу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сүмен жабдықтауды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істеуі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тілді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бөлімінің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(профицитін) қаржыландыру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