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0f20" w14:textId="5480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нысаналы топтарының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әкімдігінің 2009 жылғы 8 мамырдағы N 71 қаулысы. Батыс Қазақстан облысы Шыңғырлау ауданы әділет басқармасында 2009 жылғы 22 мамырда N 7-13-97 тіркелді. Күші жойылды - Батыс Қазақстан облысы Шыңғырлау ауданы әкімдігінің 2010 жылғы 28 қаңтардағы N 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Шыңғырлау ауданы әкімдігінің 2010.01.28 N 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топтарының тізбесі қосымшаға сәйкес белгіленсін.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"Шыңғырлау ауданының жұмыспен қамту және әлеуметтік бағдарламалар бөлімі" мемлекеттік мекемесі (Хангереев), халықтың нысаналы топтарын жұмысқа орналастыруға жәрдемдесу жөніндегі шараларды ұйымдастырсын.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Қ. Айтмұхамбетовке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М.Тоқжанов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Халықтың нысаналы топтарының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Табысы аз адамдар.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Жиырма бір жасқа дейінгі жастар.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Балалар үйінің тәрбиеленушілері, жетім балалар мен ата-ананың қамқорлығынсыз қалған жиырма үш жасқа дейінгі балалар.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Кәмелетке толмаған балаларды тәрбиелеп отырған жалғызбасты, көп балалы ата-аналар.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заңдарында белгіленген тәртіппен асырауында тұрақты күтімді, көмекті немесе қадағалауды қажет етеді деп танылған адамдары бар азаматтар.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Зейнеткерлік жас алдындағы адамдар (жасына байланысты зейнеткерлікке шығуға екі жыл қалған).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Мүгедектер.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Қарулы Күштері қатарынан босаған адамдар.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Бас бостандығынан айыру және (немесе) мәжбүрлеп емдеу орындарынан босатылған адамдар.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Оралмандар.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Ұзақ уақыт жұмыс істемейтіндер (бір жыл және одан да көп).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Елу жастан асқан адамдар.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Бастауыш, орта және жоғары кәсіби білім беретін оқу орындарының түлектері.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Алған мамандық бойынша еңбек өтілі және тәжірибесі жоқ, жұмыстан бос жастар.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Жұмыспен қамту мәселелері жөніндегі уәкілетті органның жолдамасы бойынша кәсіптік оқуды бітірген жұмыссыздар.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Жалпы білім беру мектептерінде, кәсіптік бастауыш, орта және жоғары оқу орындарында оқитын жастар (демалыс кезінде).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