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f1b3" w14:textId="29cf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ауданында мүгедектер үшін жұмыс орындарының үш проценті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2009 жылғы 14 мамырдағы N 86 қаулысы. Батыс Қазақстан облысы Шыңғырлау ауданы әділет басқармасында 2009 жылғы 11 маусымда N 7-13-101 тіркелді. Күші жойылды - Батыс Қазақстан облысы Шыңғырлау ауданы әкімдігінің 2010 жылғы 28 қаңтардағы N 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Шыңғырлау ауданы әкімдігінің 2010.01.28 N 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мүгедектерді әлеуметтік қорғау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Заңдарың басшылыққа ала отырып, ауданда мүгедектерді жұмыспен қамту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ауданында жұмыс орындарының жалпы санының үш проценті мөлшерiнде мүгедектер үшiн жұмыс орындарының квотасы қосымшаға сәйкес белгiленсін.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"Шыңғырлау ауданының жұмыспен қамту және әлеуметтік бағдарламалар бөлімі" мемлекеттік мекемесі (Хангереев), селолық округ әкімдері, тиісті мекеме, кәсіпорын басшыларымен бірлесе отырып осы қаулыдан туындайтын тиісті шараларды қабылдасын.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 Айтмұхамбетовке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көлемінде жұмыс</w:t>
      </w:r>
      <w:r>
        <w:br/>
      </w:r>
      <w:r>
        <w:rPr>
          <w:rFonts w:ascii="Times New Roman"/>
          <w:b/>
          <w:i w:val="false"/>
          <w:color w:val="000000"/>
        </w:rPr>
        <w:t>орындарының жалпы санының үш проценті</w:t>
      </w:r>
      <w:r>
        <w:br/>
      </w:r>
      <w:r>
        <w:rPr>
          <w:rFonts w:ascii="Times New Roman"/>
          <w:b/>
          <w:i w:val="false"/>
          <w:color w:val="000000"/>
        </w:rPr>
        <w:t>мөлшерiнде мүгедектер үшiн жұмыс орындарына</w:t>
      </w:r>
      <w:r>
        <w:br/>
      </w:r>
      <w:r>
        <w:rPr>
          <w:rFonts w:ascii="Times New Roman"/>
          <w:b/>
          <w:i w:val="false"/>
          <w:color w:val="000000"/>
        </w:rPr>
        <w:t>квота белгiленген мекеме, кәсіпорындардың</w:t>
      </w:r>
      <w:r>
        <w:br/>
      </w:r>
      <w:r>
        <w:rPr>
          <w:rFonts w:ascii="Times New Roman"/>
          <w:b/>
          <w:i w:val="false"/>
          <w:color w:val="000000"/>
        </w:rPr>
        <w:t>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8903"/>
        <w:gridCol w:w="1699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атауы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 саны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"Шыңғырлау аудандық орталық ауруханасы" мемлекеттік коммуналдық қазыналық кәсіпорыны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"Қазпочта" акционерлік қоғамы Батыс Қазақстан облыстық филиалы Шыңғырлау аудандық пошта байланысы торабы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 Клышев атындағы орта жалпы білім беретін мектебі" мемлекеттік мекемесі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орман және жануарлар дүниесін қорғау жөніндегі" мемлекеттік мекемесі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