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9c06" w14:textId="bac9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19 желтоқсандағы N 16-3 "2009 жылға арналған аудандық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2009 жылғы 27 тамыздағы N 21-1 шешімі. Батыс Қазақстан облысы Шыңғырлау ауданы әділет басқармасында 2009 жылғы 16 қыркүйекте N 7-13-107 тіркелді. Күші жойылды - Батыс Қазақстан облысы Шыңғырлау аудандық мәслихатының 2010 жылғы 25 ақпандағы N 27-11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Шыңғырлау аудандық мәслихатының 2010.02.25 N 27-11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Шыңғырлау аудандық мәслихатының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7-13-91 нөмірмен тіркелген, 2009 жылғы 3 наурыздағы "2008 жылғы 19 желтоқсандағы N 16-3 "2009 жылға арналған аудандық бюджет туралы" Шыңғырлау аудандық мәслихаттың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17-2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N 7-13-93 нөмірмен тіркелген, 2009 жылғы 30 сәуірдегі "2008 жылғы 19 желтоқсандағы N 16-3 "2009 жылға арналған аудандық бюджет туралы" Шыңғырлау аудандық мәслихаттың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19-2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N 7-13-95 нөмірмен тіркелген) келесі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 "1 549 387" деген сандар "1 679 784" деген сандармен өзгертілсін;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"1 389 142" деген сандар "1 519 539" деген сандармен өзгертілсін;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"1 605 462" деген сандар "1 735 859" деген сандармен өзгертілсін;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тармақ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2009 жылда аудандық бюджетке облыстық бюджеттен түсетін ағымдағы нысаналы трансферттердің жалпы сомасы 102 175 мың теңге көлемінде қарастырылғаны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ауылындағы Л.Қлышев атындағы Шилі орта мектебін күрделі жөндеуге (Жол картасы бойынша) – 19 001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Полтавка ауылындағы Полтавка орта мектебін күрделі жөндеуге – 18 974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Шоқтыбай ауылындағы Шоқтыбай ауылдық клубын күрделі жөндеуге – 27 000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ауылындағы Амангелді ауылдық клубын күрделі жөндеуге – 30 000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Алмаз, Белогор ауылдарындағы ауылдық клубтарды, Шыңғырлау ауылындағы жастар орталығының ғимаратын күрделі жөндеуге жобалық сметалық құжаттарын әзірлеуге – 7 200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жылда аудандық бюджетке облыстық бюджеттен түсетін ағымдағы нысаналы трансферттердің жалпы сомасы 2 465 мың теңге көлемінде азайтылғаны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ауылындағы Шилі орта мектебін күрделі жөндеуінен – 2 465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2009 жылға аудандық бюджетке облыстық бюджеттен түсетін нысаналы даму трансферттердің жалпы сомасы 17 500 мың теңге көлемінде қарастырылсын,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ауылының коммуналдық шаруашылығын дамытуға - 15 000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Шоқтыбай ауылындағы Шоқтыбай ауылдық клубын газдандыруға – 2 500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2009 жылға аудандық бюджетке республикалық бюджеттен түсетін ағымдағы нысаналы трансферттердің жалпы сомасы 13 187 мың теңге көлемінде қарастырылсын,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ауылындағы Л. Қлышев атындағы Шилі орта мектебін күрделі жөндеуге (Жол картасы бойынша) – 12 662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бағдарламасың кеңейтуге – 525 мың теңге."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шешімге 1, 2 қосымшалар аталып отырған шешімнің 1, 2 қосымшаларына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А.Б.Тасмағамбетов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М.Ж.Малтиев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21-1 шешіміне N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5"/>
        <w:gridCol w:w="843"/>
        <w:gridCol w:w="5676"/>
        <w:gridCol w:w="32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1 679 784,0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1 519 539,0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1 519 539,0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1 519 539,0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1 735 859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мањызы бар қала) мәслихатының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жғне әлеуметтік бағдарламалар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жайластыруға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қогалдандыру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қогалдандыру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денгейде спорттық жарыстар өткізу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халықтын басқа да тiлдерiн дамыту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саясат бөлімінің қызметін қамтамасыз ету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НЕСИЕЛЕНДІРУ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ОПЕРАЦИЯЛЫҚ БОЙЫНША САЛЬДО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 САТЫП АЛУ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БЮДЖЕТТІК ТАПШЫЛЫҒЫН(ПРОФИЦИТІН ПАЙДАЛАНУ) ҚАРЖЫЛАНДЫРУ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 ПАЙДАЛАНУ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21-1 шешіміне N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жылдың аудандық ағымды</w:t>
      </w:r>
      <w:r>
        <w:br/>
      </w:r>
      <w:r>
        <w:rPr>
          <w:rFonts w:ascii="Times New Roman"/>
          <w:b/>
          <w:i w:val="false"/>
          <w:color w:val="000000"/>
        </w:rPr>
        <w:t>бюджеттің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878"/>
        <w:gridCol w:w="1850"/>
        <w:gridCol w:w="1362"/>
        <w:gridCol w:w="193"/>
        <w:gridCol w:w="66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мањызы бар қала) мәслихатының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жғне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қогалдандыру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қогалдандыру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денгейде спорттық жарыстар өткізу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халықтын басқа да тiлдерiн дамыту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саясат бөлімінің қызметін қамтамасыз ету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мањызы бар қала) мәслихатының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жғне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қогалдандыру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қогалдандыру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денгейде спорттық жарыстар өткізу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халықтын басқа да тiлдерiн дамыту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саясат бөлімінің қызметін қамтамасыз ету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