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3c4f" w14:textId="508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2008 жылғы 6 наурыздағы "Аз қамтылған отбасыларына (азаматтарға) тұрғын үй көмегін беру тәртібімен Қағидасын бекіту туралы" N 6-3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2009 жылғы 21 қазандағы N 22-3 шешімі. Батыс Қазақстан облысы Шыңғырлау ауданы әділет басқармасында 2009 жылғы 27 қазанда N 7-13-113 тіркелді. Күші жойылды - Батыс Қазақстан облысы Шыңғырлау аудандық мәслихатының 2010 жылғы 10 тамыздағы N 31-8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Шыңғырлау аудандық мәслихатының 2010.08.10 </w:t>
      </w:r>
      <w:r>
        <w:rPr>
          <w:rFonts w:ascii="Times New Roman"/>
          <w:b w:val="false"/>
          <w:i w:val="false"/>
          <w:color w:val="ff0000"/>
          <w:sz w:val="28"/>
        </w:rPr>
        <w:t>N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2008 жылғы 6 наурыздағы "Аз қамтылған отбасыларына (азаматтарға) тұрғын үй көмегін беру тәртібімен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7-13-68 тіркелген, 2008 жылғы 4 мамырда "Серпін" газетінде жарияланған) шешіміне төмендегідей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Шешімінің кіріспесінде "жергілікті мемлекеттік басқару" сөздерінен кейін әжәне өзін-өзі басқару"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