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2f62" w14:textId="5532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19 желтоқсандағы N 16-3 "2009 жылға арналған аудандық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2009 жылғы 8 желтоқсандағы N 24-1 шешімі. Батыс Қазақстан облысы Шыңғырлау ауданы әділет басқармасында 2009 жылғы 21 желтоқсанда N 7-13-118 тіркелді. Күші жойылды - Батыс Қазақстан облысы Шыңғырлау аудандық мәслихатының 2010 жылғы 25 ақпандағы N 27-11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Шыңғырлау аудандық мәслихатының 2010.02.25 N 27-11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Шыңғырлау аудандық мәслихатының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16-3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N 7-13-91 нөмірмен тіркелген, 2009 жылғы 14 ақпандағы N 6 (1053) аудандық "Серпін" газетінің бетінде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"1 683 415" деген сандар "1 672 024" деген сандармен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"1 739 490" деген сандар "1 724 299" деген сандармен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шешімге 1 қосымша аталып отырған шешімнің 1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 Т.Б. Уразов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М.Ж. Малтиев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24-1 шешіміне N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33"/>
        <w:gridCol w:w="773"/>
        <w:gridCol w:w="813"/>
        <w:gridCol w:w="6593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1 672 024,0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47 293,0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47 293,0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57 233,0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57 233,0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21 513,0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1 538 216,0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1 538 216,0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1 538 216,0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1 724 299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115 902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мањызы бар қала) мәслихатының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1 066 227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917 215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917 181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874 462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118 123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100 405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жғне әлеуметтік бағдарламалар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87 895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дамытуға және жайластыруға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қогалдандыру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қогалдандыру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224 879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165 028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165 028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 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165 028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 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денгейде спорттық жарыстар өткізу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халықтын басқа да тiлдерiн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 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 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  ЖАСАЛАТЫН ОПЕРАЦИЯЛЫҚ БОЙЫНША САЛЬДО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-52 275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БЮДЖЕТТІК ТАПШЫЛЫҒЫН (ПРОФИЦИТІН ПАЙДАЛАНУ) ҚАРЖЫЛАНДЫРУ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 ПАЙДАЛАНУ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