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678e1" w14:textId="72678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Қарағаш селолық округіндегі кейбір көшелер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ауданы Қарағаш селолық округі әкімінің 2009 жылғы 20 мамырдағы N 6 шешімі. Батыс Қазақстан облысы Шыңғырлау ауданы әділет басқармасында 2009 жылғы 11 маусымда N 7-13-102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  Қазақстан Республикасының "Қазақстан Республикасындағы жергілікті мемлекеттік басқару және өзін-өзі басқару 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әкімшілік–аумақтық құрылысы 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 және Қарағаш селолық округінің халық жиынының 2008 жылғы 2 сәуірдегі N 6 "Қарағаш селолық округіндегі кейбір көшелер атауын өзгерту туралы" хаттамасына сәйкес </w:t>
      </w:r>
      <w:r>
        <w:rPr>
          <w:rFonts w:ascii="Times New Roman"/>
          <w:b/>
          <w:i w:val="false"/>
          <w:color w:val="000000"/>
          <w:sz w:val="28"/>
        </w:rPr>
        <w:t>ШЕШІМ ЕТЕМІН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Қарағаш селолық округінің көше атаулары төмендегідей  өзгертілсін: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Набережная көшесі - Б. Мухамбетов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Советская көшесі - Ж. Жамбыл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Молодежная көшесі - Қ. Абай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 лет Пионерий көшесі - Л. Клышев көшесіне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Қарағаш селолық округінің бас маманы К. Алиеваға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 күннен бастап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>ара</w:t>
      </w:r>
      <w:r>
        <w:rPr>
          <w:rFonts w:ascii="Times New Roman"/>
          <w:b w:val="false"/>
          <w:i/>
          <w:color w:val="000000"/>
          <w:sz w:val="28"/>
        </w:rPr>
        <w:t>ғ</w:t>
      </w:r>
      <w:r>
        <w:rPr>
          <w:rFonts w:ascii="Times New Roman"/>
          <w:b w:val="false"/>
          <w:i/>
          <w:color w:val="000000"/>
          <w:sz w:val="28"/>
        </w:rPr>
        <w:t>аш селолы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 xml:space="preserve"> округіні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rPr>
          <w:rFonts w:ascii="Times New Roman"/>
          <w:b w:val="false"/>
          <w:i/>
          <w:color w:val="000000"/>
          <w:sz w:val="28"/>
        </w:rPr>
        <w:t xml:space="preserve"> ә</w:t>
      </w:r>
      <w:r>
        <w:rPr>
          <w:rFonts w:ascii="Times New Roman"/>
          <w:b w:val="false"/>
          <w:i/>
          <w:color w:val="000000"/>
          <w:sz w:val="28"/>
        </w:rPr>
        <w:t xml:space="preserve">кімі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