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8601" w14:textId="8b88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нормативтiк құқықтық актiлерiне қаржы нарығын және қаржы ұйымдарын реттеу мен қадағалау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131 Қаулысы. Қазақстан Республикасы Әділет министрлігінде 2010 жылғы 13 қазанда Нормативтік құқықтық кесімдерді мемлекеттік тіркеудің тізіліміне N 6554 болып енгізілді.</w:t>
      </w:r>
    </w:p>
    <w:p>
      <w:pPr>
        <w:spacing w:after="0"/>
        <w:ind w:left="0"/>
        <w:jc w:val="both"/>
      </w:pPr>
      <w:bookmarkStart w:name="z1" w:id="0"/>
      <w:r>
        <w:rPr>
          <w:rFonts w:ascii="Times New Roman"/>
          <w:b w:val="false"/>
          <w:i w:val="false"/>
          <w:color w:val="000000"/>
          <w:sz w:val="28"/>
        </w:rPr>
        <w:t xml:space="preserve">
      Қаржы ұйымдары ұсынатын есеп беру нысанын жетілдіру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кейбiр нормативтiк құқықтық актілеріне қаржы ұйымдары ұсынатын есеп беру нысанын жетілдіру бойынша өзгерiстер мен толықтырулар енгiзiлсiн.</w:t>
      </w:r>
    </w:p>
    <w:bookmarkEnd w:id="1"/>
    <w:bookmarkStart w:name="z3" w:id="2"/>
    <w:p>
      <w:pPr>
        <w:spacing w:after="0"/>
        <w:ind w:left="0"/>
        <w:jc w:val="both"/>
      </w:pPr>
      <w:r>
        <w:rPr>
          <w:rFonts w:ascii="Times New Roman"/>
          <w:b w:val="false"/>
          <w:i w:val="false"/>
          <w:color w:val="000000"/>
          <w:sz w:val="28"/>
        </w:rPr>
        <w:t>
      2. Мына қаулылардың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Агенттік Басқармасының "Екiншi деңгейдегi банктердiң баланстық және баланстан тыс шоттарындағы қалдықтар жөнiндегi күн сайынғы және ай сайынғы есептi беру мерзiмдерi туралы" 2004 жылғы 27 желтоқсандағы № 388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актiлердi мемлекеттiк тiркеу тiзiлiмiнде № 3413 тiркелген);</w:t>
      </w:r>
    </w:p>
    <w:bookmarkEnd w:id="3"/>
    <w:bookmarkStart w:name="z5" w:id="4"/>
    <w:p>
      <w:pPr>
        <w:spacing w:after="0"/>
        <w:ind w:left="0"/>
        <w:jc w:val="both"/>
      </w:pPr>
      <w:r>
        <w:rPr>
          <w:rFonts w:ascii="Times New Roman"/>
          <w:b w:val="false"/>
          <w:i w:val="false"/>
          <w:color w:val="000000"/>
          <w:sz w:val="28"/>
        </w:rPr>
        <w:t xml:space="preserve">
      2) Агенттік Басқармасының "Сақтандыру (қайта сақтандыру) ұйымдарының Қазақстан Республикасының екiншi деңгейдегi банктерiндегi банк шоттарындағы қалдықтары туралы есептi екiншi деңгейдегi банктердiң ұсыну нысаны мен мерзiмiн бекiту туралы" 2005 жылғы 28 мамырдағы № 162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актiлердi мемлекеттiк тiркеу тiзiлiмiнде № 3722 тiркелген);</w:t>
      </w:r>
    </w:p>
    <w:bookmarkEnd w:id="4"/>
    <w:bookmarkStart w:name="z6" w:id="5"/>
    <w:p>
      <w:pPr>
        <w:spacing w:after="0"/>
        <w:ind w:left="0"/>
        <w:jc w:val="both"/>
      </w:pPr>
      <w:r>
        <w:rPr>
          <w:rFonts w:ascii="Times New Roman"/>
          <w:b w:val="false"/>
          <w:i w:val="false"/>
          <w:color w:val="000000"/>
          <w:sz w:val="28"/>
        </w:rPr>
        <w:t xml:space="preserve">
      3) Агенттік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 310 қаулысының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18-тармақтары</w:t>
      </w:r>
      <w:r>
        <w:rPr>
          <w:rFonts w:ascii="Times New Roman"/>
          <w:b w:val="false"/>
          <w:i w:val="false"/>
          <w:color w:val="000000"/>
          <w:sz w:val="28"/>
        </w:rPr>
        <w:t xml:space="preserve"> (Нормативтiк құқықтық актiлердi мемлекеттiк тiркеу тiзiлiмiнде № 3868 тiркелген);</w:t>
      </w:r>
    </w:p>
    <w:bookmarkEnd w:id="5"/>
    <w:bookmarkStart w:name="z7" w:id="6"/>
    <w:p>
      <w:pPr>
        <w:spacing w:after="0"/>
        <w:ind w:left="0"/>
        <w:jc w:val="both"/>
      </w:pPr>
      <w:r>
        <w:rPr>
          <w:rFonts w:ascii="Times New Roman"/>
          <w:b w:val="false"/>
          <w:i w:val="false"/>
          <w:color w:val="000000"/>
          <w:sz w:val="28"/>
        </w:rPr>
        <w:t>
      3. Осы қаулы Қазақстан Республикасының Әділет министрлігінде мемлекеттік тіркелген күннен бастап он төрт күнтізбелік күн өткеннен кейін қолданысқа енгiзiледi.</w:t>
      </w:r>
    </w:p>
    <w:bookmarkEnd w:id="6"/>
    <w:bookmarkStart w:name="z8" w:id="7"/>
    <w:p>
      <w:pPr>
        <w:spacing w:after="0"/>
        <w:ind w:left="0"/>
        <w:jc w:val="both"/>
      </w:pPr>
      <w:r>
        <w:rPr>
          <w:rFonts w:ascii="Times New Roman"/>
          <w:b w:val="false"/>
          <w:i w:val="false"/>
          <w:color w:val="000000"/>
          <w:sz w:val="28"/>
        </w:rPr>
        <w:t>
      4. Стратегия және талдау департаментi (Н.Ә. Әбдірахманов):</w:t>
      </w:r>
    </w:p>
    <w:bookmarkEnd w:id="7"/>
    <w:bookmarkStart w:name="z9" w:id="8"/>
    <w:p>
      <w:pPr>
        <w:spacing w:after="0"/>
        <w:ind w:left="0"/>
        <w:jc w:val="both"/>
      </w:pPr>
      <w:r>
        <w:rPr>
          <w:rFonts w:ascii="Times New Roman"/>
          <w:b w:val="false"/>
          <w:i w:val="false"/>
          <w:color w:val="000000"/>
          <w:sz w:val="28"/>
        </w:rPr>
        <w:t>
      1) Заң департаменті (Н.В. Сәрсенова) бірігіп осы қаулыны Қазақстан Республикасының Әдiлет министрлiгiнде мемлекеттiк тiркеу шараларын қолға алсын;</w:t>
      </w:r>
    </w:p>
    <w:bookmarkEnd w:id="8"/>
    <w:bookmarkStart w:name="z10" w:id="9"/>
    <w:p>
      <w:pPr>
        <w:spacing w:after="0"/>
        <w:ind w:left="0"/>
        <w:jc w:val="both"/>
      </w:pP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Агенттiктiң мүдделi бөлiмшелерiне, Қазақстан Республикасының Ұлттық Банкінің және "Қазақстан қаржыгерлерінің қауымдастығы" заңды тұлғалар бiрлестiгiне мәлiмет үшiн жiберсiн.</w:t>
      </w:r>
    </w:p>
    <w:bookmarkEnd w:id="9"/>
    <w:bookmarkStart w:name="z11" w:id="10"/>
    <w:p>
      <w:pPr>
        <w:spacing w:after="0"/>
        <w:ind w:left="0"/>
        <w:jc w:val="both"/>
      </w:pPr>
      <w:r>
        <w:rPr>
          <w:rFonts w:ascii="Times New Roman"/>
          <w:b w:val="false"/>
          <w:i w:val="false"/>
          <w:color w:val="000000"/>
          <w:sz w:val="28"/>
        </w:rPr>
        <w:t>
      5. Ақпараттық технологиялар департаменті (Қ.А. Түсіпов) енгізілген өзгерістерді ескере отырып:</w:t>
      </w:r>
    </w:p>
    <w:bookmarkEnd w:id="10"/>
    <w:bookmarkStart w:name="z12" w:id="11"/>
    <w:p>
      <w:pPr>
        <w:spacing w:after="0"/>
        <w:ind w:left="0"/>
        <w:jc w:val="both"/>
      </w:pPr>
      <w:r>
        <w:rPr>
          <w:rFonts w:ascii="Times New Roman"/>
          <w:b w:val="false"/>
          <w:i w:val="false"/>
          <w:color w:val="000000"/>
          <w:sz w:val="28"/>
        </w:rPr>
        <w:t>
      1) 2010 жылғы 1 қарашаға дейінгі мерзімде қолданыстағы есеп беру нысаны бойынша "Сақтандыруды қадағалау" автоматтандырылған ақпараттық шағын жүйесін;</w:t>
      </w:r>
    </w:p>
    <w:bookmarkEnd w:id="11"/>
    <w:bookmarkStart w:name="z13" w:id="12"/>
    <w:p>
      <w:pPr>
        <w:spacing w:after="0"/>
        <w:ind w:left="0"/>
        <w:jc w:val="both"/>
      </w:pPr>
      <w:r>
        <w:rPr>
          <w:rFonts w:ascii="Times New Roman"/>
          <w:b w:val="false"/>
          <w:i w:val="false"/>
          <w:color w:val="000000"/>
          <w:sz w:val="28"/>
        </w:rPr>
        <w:t>
      2) 2010 жылғы 1 қыркүйекке дейінгі мерзімде "ЕДБ алынған есепті-статистикалық ақпаратты жинау және өңдеу" автоматтандырылған ақпараттық шағын жүйесін;</w:t>
      </w:r>
    </w:p>
    <w:bookmarkEnd w:id="12"/>
    <w:bookmarkStart w:name="z14" w:id="13"/>
    <w:p>
      <w:pPr>
        <w:spacing w:after="0"/>
        <w:ind w:left="0"/>
        <w:jc w:val="both"/>
      </w:pPr>
      <w:r>
        <w:rPr>
          <w:rFonts w:ascii="Times New Roman"/>
          <w:b w:val="false"/>
          <w:i w:val="false"/>
          <w:color w:val="000000"/>
          <w:sz w:val="28"/>
        </w:rPr>
        <w:t>
      3) 2010 жылғы 1 қыркүйекке дейінгі мерзімде "Жинақтаушы зейнетақы қорлардың және бағалы қағаздар нарығының кәсіби қатысушысының есептілігін қалыптастыруды автоматтандыру" автоматтандырылған ақпараттық шағын жүйесін;</w:t>
      </w:r>
    </w:p>
    <w:bookmarkEnd w:id="13"/>
    <w:bookmarkStart w:name="z15" w:id="14"/>
    <w:p>
      <w:pPr>
        <w:spacing w:after="0"/>
        <w:ind w:left="0"/>
        <w:jc w:val="both"/>
      </w:pPr>
      <w:r>
        <w:rPr>
          <w:rFonts w:ascii="Times New Roman"/>
          <w:b w:val="false"/>
          <w:i w:val="false"/>
          <w:color w:val="000000"/>
          <w:sz w:val="28"/>
        </w:rPr>
        <w:t>
      4) 2010 жылғы 1 қазанға дейінгі мерзімде "Банктік емес ұйымдары" модульін пысықтауды қамтамасыз етсін.</w:t>
      </w:r>
    </w:p>
    <w:bookmarkEnd w:id="14"/>
    <w:bookmarkStart w:name="z16" w:id="15"/>
    <w:p>
      <w:pPr>
        <w:spacing w:after="0"/>
        <w:ind w:left="0"/>
        <w:jc w:val="both"/>
      </w:pPr>
      <w:r>
        <w:rPr>
          <w:rFonts w:ascii="Times New Roman"/>
          <w:b w:val="false"/>
          <w:i w:val="false"/>
          <w:color w:val="000000"/>
          <w:sz w:val="28"/>
        </w:rPr>
        <w:t>
      6. Агенттiк Төрайымының қызметi (А.Ә. Кенже) Қазақстан Республикасының бұқаралық ақпарат құралдарында осы қаулыны жариялау шараларын қабылдасын.</w:t>
      </w:r>
    </w:p>
    <w:bookmarkEnd w:id="15"/>
    <w:bookmarkStart w:name="z17" w:id="16"/>
    <w:p>
      <w:pPr>
        <w:spacing w:after="0"/>
        <w:ind w:left="0"/>
        <w:jc w:val="both"/>
      </w:pPr>
      <w:r>
        <w:rPr>
          <w:rFonts w:ascii="Times New Roman"/>
          <w:b w:val="false"/>
          <w:i w:val="false"/>
          <w:color w:val="000000"/>
          <w:sz w:val="28"/>
        </w:rPr>
        <w:t>
      7. Осы қаулының орындалуын бақылау Агенттiк Төрайымының орынбасары А.Ө. Алдамбергенге жүктелсiн.</w:t>
      </w:r>
    </w:p>
    <w:bookmarkEnd w:id="1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2010 жылғы</w:t>
            </w:r>
            <w:r>
              <w:br/>
            </w:r>
            <w:r>
              <w:rPr>
                <w:rFonts w:ascii="Times New Roman"/>
                <w:b w:val="false"/>
                <w:i w:val="false"/>
                <w:color w:val="000000"/>
                <w:sz w:val="20"/>
              </w:rPr>
              <w:t>3 қыркүйектегі № 131 қаулысының</w:t>
            </w:r>
            <w:r>
              <w:br/>
            </w:r>
            <w:r>
              <w:rPr>
                <w:rFonts w:ascii="Times New Roman"/>
                <w:b w:val="false"/>
                <w:i w:val="false"/>
                <w:color w:val="000000"/>
                <w:sz w:val="20"/>
              </w:rPr>
              <w:t>1-қосымшасы</w:t>
            </w:r>
          </w:p>
        </w:tc>
      </w:tr>
    </w:tbl>
    <w:bookmarkStart w:name="z19" w:id="17"/>
    <w:p>
      <w:pPr>
        <w:spacing w:after="0"/>
        <w:ind w:left="0"/>
        <w:jc w:val="left"/>
      </w:pPr>
      <w:r>
        <w:rPr>
          <w:rFonts w:ascii="Times New Roman"/>
          <w:b/>
          <w:i w:val="false"/>
          <w:color w:val="000000"/>
        </w:rPr>
        <w:t xml:space="preserve"> Қазақстан Республикасының кейбiр нормативтiк құқықтық актiлерiне қаржы ұйымдары ұсынатын есеп беру нысанын жетілдіру бойынша енгiзiлетiн өзгерiстер мен толықтырулар тiзбесi</w:t>
      </w:r>
    </w:p>
    <w:bookmarkEnd w:id="17"/>
    <w:bookmarkStart w:name="z20" w:id="18"/>
    <w:p>
      <w:pPr>
        <w:spacing w:after="0"/>
        <w:ind w:left="0"/>
        <w:jc w:val="both"/>
      </w:pPr>
      <w:r>
        <w:rPr>
          <w:rFonts w:ascii="Times New Roman"/>
          <w:b w:val="false"/>
          <w:i w:val="false"/>
          <w:color w:val="000000"/>
          <w:sz w:val="28"/>
        </w:rPr>
        <w:t>
      Қазақстан Республикасының кейбiр нормативтiк құқықтық актiлерiне қаржы ұйымдары ұсынатын есеп беру нысанын жетілдіру бойынша мынадай өзгерiстер мен толықтырулар енгiзiлсiн:</w:t>
      </w:r>
    </w:p>
    <w:bookmarkEnd w:id="18"/>
    <w:bookmarkStart w:name="z21"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Ұлттық Банкі Басқармасының 2012.04.28 </w:t>
      </w:r>
      <w:r>
        <w:rPr>
          <w:rFonts w:ascii="Times New Roman"/>
          <w:b w:val="false"/>
          <w:i w:val="false"/>
          <w:color w:val="000000"/>
          <w:sz w:val="28"/>
        </w:rPr>
        <w:t>№ 172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9"/>
    <w:bookmarkStart w:name="z22" w:id="20"/>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сақтандыру (қайта сақтандыру) ұйымдарының сақтандыру резервтерiн есептеу әдiстемесiне қойылатын талаптар туралы нұсқаулықты бекiту туралы" 2002 жылғы 3 маусымдағы </w:t>
      </w:r>
      <w:r>
        <w:rPr>
          <w:rFonts w:ascii="Times New Roman"/>
          <w:b w:val="false"/>
          <w:i w:val="false"/>
          <w:color w:val="000000"/>
          <w:sz w:val="28"/>
        </w:rPr>
        <w:t>№ 211</w:t>
      </w:r>
      <w:r>
        <w:rPr>
          <w:rFonts w:ascii="Times New Roman"/>
          <w:b w:val="false"/>
          <w:i w:val="false"/>
          <w:color w:val="000000"/>
          <w:sz w:val="28"/>
        </w:rPr>
        <w:t xml:space="preserve"> қаулысына (Нормативтiк құқықтық актiлердi мемлекеттiк тiркеу тiзiлiмiнде № 1921 тiркелген) мынадай өзгерістер енгізілсін:</w:t>
      </w:r>
    </w:p>
    <w:bookmarkEnd w:id="20"/>
    <w:p>
      <w:pPr>
        <w:spacing w:after="0"/>
        <w:ind w:left="0"/>
        <w:jc w:val="both"/>
      </w:pPr>
      <w:r>
        <w:rPr>
          <w:rFonts w:ascii="Times New Roman"/>
          <w:b w:val="false"/>
          <w:i w:val="false"/>
          <w:color w:val="000000"/>
          <w:sz w:val="28"/>
        </w:rPr>
        <w:t>
      Осы қаулымен бекітілген Қазақстан Республикасының сақтандыру (қайта сақтандыру) ұйымдарының сақтандыру резервтерiн есептеу әдiстемесiне қойылатын талаптар туралы нұсқаулықта:</w:t>
      </w:r>
    </w:p>
    <w:bookmarkStart w:name="z168" w:id="21"/>
    <w:p>
      <w:pPr>
        <w:spacing w:after="0"/>
        <w:ind w:left="0"/>
        <w:jc w:val="both"/>
      </w:pPr>
      <w:r>
        <w:rPr>
          <w:rFonts w:ascii="Times New Roman"/>
          <w:b w:val="false"/>
          <w:i w:val="false"/>
          <w:color w:val="000000"/>
          <w:sz w:val="28"/>
        </w:rPr>
        <w:t>
      9-1-тармақ алып тасталсын.</w:t>
      </w:r>
    </w:p>
    <w:bookmarkEnd w:id="21"/>
    <w:bookmarkStart w:name="z23"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Ұлттық Банкі Басқармасының 2012.02.24 </w:t>
      </w:r>
      <w:r>
        <w:rPr>
          <w:rFonts w:ascii="Times New Roman"/>
          <w:b w:val="false"/>
          <w:i w:val="false"/>
          <w:color w:val="000000"/>
          <w:sz w:val="28"/>
        </w:rPr>
        <w:t>№ 77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26.12.2016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23"/>
    <w:bookmarkStart w:name="z39" w:id="24"/>
    <w:p>
      <w:pPr>
        <w:spacing w:after="0"/>
        <w:ind w:left="0"/>
        <w:jc w:val="both"/>
      </w:pPr>
      <w:r>
        <w:rPr>
          <w:rFonts w:ascii="Times New Roman"/>
          <w:b w:val="false"/>
          <w:i w:val="false"/>
          <w:color w:val="000000"/>
          <w:sz w:val="28"/>
        </w:rPr>
        <w:t xml:space="preserve">
      6. Агенттік Басқармасының "Бағалы қағаздарды ұстаушылар тiзiлiмi жүйесiн жүргiзу жөнiндегi қызметтi жүзеге асыратын ұйымның есеп беру ережесiн бекiту туралы" 2004 жылғы 27 қарашадағы </w:t>
      </w:r>
      <w:r>
        <w:rPr>
          <w:rFonts w:ascii="Times New Roman"/>
          <w:b w:val="false"/>
          <w:i w:val="false"/>
          <w:color w:val="000000"/>
          <w:sz w:val="28"/>
        </w:rPr>
        <w:t>№ 327</w:t>
      </w:r>
      <w:r>
        <w:rPr>
          <w:rFonts w:ascii="Times New Roman"/>
          <w:b w:val="false"/>
          <w:i w:val="false"/>
          <w:color w:val="000000"/>
          <w:sz w:val="28"/>
        </w:rPr>
        <w:t xml:space="preserve"> қаулысына (Нормативтiк құқықтық актiлердi мемлекеттiк тiркеу тiзiлiмiнде 2005 жылғы 12 қаңтардағы № 3343 тiркелген, "Заң газеті" газетінде 2005 жылы 28 қазанда жарияланған № 199-200 (933-934) жарияланған) мынадай өзгерістер мен толықтырулар енгізілсін:</w:t>
      </w:r>
    </w:p>
    <w:bookmarkEnd w:id="24"/>
    <w:p>
      <w:pPr>
        <w:spacing w:after="0"/>
        <w:ind w:left="0"/>
        <w:jc w:val="both"/>
      </w:pPr>
      <w:r>
        <w:rPr>
          <w:rFonts w:ascii="Times New Roman"/>
          <w:b w:val="false"/>
          <w:i w:val="false"/>
          <w:color w:val="000000"/>
          <w:sz w:val="28"/>
        </w:rPr>
        <w:t>
      Осы қаулымен бекітілген Бағалы қағаздарды ұстаушылар тiзiлiмi жүйесiн жүргiзу жөнiндегi қызметтi жүзеге асыратын ұйымның есеп беру ережесiнде:</w:t>
      </w:r>
    </w:p>
    <w:bookmarkStart w:name="z172" w:id="25"/>
    <w:p>
      <w:pPr>
        <w:spacing w:after="0"/>
        <w:ind w:left="0"/>
        <w:jc w:val="both"/>
      </w:pPr>
      <w:r>
        <w:rPr>
          <w:rFonts w:ascii="Times New Roman"/>
          <w:b w:val="false"/>
          <w:i w:val="false"/>
          <w:color w:val="000000"/>
          <w:sz w:val="28"/>
        </w:rPr>
        <w:t>
      4-1-тармақта "немесе оның орнындағы адам" деген сөздер "(ол жоқ болған кезеңде – оның орнындағы тұлға)" деген сөздермен ауыстырылсын;</w:t>
      </w:r>
    </w:p>
    <w:bookmarkEnd w:id="25"/>
    <w:bookmarkStart w:name="z173" w:id="26"/>
    <w:p>
      <w:pPr>
        <w:spacing w:after="0"/>
        <w:ind w:left="0"/>
        <w:jc w:val="both"/>
      </w:pPr>
      <w:r>
        <w:rPr>
          <w:rFonts w:ascii="Times New Roman"/>
          <w:b w:val="false"/>
          <w:i w:val="false"/>
          <w:color w:val="000000"/>
          <w:sz w:val="28"/>
        </w:rPr>
        <w:t>
      4-3-тармақта "немесе оның орнындағы адамы" деген сөздер "(ол жоқ болған кезеңде – оның орнындағы тұлға)" деген сөздермен ауыстырылсын;</w:t>
      </w:r>
    </w:p>
    <w:bookmarkEnd w:id="26"/>
    <w:bookmarkStart w:name="z40" w:id="27"/>
    <w:p>
      <w:pPr>
        <w:spacing w:after="0"/>
        <w:ind w:left="0"/>
        <w:jc w:val="both"/>
      </w:pPr>
      <w:r>
        <w:rPr>
          <w:rFonts w:ascii="Times New Roman"/>
          <w:b w:val="false"/>
          <w:i w:val="false"/>
          <w:color w:val="000000"/>
          <w:sz w:val="28"/>
        </w:rPr>
        <w:t>
      мынадай мазмұндағы 4-4-тармақпен толықтырылсын:</w:t>
      </w:r>
    </w:p>
    <w:bookmarkEnd w:id="27"/>
    <w:p>
      <w:pPr>
        <w:spacing w:after="0"/>
        <w:ind w:left="0"/>
        <w:jc w:val="both"/>
      </w:pPr>
      <w:r>
        <w:rPr>
          <w:rFonts w:ascii="Times New Roman"/>
          <w:b w:val="false"/>
          <w:i w:val="false"/>
          <w:color w:val="000000"/>
          <w:sz w:val="28"/>
        </w:rPr>
        <w:t>
      "4-4. Есептілікке өзгерістер және (немесе) толықтырулар енгізу қажеттілігіне байланысты, тіркеуші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p>
    <w:p>
      <w:pPr>
        <w:spacing w:after="0"/>
        <w:ind w:left="0"/>
        <w:jc w:val="both"/>
      </w:pPr>
      <w:r>
        <w:rPr>
          <w:rFonts w:ascii="Times New Roman"/>
          <w:b w:val="false"/>
          <w:i w:val="false"/>
          <w:color w:val="000000"/>
          <w:sz w:val="28"/>
        </w:rPr>
        <w:t>
      Тіркеуші ұсынған есептілікте толық емес және (немесе) шынайы емес ақпаратты анықтаған кезде уәкілетті орган ол жайында брокер мен дилерге хабарлайды. Тіркеуші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p>
    <w:bookmarkStart w:name="z41" w:id="28"/>
    <w:p>
      <w:pPr>
        <w:spacing w:after="0"/>
        <w:ind w:left="0"/>
        <w:jc w:val="both"/>
      </w:pPr>
      <w:r>
        <w:rPr>
          <w:rFonts w:ascii="Times New Roman"/>
          <w:b w:val="false"/>
          <w:i w:val="false"/>
          <w:color w:val="000000"/>
          <w:sz w:val="28"/>
        </w:rPr>
        <w:t>
      1, 2, 3, 4-қосымшаларында:</w:t>
      </w:r>
    </w:p>
    <w:bookmarkEnd w:id="28"/>
    <w:p>
      <w:pPr>
        <w:spacing w:after="0"/>
        <w:ind w:left="0"/>
        <w:jc w:val="both"/>
      </w:pPr>
      <w:r>
        <w:rPr>
          <w:rFonts w:ascii="Times New Roman"/>
          <w:b w:val="false"/>
          <w:i w:val="false"/>
          <w:color w:val="000000"/>
          <w:sz w:val="28"/>
        </w:rPr>
        <w:t>
      "Бiрiншi басшы немесе есепке қол қоюға</w:t>
      </w:r>
    </w:p>
    <w:p>
      <w:pPr>
        <w:spacing w:after="0"/>
        <w:ind w:left="0"/>
        <w:jc w:val="both"/>
      </w:pPr>
      <w:r>
        <w:rPr>
          <w:rFonts w:ascii="Times New Roman"/>
          <w:b w:val="false"/>
          <w:i w:val="false"/>
          <w:color w:val="000000"/>
          <w:sz w:val="28"/>
        </w:rPr>
        <w:t>
      уәкілетті тұлға ___________ күні _____________</w:t>
      </w:r>
    </w:p>
    <w:p>
      <w:pPr>
        <w:spacing w:after="0"/>
        <w:ind w:left="0"/>
        <w:jc w:val="both"/>
      </w:pPr>
      <w:r>
        <w:rPr>
          <w:rFonts w:ascii="Times New Roman"/>
          <w:b w:val="false"/>
          <w:i w:val="false"/>
          <w:color w:val="000000"/>
          <w:sz w:val="28"/>
        </w:rPr>
        <w:t>
      Бас бухгалтер немесе есепке қол қоюға</w:t>
      </w:r>
    </w:p>
    <w:p>
      <w:pPr>
        <w:spacing w:after="0"/>
        <w:ind w:left="0"/>
        <w:jc w:val="both"/>
      </w:pPr>
      <w:r>
        <w:rPr>
          <w:rFonts w:ascii="Times New Roman"/>
          <w:b w:val="false"/>
          <w:i w:val="false"/>
          <w:color w:val="000000"/>
          <w:sz w:val="28"/>
        </w:rPr>
        <w:t>
      уәкілетті тұлға ___________ күні _____________</w:t>
      </w:r>
    </w:p>
    <w:p>
      <w:pPr>
        <w:spacing w:after="0"/>
        <w:ind w:left="0"/>
        <w:jc w:val="both"/>
      </w:pPr>
      <w:r>
        <w:rPr>
          <w:rFonts w:ascii="Times New Roman"/>
          <w:b w:val="false"/>
          <w:i w:val="false"/>
          <w:color w:val="000000"/>
          <w:sz w:val="28"/>
        </w:rPr>
        <w:t>
      Орындаушы _________________ күні 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Мөр орны" деген сөздер</w:t>
      </w:r>
    </w:p>
    <w:p>
      <w:pPr>
        <w:spacing w:after="0"/>
        <w:ind w:left="0"/>
        <w:jc w:val="both"/>
      </w:pPr>
      <w:r>
        <w:rPr>
          <w:rFonts w:ascii="Times New Roman"/>
          <w:b w:val="false"/>
          <w:i w:val="false"/>
          <w:color w:val="000000"/>
          <w:sz w:val="28"/>
        </w:rPr>
        <w:t>
      "Бiрiншi басшы (ол жоқ болған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p>
    <w:p>
      <w:pPr>
        <w:spacing w:after="0"/>
        <w:ind w:left="0"/>
        <w:jc w:val="both"/>
      </w:pP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фамилиясы және аты) (қолы) (телефон нөмері)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деген сөздермен толықтырылсын.</w:t>
      </w:r>
    </w:p>
    <w:bookmarkStart w:name="z42"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Ескерту. 7-тармақтың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29"/>
    <w:bookmarkStart w:name="z44"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Ескерту. 8-тармақтың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30"/>
    <w:bookmarkStart w:name="z47"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Ескерту. 9-тармақтың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31"/>
    <w:bookmarkStart w:name="z50"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Күші жойылды - ҚР Ұлттық Банкі Басқармасының 2012.04.28 </w:t>
      </w:r>
      <w:r>
        <w:rPr>
          <w:rFonts w:ascii="Times New Roman"/>
          <w:b w:val="false"/>
          <w:i w:val="false"/>
          <w:color w:val="000000"/>
          <w:sz w:val="28"/>
        </w:rPr>
        <w:t>№ 174</w:t>
      </w:r>
      <w:r>
        <w:rPr>
          <w:rFonts w:ascii="Times New Roman"/>
          <w:b w:val="false"/>
          <w:i w:val="false"/>
          <w:color w:val="000000"/>
          <w:sz w:val="28"/>
        </w:rPr>
        <w:t xml:space="preserve"> (2012.07.01 бастап қолданысқа енгізіледі) Қаулысымен.</w:t>
      </w:r>
    </w:p>
    <w:bookmarkEnd w:id="32"/>
    <w:bookmarkStart w:name="z51"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Күші жойылды - ҚР Ұлттық Банкі Басқармасының 24.09.2014 </w:t>
      </w:r>
      <w:r>
        <w:rPr>
          <w:rFonts w:ascii="Times New Roman"/>
          <w:b w:val="false"/>
          <w:i w:val="false"/>
          <w:color w:val="000000"/>
          <w:sz w:val="28"/>
        </w:rPr>
        <w:t>№ 178</w:t>
      </w:r>
      <w:r>
        <w:rPr>
          <w:rFonts w:ascii="Times New Roman"/>
          <w:b w:val="false"/>
          <w:i w:val="false"/>
          <w:color w:val="000000"/>
          <w:sz w:val="28"/>
        </w:rPr>
        <w:t xml:space="preserve"> (01.07.2015 бастап қолданысқа енгізіледі) қаулысымен.</w:t>
      </w:r>
    </w:p>
    <w:bookmarkEnd w:id="33"/>
    <w:bookmarkStart w:name="z58"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Күші жойылды - ҚР Ұлттық Банкі Басқармасының 28.06.2013 </w:t>
      </w:r>
      <w:r>
        <w:rPr>
          <w:rFonts w:ascii="Times New Roman"/>
          <w:b w:val="false"/>
          <w:i w:val="false"/>
          <w:color w:val="000000"/>
          <w:sz w:val="28"/>
        </w:rPr>
        <w:t>№ 147</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4"/>
    <w:bookmarkStart w:name="z68"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Күші жойылды - ҚР Ұлттық Банкі Басқармасының 24.09.2014 </w:t>
      </w:r>
      <w:r>
        <w:rPr>
          <w:rFonts w:ascii="Times New Roman"/>
          <w:b w:val="false"/>
          <w:i w:val="false"/>
          <w:color w:val="000000"/>
          <w:sz w:val="28"/>
        </w:rPr>
        <w:t>№ 178</w:t>
      </w:r>
      <w:r>
        <w:rPr>
          <w:rFonts w:ascii="Times New Roman"/>
          <w:b w:val="false"/>
          <w:i w:val="false"/>
          <w:color w:val="000000"/>
          <w:sz w:val="28"/>
        </w:rPr>
        <w:t xml:space="preserve"> (01.07.2015 бастап қолданысқа енгізіледі) қаулысымен.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Ұлттық Банкі Басқармасының 2016 жылғы 26 желтоқсандағы </w:t>
      </w:r>
      <w:r>
        <w:rPr>
          <w:rFonts w:ascii="Times New Roman"/>
          <w:b w:val="false"/>
          <w:i w:val="false"/>
          <w:color w:val="000000"/>
          <w:sz w:val="28"/>
        </w:rPr>
        <w:t>№ 308</w:t>
      </w:r>
      <w:r>
        <w:rPr>
          <w:rFonts w:ascii="Times New Roman"/>
          <w:b w:val="false"/>
          <w:i w:val="false"/>
          <w:color w:val="ff0000"/>
          <w:sz w:val="28"/>
        </w:rPr>
        <w:t xml:space="preserve"> (01.03.2017 бастап қолданысқа енгізіледі) қаулысымен.</w:t>
      </w:r>
      <w:r>
        <w:br/>
      </w:r>
      <w:r>
        <w:rPr>
          <w:rFonts w:ascii="Times New Roman"/>
          <w:b w:val="false"/>
          <w:i w:val="false"/>
          <w:color w:val="000000"/>
          <w:sz w:val="28"/>
        </w:rPr>
        <w:t>
</w:t>
      </w:r>
    </w:p>
    <w:bookmarkStart w:name="z83"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Күші жойылды - ҚР Ұлттық Банкі Басқармасының 19.12.2015 </w:t>
      </w:r>
      <w:r>
        <w:rPr>
          <w:rFonts w:ascii="Times New Roman"/>
          <w:b w:val="false"/>
          <w:i w:val="false"/>
          <w:color w:val="000000"/>
          <w:sz w:val="28"/>
        </w:rPr>
        <w:t>№ 240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36"/>
    <w:bookmarkStart w:name="z84"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Күші жойылды - ҚР Ұлттық банк Басқармасының 08.05.2015 </w:t>
      </w:r>
      <w:r>
        <w:rPr>
          <w:rFonts w:ascii="Times New Roman"/>
          <w:b w:val="false"/>
          <w:i w:val="false"/>
          <w:color w:val="000000"/>
          <w:sz w:val="28"/>
        </w:rPr>
        <w:t>№ 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37"/>
    <w:bookmarkStart w:name="z91"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Күші жойылды - ҚР Ұлттық Банкі Басқармасының 2012.03.26 </w:t>
      </w:r>
      <w:r>
        <w:rPr>
          <w:rFonts w:ascii="Times New Roman"/>
          <w:b w:val="false"/>
          <w:i w:val="false"/>
          <w:color w:val="000000"/>
          <w:sz w:val="28"/>
        </w:rPr>
        <w:t>№ 121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38"/>
    <w:bookmarkStart w:name="z98"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Күші жойылды - ҚР Ұлттық Банкі Басқармасының 16.07.2014 </w:t>
      </w:r>
      <w:r>
        <w:rPr>
          <w:rFonts w:ascii="Times New Roman"/>
          <w:b w:val="false"/>
          <w:i w:val="false"/>
          <w:color w:val="000000"/>
          <w:sz w:val="28"/>
        </w:rPr>
        <w:t>№ 146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9"/>
    <w:bookmarkStart w:name="z107"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Ескерту. 19 тармақтың күші жойылды - ҚР Ұлттық Банкі Басқармасының 2012.02.24 </w:t>
      </w:r>
      <w:r>
        <w:rPr>
          <w:rFonts w:ascii="Times New Roman"/>
          <w:b w:val="false"/>
          <w:i w:val="false"/>
          <w:color w:val="000000"/>
          <w:sz w:val="28"/>
        </w:rPr>
        <w:t>№ 64</w:t>
      </w:r>
      <w:r>
        <w:rPr>
          <w:rFonts w:ascii="Times New Roman"/>
          <w:b w:val="false"/>
          <w:i w:val="false"/>
          <w:color w:val="000000"/>
          <w:sz w:val="28"/>
        </w:rPr>
        <w:t xml:space="preserve"> (қолданысқа 2013.01.01 бастап енгізіледі) Қаулысымен.</w:t>
      </w:r>
    </w:p>
    <w:bookmarkEnd w:id="40"/>
    <w:bookmarkStart w:name="z117"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Күші жойылды - ҚР Ұлттық Банкі Басқармасының 03.02.2014 </w:t>
      </w:r>
      <w:r>
        <w:rPr>
          <w:rFonts w:ascii="Times New Roman"/>
          <w:b w:val="false"/>
          <w:i w:val="false"/>
          <w:color w:val="000000"/>
          <w:sz w:val="28"/>
        </w:rPr>
        <w:t>№ 7</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41"/>
    <w:bookmarkStart w:name="z127"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Күші жойылды - ҚР Ұлттық Банкі Басқармасының 27.05.2015 </w:t>
      </w:r>
      <w:r>
        <w:rPr>
          <w:rFonts w:ascii="Times New Roman"/>
          <w:b w:val="false"/>
          <w:i w:val="false"/>
          <w:color w:val="000000"/>
          <w:sz w:val="28"/>
        </w:rPr>
        <w:t>№ 81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42"/>
    <w:bookmarkStart w:name="z128"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Күші жойылды - ҚР Ұлттық банк Басқармасының 08.05.2015 </w:t>
      </w:r>
      <w:r>
        <w:rPr>
          <w:rFonts w:ascii="Times New Roman"/>
          <w:b w:val="false"/>
          <w:i w:val="false"/>
          <w:color w:val="000000"/>
          <w:sz w:val="28"/>
        </w:rPr>
        <w:t>№ 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43"/>
    <w:bookmarkStart w:name="z135"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Ескерту. 23-тармақтың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44"/>
    <w:bookmarkStart w:name="z140"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Ескерту. 24-тармақтың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45"/>
    <w:bookmarkStart w:name="z146"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Күші жойылды - ҚР Ұлттық Банкі Басқармасының 16.07.2014 </w:t>
      </w:r>
      <w:r>
        <w:rPr>
          <w:rFonts w:ascii="Times New Roman"/>
          <w:b w:val="false"/>
          <w:i w:val="false"/>
          <w:color w:val="000000"/>
          <w:sz w:val="28"/>
        </w:rPr>
        <w:t>№ 146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46"/>
    <w:bookmarkStart w:name="z153" w:id="47"/>
    <w:p>
      <w:pPr>
        <w:spacing w:after="0"/>
        <w:ind w:left="0"/>
        <w:jc w:val="both"/>
      </w:pPr>
      <w:r>
        <w:rPr>
          <w:rFonts w:ascii="Times New Roman"/>
          <w:b w:val="false"/>
          <w:i w:val="false"/>
          <w:color w:val="000000"/>
          <w:sz w:val="28"/>
        </w:rPr>
        <w:t xml:space="preserve">
      26. Агенттік Басқармасының "Сауда-саттықты ұйымдастырушы үшін пруденциалдық нормативтерді есептеу ережесін бекіту туралы" 2010 жылғы 29 наурыздағы </w:t>
      </w:r>
      <w:r>
        <w:rPr>
          <w:rFonts w:ascii="Times New Roman"/>
          <w:b w:val="false"/>
          <w:i w:val="false"/>
          <w:color w:val="000000"/>
          <w:sz w:val="28"/>
        </w:rPr>
        <w:t>№ 41</w:t>
      </w:r>
      <w:r>
        <w:rPr>
          <w:rFonts w:ascii="Times New Roman"/>
          <w:b w:val="false"/>
          <w:i w:val="false"/>
          <w:color w:val="000000"/>
          <w:sz w:val="28"/>
        </w:rPr>
        <w:t xml:space="preserve"> қаулысына (Нормативтiк құқықтық актiлердi мемлекеттiк тiркеу тiзiлiмiнде № 6207 тiркелген) мынадай толықтырулар мен өзгерістер енгізілсін:</w:t>
      </w:r>
    </w:p>
    <w:bookmarkEnd w:id="47"/>
    <w:p>
      <w:pPr>
        <w:spacing w:after="0"/>
        <w:ind w:left="0"/>
        <w:jc w:val="both"/>
      </w:pPr>
      <w:r>
        <w:rPr>
          <w:rFonts w:ascii="Times New Roman"/>
          <w:b w:val="false"/>
          <w:i w:val="false"/>
          <w:color w:val="000000"/>
          <w:sz w:val="28"/>
        </w:rPr>
        <w:t>
      Осы қаулымен бекітілген, Сауда-саттықты ұйымдастырушы үшін пруденциалдық нормативтерді есептеу ережесінде:</w:t>
      </w:r>
    </w:p>
    <w:bookmarkStart w:name="z154" w:id="48"/>
    <w:p>
      <w:pPr>
        <w:spacing w:after="0"/>
        <w:ind w:left="0"/>
        <w:jc w:val="both"/>
      </w:pPr>
      <w:r>
        <w:rPr>
          <w:rFonts w:ascii="Times New Roman"/>
          <w:b w:val="false"/>
          <w:i w:val="false"/>
          <w:color w:val="000000"/>
          <w:sz w:val="28"/>
        </w:rPr>
        <w:t>
      мынадай мазмұндағы 11-1-тармақпен толықтырылсын:</w:t>
      </w:r>
    </w:p>
    <w:bookmarkEnd w:id="48"/>
    <w:p>
      <w:pPr>
        <w:spacing w:after="0"/>
        <w:ind w:left="0"/>
        <w:jc w:val="both"/>
      </w:pPr>
      <w:r>
        <w:rPr>
          <w:rFonts w:ascii="Times New Roman"/>
          <w:b w:val="false"/>
          <w:i w:val="false"/>
          <w:color w:val="000000"/>
          <w:sz w:val="28"/>
        </w:rPr>
        <w:t>
      "11-1. Электрондық тасымалдағыштағы есептер құпиялылығын және ұсынылатын деректердің түзетілмейтіндігін қамтамасыз ететін криптографиялық қорғау құралдары бар ақпараттың жеткізілуіне кепілдік беретін көлік жүйесін пайдаланумен ұсынылады.";</w:t>
      </w:r>
    </w:p>
    <w:bookmarkStart w:name="z156" w:id="49"/>
    <w:p>
      <w:pPr>
        <w:spacing w:after="0"/>
        <w:ind w:left="0"/>
        <w:jc w:val="both"/>
      </w:pPr>
      <w:r>
        <w:rPr>
          <w:rFonts w:ascii="Times New Roman"/>
          <w:b w:val="false"/>
          <w:i w:val="false"/>
          <w:color w:val="000000"/>
          <w:sz w:val="28"/>
        </w:rPr>
        <w:t>
      12-тармақ мынадай редакцияда жазылсын:</w:t>
      </w:r>
    </w:p>
    <w:bookmarkEnd w:id="49"/>
    <w:p>
      <w:pPr>
        <w:spacing w:after="0"/>
        <w:ind w:left="0"/>
        <w:jc w:val="both"/>
      </w:pPr>
      <w:r>
        <w:rPr>
          <w:rFonts w:ascii="Times New Roman"/>
          <w:b w:val="false"/>
          <w:i w:val="false"/>
          <w:color w:val="000000"/>
          <w:sz w:val="28"/>
        </w:rPr>
        <w:t>
      "12. Қағаз тасымалдағыштағы К</w:t>
      </w:r>
      <w:r>
        <w:rPr>
          <w:rFonts w:ascii="Times New Roman"/>
          <w:b w:val="false"/>
          <w:i w:val="false"/>
          <w:color w:val="000000"/>
          <w:vertAlign w:val="subscript"/>
        </w:rPr>
        <w:t xml:space="preserve">1 </w:t>
      </w:r>
      <w:r>
        <w:rPr>
          <w:rFonts w:ascii="Times New Roman"/>
          <w:b w:val="false"/>
          <w:i w:val="false"/>
          <w:color w:val="000000"/>
          <w:sz w:val="28"/>
        </w:rPr>
        <w:t>К</w:t>
      </w:r>
      <w:r>
        <w:rPr>
          <w:rFonts w:ascii="Times New Roman"/>
          <w:b w:val="false"/>
          <w:i w:val="false"/>
          <w:color w:val="000000"/>
          <w:vertAlign w:val="subscript"/>
        </w:rPr>
        <w:t xml:space="preserve">2 </w:t>
      </w:r>
      <w:r>
        <w:rPr>
          <w:rFonts w:ascii="Times New Roman"/>
          <w:b w:val="false"/>
          <w:i w:val="false"/>
          <w:color w:val="000000"/>
          <w:sz w:val="28"/>
        </w:rPr>
        <w:t>коэффициенттерi мәнiнiң есебiне және пруденциалдық нормативтердi есептеуге арналған қосымша мәлiметтерге есепті күнге жағдай бойынша сауда-саттықты ұйымдастырушының бірінші басшысы (ол жоқ болған кезеңде – оның орнындағы тұлға), бас бухгалтері қол қойып, мөрмен куәландырылады және уәкілетті органға ұсынылады, сондай-ақ сауда-саттықты ұйымдастырушыда сақталады.</w:t>
      </w:r>
    </w:p>
    <w:p>
      <w:pPr>
        <w:spacing w:after="0"/>
        <w:ind w:left="0"/>
        <w:jc w:val="both"/>
      </w:pPr>
      <w:r>
        <w:rPr>
          <w:rFonts w:ascii="Times New Roman"/>
          <w:b w:val="false"/>
          <w:i w:val="false"/>
          <w:color w:val="000000"/>
          <w:sz w:val="28"/>
        </w:rPr>
        <w:t>
      Сауда-саттықты ұйымдастырушы уәкілетті органның талап етуі бойынша сұратуды алған күннен бастап екі жұмыс күннен кешіктірмей есептілікті қағаз тасымалдағышта ұсынады.";</w:t>
      </w:r>
    </w:p>
    <w:bookmarkStart w:name="z132" w:id="50"/>
    <w:p>
      <w:pPr>
        <w:spacing w:after="0"/>
        <w:ind w:left="0"/>
        <w:jc w:val="both"/>
      </w:pPr>
      <w:r>
        <w:rPr>
          <w:rFonts w:ascii="Times New Roman"/>
          <w:b w:val="false"/>
          <w:i w:val="false"/>
          <w:color w:val="000000"/>
          <w:sz w:val="28"/>
        </w:rPr>
        <w:t>
      13 тармақты алып тастау;</w:t>
      </w:r>
    </w:p>
    <w:bookmarkEnd w:id="50"/>
    <w:bookmarkStart w:name="z158" w:id="51"/>
    <w:p>
      <w:pPr>
        <w:spacing w:after="0"/>
        <w:ind w:left="0"/>
        <w:jc w:val="both"/>
      </w:pPr>
      <w:r>
        <w:rPr>
          <w:rFonts w:ascii="Times New Roman"/>
          <w:b w:val="false"/>
          <w:i w:val="false"/>
          <w:color w:val="000000"/>
          <w:sz w:val="28"/>
        </w:rPr>
        <w:t>
      14-тармақ мынадай редакцияда жазылсын:</w:t>
      </w:r>
    </w:p>
    <w:bookmarkEnd w:id="51"/>
    <w:p>
      <w:pPr>
        <w:spacing w:after="0"/>
        <w:ind w:left="0"/>
        <w:jc w:val="both"/>
      </w:pPr>
      <w:r>
        <w:rPr>
          <w:rFonts w:ascii="Times New Roman"/>
          <w:b w:val="false"/>
          <w:i w:val="false"/>
          <w:color w:val="000000"/>
          <w:sz w:val="28"/>
        </w:rPr>
        <w:t>
      "14. Электрондық тасымалдағышта ұсынылатын деректердің қағаз тасымалдағыштағы деректермен сәйкестігін сауда-саттықты ұйымдастырушының бірінші басшысы (ол жоқ болған кезеңде – оның орнындағы тұлға) және бас бухгалтер қамтамасыз етеді.";</w:t>
      </w:r>
    </w:p>
    <w:bookmarkStart w:name="z160" w:id="52"/>
    <w:p>
      <w:pPr>
        <w:spacing w:after="0"/>
        <w:ind w:left="0"/>
        <w:jc w:val="both"/>
      </w:pPr>
      <w:r>
        <w:rPr>
          <w:rFonts w:ascii="Times New Roman"/>
          <w:b w:val="false"/>
          <w:i w:val="false"/>
          <w:color w:val="000000"/>
          <w:sz w:val="28"/>
        </w:rPr>
        <w:t>
      15-тармақ мынадай редакцияда жазылсын:</w:t>
      </w:r>
    </w:p>
    <w:bookmarkEnd w:id="52"/>
    <w:p>
      <w:pPr>
        <w:spacing w:after="0"/>
        <w:ind w:left="0"/>
        <w:jc w:val="both"/>
      </w:pPr>
      <w:r>
        <w:rPr>
          <w:rFonts w:ascii="Times New Roman"/>
          <w:b w:val="false"/>
          <w:i w:val="false"/>
          <w:color w:val="000000"/>
          <w:sz w:val="28"/>
        </w:rPr>
        <w:t>
      "15. Есептілікке өзгерістер және (немесе) толықтырулар енгізу қажеттілігіне байланысты сауда-саттықты ұйымдастырушының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p>
    <w:p>
      <w:pPr>
        <w:spacing w:after="0"/>
        <w:ind w:left="0"/>
        <w:jc w:val="both"/>
      </w:pPr>
      <w:r>
        <w:rPr>
          <w:rFonts w:ascii="Times New Roman"/>
          <w:b w:val="false"/>
          <w:i w:val="false"/>
          <w:color w:val="000000"/>
          <w:sz w:val="28"/>
        </w:rPr>
        <w:t>
      Сауда-саттықты ұйымдастырушы ұсынған есептілікте толық емес және (немесе) шынайы емес ақпаратты анықтаған кезде уәкілетті орган ол жайында ұйымға хабарлайды. Сауда-саттықты ұйымдастырушы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p>
    <w:bookmarkStart w:name="z134" w:id="53"/>
    <w:p>
      <w:pPr>
        <w:spacing w:after="0"/>
        <w:ind w:left="0"/>
        <w:jc w:val="both"/>
      </w:pPr>
      <w:r>
        <w:rPr>
          <w:rFonts w:ascii="Times New Roman"/>
          <w:b w:val="false"/>
          <w:i w:val="false"/>
          <w:color w:val="000000"/>
          <w:sz w:val="28"/>
        </w:rPr>
        <w:t>
      1, 2, 3, 4, 5-қосымшаларында:</w:t>
      </w:r>
    </w:p>
    <w:bookmarkEnd w:id="53"/>
    <w:p>
      <w:pPr>
        <w:spacing w:after="0"/>
        <w:ind w:left="0"/>
        <w:jc w:val="both"/>
      </w:pPr>
      <w:r>
        <w:rPr>
          <w:rFonts w:ascii="Times New Roman"/>
          <w:b w:val="false"/>
          <w:i w:val="false"/>
          <w:color w:val="000000"/>
          <w:sz w:val="28"/>
        </w:rPr>
        <w:t>
      "Бірінші басша немесе есепке қол қоюға уәкiлеттi тұлға" деген сөздер "Бірінші басшы (ол жоқ болған кезеңде – оның орнындағы адам)" деген сөз деген сөздермен ауыстырылсын.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кейбiр нормативтiк құқықтық</w:t>
            </w:r>
            <w:r>
              <w:br/>
            </w:r>
            <w:r>
              <w:rPr>
                <w:rFonts w:ascii="Times New Roman"/>
                <w:b w:val="false"/>
                <w:i w:val="false"/>
                <w:color w:val="000000"/>
                <w:sz w:val="20"/>
              </w:rPr>
              <w:t>актiлерiне қаржы ұйымдары</w:t>
            </w:r>
            <w:r>
              <w:br/>
            </w:r>
            <w:r>
              <w:rPr>
                <w:rFonts w:ascii="Times New Roman"/>
                <w:b w:val="false"/>
                <w:i w:val="false"/>
                <w:color w:val="000000"/>
                <w:sz w:val="20"/>
              </w:rPr>
              <w:t>ұсынатын есеп беру нысанын</w:t>
            </w:r>
            <w:r>
              <w:br/>
            </w:r>
            <w:r>
              <w:rPr>
                <w:rFonts w:ascii="Times New Roman"/>
                <w:b w:val="false"/>
                <w:i w:val="false"/>
                <w:color w:val="000000"/>
                <w:sz w:val="20"/>
              </w:rPr>
              <w:t>жетілдіру бойынша енгiзiлетiн</w:t>
            </w:r>
            <w:r>
              <w:br/>
            </w:r>
            <w:r>
              <w:rPr>
                <w:rFonts w:ascii="Times New Roman"/>
                <w:b w:val="false"/>
                <w:i w:val="false"/>
                <w:color w:val="000000"/>
                <w:sz w:val="20"/>
              </w:rPr>
              <w:t>өзгерiстер мен толықтырулар</w:t>
            </w:r>
            <w:r>
              <w:br/>
            </w:r>
            <w:r>
              <w:rPr>
                <w:rFonts w:ascii="Times New Roman"/>
                <w:b w:val="false"/>
                <w:i w:val="false"/>
                <w:color w:val="000000"/>
                <w:sz w:val="20"/>
              </w:rPr>
              <w:t>Тізбесіне 1-қосымша</w:t>
            </w:r>
          </w:p>
        </w:tc>
      </w:tr>
    </w:tbl>
    <w:p>
      <w:pPr>
        <w:spacing w:after="0"/>
        <w:ind w:left="0"/>
        <w:jc w:val="both"/>
      </w:pPr>
      <w:r>
        <w:rPr>
          <w:rFonts w:ascii="Times New Roman"/>
          <w:b w:val="false"/>
          <w:i w:val="false"/>
          <w:color w:val="ff0000"/>
          <w:sz w:val="28"/>
        </w:rPr>
        <w:t xml:space="preserve">
      Ескерту. Күші жойылды - ҚР Ұлттық банк Басқармасының 08.05.2015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