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f4bf" w14:textId="2bdf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есеп беру құжаттамаларының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22 қыркүйектегі № 742 Бұйрығы. Қазақстан Республикасы Әділет министрлігінде 2010 жылғы 18 қазанда Нормативтік құқықтық кесімдерді мемлекеттік тіркеудің тізіліміне N 6586 болып енгізілді. Күші жойылды - Қазақстан Республикасы Денсаулық сақтау министірінің м.а 2011 жылғы 12 қыркүйектегі № 616 Бұйрығымен.</w:t>
      </w:r>
    </w:p>
    <w:p>
      <w:pPr>
        <w:spacing w:after="0"/>
        <w:ind w:left="0"/>
        <w:jc w:val="both"/>
      </w:pPr>
      <w:r>
        <w:rPr>
          <w:rFonts w:ascii="Times New Roman"/>
          <w:b w:val="false"/>
          <w:i w:val="false"/>
          <w:color w:val="ff0000"/>
          <w:sz w:val="28"/>
        </w:rPr>
        <w:t xml:space="preserve">      Күші жойылды - ҚР Денсаулық сақтау министірінің м.а 2011.09.12 </w:t>
      </w:r>
      <w:r>
        <w:rPr>
          <w:rFonts w:ascii="Times New Roman"/>
          <w:b w:val="false"/>
          <w:i w:val="false"/>
          <w:color w:val="ff0000"/>
          <w:sz w:val="28"/>
        </w:rPr>
        <w:t>№ 616</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және ведомстволық бақылауларды жетілдіру және қамтамасыз ету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денсаулық сақтау субъектілерінің есеп беру құжаттамаларының нысандары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ай сайынғы кезеңділік:</w:t>
      </w:r>
      <w:r>
        <w:br/>
      </w:r>
      <w:r>
        <w:rPr>
          <w:rFonts w:ascii="Times New Roman"/>
          <w:b w:val="false"/>
          <w:i w:val="false"/>
          <w:color w:val="000000"/>
          <w:sz w:val="28"/>
        </w:rPr>
        <w:t>
</w:t>
      </w:r>
      <w:r>
        <w:rPr>
          <w:rFonts w:ascii="Times New Roman"/>
          <w:b w:val="false"/>
          <w:i w:val="false"/>
          <w:color w:val="000000"/>
          <w:sz w:val="28"/>
        </w:rPr>
        <w:t>
      1) жекелеген инфекция және паразиттік аурулар туралы есеп </w:t>
      </w:r>
      <w:r>
        <w:rPr>
          <w:rFonts w:ascii="Times New Roman"/>
          <w:b w:val="false"/>
          <w:i w:val="false"/>
          <w:color w:val="000000"/>
          <w:sz w:val="28"/>
        </w:rPr>
        <w:t>(1-нысан)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адамның иммун тапшылығы вирусы (АИТВ-инфекция) жұқпасына иммуноферменттік талдау әдісі мен қанды зертханалық тексеру туралы есеп (</w:t>
      </w:r>
      <w:r>
        <w:rPr>
          <w:rFonts w:ascii="Times New Roman"/>
          <w:b w:val="false"/>
          <w:i w:val="false"/>
          <w:color w:val="000000"/>
          <w:sz w:val="28"/>
        </w:rPr>
        <w:t>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медициналық ұйымдар бойынша вакциналар мен басқа да иммунобиологиялық препараттардың қозғалысы туралы есеп (</w:t>
      </w:r>
      <w:r>
        <w:rPr>
          <w:rFonts w:ascii="Times New Roman"/>
          <w:b w:val="false"/>
          <w:i w:val="false"/>
          <w:color w:val="000000"/>
          <w:sz w:val="28"/>
        </w:rPr>
        <w:t>5-нысан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профилактикалық екпелермен қамту туралы есеп (</w:t>
      </w:r>
      <w:r>
        <w:rPr>
          <w:rFonts w:ascii="Times New Roman"/>
          <w:b w:val="false"/>
          <w:i w:val="false"/>
          <w:color w:val="000000"/>
          <w:sz w:val="28"/>
        </w:rPr>
        <w:t>6-нысан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өткізілген телемедициналық консультациялар мен видео бойынша конференц-байланыс сеанстарының саны туралы есеп (</w:t>
      </w:r>
      <w:r>
        <w:rPr>
          <w:rFonts w:ascii="Times New Roman"/>
          <w:b w:val="false"/>
          <w:i w:val="false"/>
          <w:color w:val="000000"/>
          <w:sz w:val="28"/>
        </w:rPr>
        <w:t>16-нысан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стационарлық және стационарды алмастыратын көмек көрсететін медициналық ұйымдардың төсек қорын пайдалану туралы есеп (</w:t>
      </w:r>
      <w:r>
        <w:rPr>
          <w:rFonts w:ascii="Times New Roman"/>
          <w:b w:val="false"/>
          <w:i w:val="false"/>
          <w:color w:val="000000"/>
          <w:sz w:val="28"/>
        </w:rPr>
        <w:t>21-нысан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тоқсан сайынғы кезеңділік:</w:t>
      </w:r>
      <w:r>
        <w:br/>
      </w:r>
      <w:r>
        <w:rPr>
          <w:rFonts w:ascii="Times New Roman"/>
          <w:b w:val="false"/>
          <w:i w:val="false"/>
          <w:color w:val="000000"/>
          <w:sz w:val="28"/>
        </w:rPr>
        <w:t>
</w:t>
      </w:r>
      <w:r>
        <w:rPr>
          <w:rFonts w:ascii="Times New Roman"/>
          <w:b w:val="false"/>
          <w:i w:val="false"/>
          <w:color w:val="000000"/>
          <w:sz w:val="28"/>
        </w:rPr>
        <w:t>
      1) негізінен жыныстық жолмен берілетін жұқпалар туралы есеп </w:t>
      </w:r>
      <w:r>
        <w:rPr>
          <w:rFonts w:ascii="Times New Roman"/>
          <w:b w:val="false"/>
          <w:i w:val="false"/>
          <w:color w:val="000000"/>
          <w:sz w:val="28"/>
        </w:rPr>
        <w:t>(3-нысан)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анықталған диагнозбен өмірінде алғаш рет тіркелген аурулардың саны туралы есеп (</w:t>
      </w:r>
      <w:r>
        <w:rPr>
          <w:rFonts w:ascii="Times New Roman"/>
          <w:b w:val="false"/>
          <w:i w:val="false"/>
          <w:color w:val="000000"/>
          <w:sz w:val="28"/>
        </w:rPr>
        <w:t>56-нысан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стационарлық көмек көрсететін медициналық ұйымдардағы төсек-орынды кеңейту туралы есеп (</w:t>
      </w:r>
      <w:r>
        <w:rPr>
          <w:rFonts w:ascii="Times New Roman"/>
          <w:b w:val="false"/>
          <w:i w:val="false"/>
          <w:color w:val="000000"/>
          <w:sz w:val="28"/>
        </w:rPr>
        <w:t>57-нысан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медицина кадрларының қозғалысы туралы есеп (</w:t>
      </w:r>
      <w:r>
        <w:rPr>
          <w:rFonts w:ascii="Times New Roman"/>
          <w:b w:val="false"/>
          <w:i w:val="false"/>
          <w:color w:val="000000"/>
          <w:sz w:val="28"/>
        </w:rPr>
        <w:t>58-нысан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психикалық және мінез-құлықтың бұзылуларымен ауыратын науқастар контингенті туралы есеп (</w:t>
      </w:r>
      <w:r>
        <w:rPr>
          <w:rFonts w:ascii="Times New Roman"/>
          <w:b w:val="false"/>
          <w:i w:val="false"/>
          <w:color w:val="000000"/>
          <w:sz w:val="28"/>
        </w:rPr>
        <w:t>61-нысан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психоактивті заттарды қолданудан туындайтын психикалық және мінез-құлықтың бұзуылармен ауыратын науқастар туралы есеп (</w:t>
      </w:r>
      <w:r>
        <w:rPr>
          <w:rFonts w:ascii="Times New Roman"/>
          <w:b w:val="false"/>
          <w:i w:val="false"/>
          <w:color w:val="000000"/>
          <w:sz w:val="28"/>
        </w:rPr>
        <w:t>64-нысан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тіркелген туберкулезбен ауыратын науқастар туралы есеп (</w:t>
      </w:r>
      <w:r>
        <w:rPr>
          <w:rFonts w:ascii="Times New Roman"/>
          <w:b w:val="false"/>
          <w:i w:val="false"/>
          <w:color w:val="000000"/>
          <w:sz w:val="28"/>
        </w:rPr>
        <w:t>ТБ 07-нысан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IV санаттағы туберкулезбен ауыратын науқастарды тіркеу есебі (</w:t>
      </w:r>
      <w:r>
        <w:rPr>
          <w:rFonts w:ascii="Times New Roman"/>
          <w:b w:val="false"/>
          <w:i w:val="false"/>
          <w:color w:val="000000"/>
          <w:sz w:val="28"/>
        </w:rPr>
        <w:t>IV санатты ТБ 07-нысан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туберкулезбен ауыратын науқастарды емдеу нәтижелері туралы есеп (</w:t>
      </w:r>
      <w:r>
        <w:rPr>
          <w:rFonts w:ascii="Times New Roman"/>
          <w:b w:val="false"/>
          <w:i w:val="false"/>
          <w:color w:val="000000"/>
          <w:sz w:val="28"/>
        </w:rPr>
        <w:t>ТБ 08-нысан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көптеген дәріге тұрақтылықпен дәлелденген туберкулездің IV санатындағы туберкулезбен ауыратын науқастарды емдеу нәтижелері туралы есеп (</w:t>
      </w:r>
      <w:r>
        <w:rPr>
          <w:rFonts w:ascii="Times New Roman"/>
          <w:b w:val="false"/>
          <w:i w:val="false"/>
          <w:color w:val="000000"/>
          <w:sz w:val="28"/>
        </w:rPr>
        <w:t>IV санатты ТБ 08-нысан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I және II санаттағы емнің қарқынды фазасын аяқтағаннан кейінгі қақырықтың конверсиясы туралы есеп (</w:t>
      </w:r>
      <w:r>
        <w:rPr>
          <w:rFonts w:ascii="Times New Roman"/>
          <w:b w:val="false"/>
          <w:i w:val="false"/>
          <w:color w:val="000000"/>
          <w:sz w:val="28"/>
        </w:rPr>
        <w:t>ТБ 10-нысан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IV санаттағы науқастарды емдеудің қарқынды фазасын аяқтағаннан кейінгі қақырықтың конверсиясы туралы есеп (</w:t>
      </w:r>
      <w:r>
        <w:rPr>
          <w:rFonts w:ascii="Times New Roman"/>
          <w:b w:val="false"/>
          <w:i w:val="false"/>
          <w:color w:val="000000"/>
          <w:sz w:val="28"/>
        </w:rPr>
        <w:t>IV санатты ТБ 10-нысан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туберкулезге қарсы ұйымдарда және амбулаториялық-емханалық көмек көрсететін ұйымдарда туберкулезге қарсы препараттардың пайдаланылуы туралы есеп (</w:t>
      </w:r>
      <w:r>
        <w:rPr>
          <w:rFonts w:ascii="Times New Roman"/>
          <w:b w:val="false"/>
          <w:i w:val="false"/>
          <w:color w:val="000000"/>
          <w:sz w:val="28"/>
        </w:rPr>
        <w:t>ТБ 13-нысан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жылдық кезеңділік:</w:t>
      </w:r>
      <w:r>
        <w:br/>
      </w:r>
      <w:r>
        <w:rPr>
          <w:rFonts w:ascii="Times New Roman"/>
          <w:b w:val="false"/>
          <w:i w:val="false"/>
          <w:color w:val="000000"/>
          <w:sz w:val="28"/>
        </w:rPr>
        <w:t>
</w:t>
      </w:r>
      <w:r>
        <w:rPr>
          <w:rFonts w:ascii="Times New Roman"/>
          <w:b w:val="false"/>
          <w:i w:val="false"/>
          <w:color w:val="000000"/>
          <w:sz w:val="28"/>
        </w:rPr>
        <w:t>
      1) жеке инфекциялық және паразиттік аурулар туралы есеп </w:t>
      </w:r>
      <w:r>
        <w:rPr>
          <w:rFonts w:ascii="Times New Roman"/>
          <w:b w:val="false"/>
          <w:i w:val="false"/>
          <w:color w:val="000000"/>
          <w:sz w:val="28"/>
        </w:rPr>
        <w:t>(2-нысан)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қатерлі ісік аурулары туралы есеп (</w:t>
      </w:r>
      <w:r>
        <w:rPr>
          <w:rFonts w:ascii="Times New Roman"/>
          <w:b w:val="false"/>
          <w:i w:val="false"/>
          <w:color w:val="000000"/>
          <w:sz w:val="28"/>
        </w:rPr>
        <w:t>7-нысан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активті туберкулезбен ауырудың жаңа жағдайлары мен қайталанған жағдайлары туралы есеп (</w:t>
      </w:r>
      <w:r>
        <w:rPr>
          <w:rFonts w:ascii="Times New Roman"/>
          <w:b w:val="false"/>
          <w:i w:val="false"/>
          <w:color w:val="000000"/>
          <w:sz w:val="28"/>
        </w:rPr>
        <w:t>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жыныстық жолмен берілетін инфекциялар мен тері аурулары туралы есеп (</w:t>
      </w:r>
      <w:r>
        <w:rPr>
          <w:rFonts w:ascii="Times New Roman"/>
          <w:b w:val="false"/>
          <w:i w:val="false"/>
          <w:color w:val="000000"/>
          <w:sz w:val="28"/>
        </w:rPr>
        <w:t>9-нысан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психикалық және мінез-құлық бұзылуымен аурулары туралы есеп (</w:t>
      </w:r>
      <w:r>
        <w:rPr>
          <w:rFonts w:ascii="Times New Roman"/>
          <w:b w:val="false"/>
          <w:i w:val="false"/>
          <w:color w:val="000000"/>
          <w:sz w:val="28"/>
        </w:rPr>
        <w:t>10-нысан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психоактивті заттарды қолданудан туындаған, психикалық және мінез-құлық бұзылуымен аурулары туралы есеп (</w:t>
      </w:r>
      <w:r>
        <w:rPr>
          <w:rFonts w:ascii="Times New Roman"/>
          <w:b w:val="false"/>
          <w:i w:val="false"/>
          <w:color w:val="000000"/>
          <w:sz w:val="28"/>
        </w:rPr>
        <w:t>11-нысан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қызмет көрсететін медицина ұйымының ауданында тұратын науқастардан және диспансерлік есепте тұрған науқастардан тіркелген аурулар саны туралы есеп (</w:t>
      </w:r>
      <w:r>
        <w:rPr>
          <w:rFonts w:ascii="Times New Roman"/>
          <w:b w:val="false"/>
          <w:i w:val="false"/>
          <w:color w:val="000000"/>
          <w:sz w:val="28"/>
        </w:rPr>
        <w:t>12-нысан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аборт туралы есеп (</w:t>
      </w:r>
      <w:r>
        <w:rPr>
          <w:rFonts w:ascii="Times New Roman"/>
          <w:b w:val="false"/>
          <w:i w:val="false"/>
          <w:color w:val="000000"/>
          <w:sz w:val="28"/>
        </w:rPr>
        <w:t>13-нысан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стационардан шығып кеткен науқастар туралы есеп (</w:t>
      </w:r>
      <w:r>
        <w:rPr>
          <w:rFonts w:ascii="Times New Roman"/>
          <w:b w:val="false"/>
          <w:i w:val="false"/>
          <w:color w:val="000000"/>
          <w:sz w:val="28"/>
        </w:rPr>
        <w:t>14-нысан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стационарды алмастыратын көмек алған науқас контингенттер туралы есеп (</w:t>
      </w:r>
      <w:r>
        <w:rPr>
          <w:rFonts w:ascii="Times New Roman"/>
          <w:b w:val="false"/>
          <w:i w:val="false"/>
          <w:color w:val="000000"/>
          <w:sz w:val="28"/>
        </w:rPr>
        <w:t>66-нысан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Ұлы Отан соғысына қатысушыларға, мүгедектеріне және оларға теңестірілген тұлғаларға медициналық қызмет көрсету туралы есеп</w:t>
      </w:r>
      <w:r>
        <w:rPr>
          <w:rFonts w:ascii="Times New Roman"/>
          <w:b w:val="false"/>
          <w:i w:val="false"/>
          <w:color w:val="000000"/>
          <w:sz w:val="28"/>
        </w:rPr>
        <w:t xml:space="preserve"> (15-нысан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медицина және фармацевтика кадрлары туралы есеп </w:t>
      </w:r>
      <w:r>
        <w:rPr>
          <w:rFonts w:ascii="Times New Roman"/>
          <w:b w:val="false"/>
          <w:i w:val="false"/>
          <w:color w:val="000000"/>
          <w:sz w:val="28"/>
        </w:rPr>
        <w:t>(17-нысан)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Республикасының санитарлық-эпидемиологиялық қызметінің жұмысы туралы есеп (</w:t>
      </w:r>
      <w:r>
        <w:rPr>
          <w:rFonts w:ascii="Times New Roman"/>
          <w:b w:val="false"/>
          <w:i w:val="false"/>
          <w:color w:val="000000"/>
          <w:sz w:val="28"/>
        </w:rPr>
        <w:t>18-нысан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медициналық ұйымының есебі (</w:t>
      </w:r>
      <w:r>
        <w:rPr>
          <w:rFonts w:ascii="Times New Roman"/>
          <w:b w:val="false"/>
          <w:i w:val="false"/>
          <w:color w:val="000000"/>
          <w:sz w:val="28"/>
        </w:rPr>
        <w:t>30-нысан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балаларға медициналық көмек көрсету туралы есеп (</w:t>
      </w:r>
      <w:r>
        <w:rPr>
          <w:rFonts w:ascii="Times New Roman"/>
          <w:b w:val="false"/>
          <w:i w:val="false"/>
          <w:color w:val="000000"/>
          <w:sz w:val="28"/>
        </w:rPr>
        <w:t>31-нысан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жүкті, босанатын және босанған әйелдерге медициналық көмек көрсету туралы есеп (</w:t>
      </w:r>
      <w:r>
        <w:rPr>
          <w:rFonts w:ascii="Times New Roman"/>
          <w:b w:val="false"/>
          <w:i w:val="false"/>
          <w:color w:val="000000"/>
          <w:sz w:val="28"/>
        </w:rPr>
        <w:t>32-нысан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туберкулезбен ауыратын науқастар туралы есеп (</w:t>
      </w:r>
      <w:r>
        <w:rPr>
          <w:rFonts w:ascii="Times New Roman"/>
          <w:b w:val="false"/>
          <w:i w:val="false"/>
          <w:color w:val="000000"/>
          <w:sz w:val="28"/>
        </w:rPr>
        <w:t>33-нысан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жыныстық жолмен берілетін инфекциялармен, терінің грибок ауруларымен және қышымамен ауыратын науқастардың контингенті туралы есеп (</w:t>
      </w:r>
      <w:r>
        <w:rPr>
          <w:rFonts w:ascii="Times New Roman"/>
          <w:b w:val="false"/>
          <w:i w:val="false"/>
          <w:color w:val="000000"/>
          <w:sz w:val="28"/>
        </w:rPr>
        <w:t>34-нысан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қатерлі ісік ауруларымен ауыратын науқастар туралы есеп </w:t>
      </w:r>
      <w:r>
        <w:rPr>
          <w:rFonts w:ascii="Times New Roman"/>
          <w:b w:val="false"/>
          <w:i w:val="false"/>
          <w:color w:val="000000"/>
          <w:sz w:val="28"/>
        </w:rPr>
        <w:t>(35-нысан)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психикалық және мінез-құлықтың бұзылулармен ауыратын науқастар туралы есеп (</w:t>
      </w:r>
      <w:r>
        <w:rPr>
          <w:rFonts w:ascii="Times New Roman"/>
          <w:b w:val="false"/>
          <w:i w:val="false"/>
          <w:color w:val="000000"/>
          <w:sz w:val="28"/>
        </w:rPr>
        <w:t>36-нысан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психоактивті заттарды қолданудан туындаған, психикалық және мінез-құлықтың бұзылулармен ауыратын науқастар туралы есеп (</w:t>
      </w:r>
      <w:r>
        <w:rPr>
          <w:rFonts w:ascii="Times New Roman"/>
          <w:b w:val="false"/>
          <w:i w:val="false"/>
          <w:color w:val="000000"/>
          <w:sz w:val="28"/>
        </w:rPr>
        <w:t>37-нысан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сот-психиатриялық комиссияның жұмысы туралы есеп (</w:t>
      </w:r>
      <w:r>
        <w:rPr>
          <w:rFonts w:ascii="Times New Roman"/>
          <w:b w:val="false"/>
          <w:i w:val="false"/>
          <w:color w:val="000000"/>
          <w:sz w:val="28"/>
        </w:rPr>
        <w:t>38-нысан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қан қызметі саласында жұмыс істейтін ұйымның есебі (</w:t>
      </w:r>
      <w:r>
        <w:rPr>
          <w:rFonts w:ascii="Times New Roman"/>
          <w:b w:val="false"/>
          <w:i w:val="false"/>
          <w:color w:val="000000"/>
          <w:sz w:val="28"/>
        </w:rPr>
        <w:t>39-нысан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жедел медициналық жәрдем ұйымының есебі (</w:t>
      </w:r>
      <w:r>
        <w:rPr>
          <w:rFonts w:ascii="Times New Roman"/>
          <w:b w:val="false"/>
          <w:i w:val="false"/>
          <w:color w:val="000000"/>
          <w:sz w:val="28"/>
        </w:rPr>
        <w:t>40-нысан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балалар үйінің есебі (</w:t>
      </w:r>
      <w:r>
        <w:rPr>
          <w:rFonts w:ascii="Times New Roman"/>
          <w:b w:val="false"/>
          <w:i w:val="false"/>
          <w:color w:val="000000"/>
          <w:sz w:val="28"/>
        </w:rPr>
        <w:t>41-нысан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сот медицинасы саласындағы қызметті жүзеге асыратын ұйымдардың есебі (</w:t>
      </w:r>
      <w:r>
        <w:rPr>
          <w:rFonts w:ascii="Times New Roman"/>
          <w:b w:val="false"/>
          <w:i w:val="false"/>
          <w:color w:val="000000"/>
          <w:sz w:val="28"/>
        </w:rPr>
        <w:t>42-нысан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фельдшерлік-акушериялық пункттің есебі (</w:t>
      </w:r>
      <w:r>
        <w:rPr>
          <w:rFonts w:ascii="Times New Roman"/>
          <w:b w:val="false"/>
          <w:i w:val="false"/>
          <w:color w:val="000000"/>
          <w:sz w:val="28"/>
        </w:rPr>
        <w:t>43-нысан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балалар санаторийінің есебі (</w:t>
      </w:r>
      <w:r>
        <w:rPr>
          <w:rFonts w:ascii="Times New Roman"/>
          <w:b w:val="false"/>
          <w:i w:val="false"/>
          <w:color w:val="000000"/>
          <w:sz w:val="28"/>
        </w:rPr>
        <w:t>44-нысан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ересектерге арналған туберкулез санаторийінің есебі (</w:t>
      </w:r>
      <w:r>
        <w:rPr>
          <w:rFonts w:ascii="Times New Roman"/>
          <w:b w:val="false"/>
          <w:i w:val="false"/>
          <w:color w:val="000000"/>
          <w:sz w:val="28"/>
        </w:rPr>
        <w:t>45-нысан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салауатты өмір салтын қалыптастыру проблемалары орталығының штат лауазымдары туралы есеп (</w:t>
      </w:r>
      <w:r>
        <w:rPr>
          <w:rFonts w:ascii="Times New Roman"/>
          <w:b w:val="false"/>
          <w:i w:val="false"/>
          <w:color w:val="000000"/>
          <w:sz w:val="28"/>
        </w:rPr>
        <w:t>46-нысан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денсаулық сақтау ұйымдарының желісі және қызметі туралы есеп (</w:t>
      </w:r>
      <w:r>
        <w:rPr>
          <w:rFonts w:ascii="Times New Roman"/>
          <w:b w:val="false"/>
          <w:i w:val="false"/>
          <w:color w:val="000000"/>
          <w:sz w:val="28"/>
        </w:rPr>
        <w:t>47-нысан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апаттар медицинасы ұйымының жұмысы туралы есеп (</w:t>
      </w:r>
      <w:r>
        <w:rPr>
          <w:rFonts w:ascii="Times New Roman"/>
          <w:b w:val="false"/>
          <w:i w:val="false"/>
          <w:color w:val="000000"/>
          <w:sz w:val="28"/>
        </w:rPr>
        <w:t>48-нысан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төтенше жағдайларды жоюға қатысқан медициналық ұйымдардың (медициналық құралымдар) қызметі туралы есеп (</w:t>
      </w:r>
      <w:r>
        <w:rPr>
          <w:rFonts w:ascii="Times New Roman"/>
          <w:b w:val="false"/>
          <w:i w:val="false"/>
          <w:color w:val="000000"/>
          <w:sz w:val="28"/>
        </w:rPr>
        <w:t>49-нысан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фельдшерлік пункттің есебі (</w:t>
      </w:r>
      <w:r>
        <w:rPr>
          <w:rFonts w:ascii="Times New Roman"/>
          <w:b w:val="false"/>
          <w:i w:val="false"/>
          <w:color w:val="000000"/>
          <w:sz w:val="28"/>
        </w:rPr>
        <w:t>50-нысан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35) жеке үй-жайы жоқ медицина қызметкері туралы есеп (</w:t>
      </w:r>
      <w:r>
        <w:rPr>
          <w:rFonts w:ascii="Times New Roman"/>
          <w:b w:val="false"/>
          <w:i w:val="false"/>
          <w:color w:val="000000"/>
          <w:sz w:val="28"/>
        </w:rPr>
        <w:t>51-нысан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 балалар мүгедектігі туралы есеп (</w:t>
      </w:r>
      <w:r>
        <w:rPr>
          <w:rFonts w:ascii="Times New Roman"/>
          <w:b w:val="false"/>
          <w:i w:val="false"/>
          <w:color w:val="000000"/>
          <w:sz w:val="28"/>
        </w:rPr>
        <w:t>52-нысан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37) залалсыздандыру станциясының штат лауазымдары туралы есеп (</w:t>
      </w:r>
      <w:r>
        <w:rPr>
          <w:rFonts w:ascii="Times New Roman"/>
          <w:b w:val="false"/>
          <w:i w:val="false"/>
          <w:color w:val="000000"/>
          <w:sz w:val="28"/>
        </w:rPr>
        <w:t>53-нысан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38) медициналық ақпараттық-талдау орталығының (медициналық статистика бюросы) штат лауазымдары туралы есеп (</w:t>
      </w:r>
      <w:r>
        <w:rPr>
          <w:rFonts w:ascii="Times New Roman"/>
          <w:b w:val="false"/>
          <w:i w:val="false"/>
          <w:color w:val="000000"/>
          <w:sz w:val="28"/>
        </w:rPr>
        <w:t>54-нысан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39) патологиялық анатомия саласында қызмет істейтін ұйымның есебі (</w:t>
      </w:r>
      <w:r>
        <w:rPr>
          <w:rFonts w:ascii="Times New Roman"/>
          <w:b w:val="false"/>
          <w:i w:val="false"/>
          <w:color w:val="000000"/>
          <w:sz w:val="28"/>
        </w:rPr>
        <w:t>55-нысан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40) жарақаттар, улану және басқа сыртқы себептердің салдары туралы есеп (</w:t>
      </w:r>
      <w:r>
        <w:rPr>
          <w:rFonts w:ascii="Times New Roman"/>
          <w:b w:val="false"/>
          <w:i w:val="false"/>
          <w:color w:val="000000"/>
          <w:sz w:val="28"/>
        </w:rPr>
        <w:t>59-нысан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жасөспірімдерді, жоғары оқу орындарының студенттері мен арнаулы орта оқу орындарының оқушыларын диспансерлеу туралы есеп (</w:t>
      </w:r>
      <w:r>
        <w:rPr>
          <w:rFonts w:ascii="Times New Roman"/>
          <w:b w:val="false"/>
          <w:i w:val="false"/>
          <w:color w:val="000000"/>
          <w:sz w:val="28"/>
        </w:rPr>
        <w:t>60-нысан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42) медициналық пункттің есебі (</w:t>
      </w:r>
      <w:r>
        <w:rPr>
          <w:rFonts w:ascii="Times New Roman"/>
          <w:b w:val="false"/>
          <w:i w:val="false"/>
          <w:color w:val="000000"/>
          <w:sz w:val="28"/>
        </w:rPr>
        <w:t>62-нысан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қайта даярлау және біліктілікті арттыру (</w:t>
      </w:r>
      <w:r>
        <w:rPr>
          <w:rFonts w:ascii="Times New Roman"/>
          <w:b w:val="false"/>
          <w:i w:val="false"/>
          <w:color w:val="000000"/>
          <w:sz w:val="28"/>
        </w:rPr>
        <w:t>63-нысан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 денсаулық сақтау басқармаларының бастықтары (келісім бойынша), облыстардың, Астана және Алматы қалаларының мемлекеттік санитариялық-эпидемиологиялық қадағалау департаменттерінің директорлары барлық денсаулық сақтау ұйымдарында есептерді жасауды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департаментінің директоры (А.Ғ. Төлеғалиева):</w:t>
      </w:r>
      <w:r>
        <w:br/>
      </w:r>
      <w:r>
        <w:rPr>
          <w:rFonts w:ascii="Times New Roman"/>
          <w:b w:val="false"/>
          <w:i w:val="false"/>
          <w:color w:val="000000"/>
          <w:sz w:val="28"/>
        </w:rPr>
        <w:t>
</w:t>
      </w: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бұйрықпен бекітілген нысандар бойынша республиканың денсаулық сақтау субъектілерінің ведомстволық құрылымдық статистикалық есептілігін жинауды, жүргізуді, өңдеуді, жалпы жинақтауды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Әкімшілік-құқықтық жұмыс департаменті (Ф.Б. Бисмильдин) Қазақстан Республикасы Әділет министрлігінде мемлекеттік тіркеуден өткеннен кейін осы бұйрықты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5. «Денсаулық сақтау субъектілерінің есеп беру құжаттамаларының нысандарын бекіту туралы» Қазақстан Республикасы Денсаулық сақтау министрінің 2009 жылғы 13 қазандағы № 521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бұйрықтың орындалуын бақылау Қазақстан Республикасының Денсаулық сақтау вице-министрі С.З. Қайырбековаға жүктелсін.</w:t>
      </w:r>
      <w:r>
        <w:br/>
      </w:r>
      <w:r>
        <w:rPr>
          <w:rFonts w:ascii="Times New Roman"/>
          <w:b w:val="false"/>
          <w:i w:val="false"/>
          <w:color w:val="000000"/>
          <w:sz w:val="28"/>
        </w:rPr>
        <w:t>
</w:t>
      </w:r>
      <w:r>
        <w:rPr>
          <w:rFonts w:ascii="Times New Roman"/>
          <w:b w:val="false"/>
          <w:i w:val="false"/>
          <w:color w:val="000000"/>
          <w:sz w:val="28"/>
        </w:rPr>
        <w:t>
      7. Осы бұйрық оны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Ж. Досқалиев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Статистика  агенттігінің төрағасы</w:t>
      </w:r>
      <w:r>
        <w:br/>
      </w:r>
      <w:r>
        <w:rPr>
          <w:rFonts w:ascii="Times New Roman"/>
          <w:b w:val="false"/>
          <w:i w:val="false"/>
          <w:color w:val="000000"/>
          <w:sz w:val="28"/>
        </w:rPr>
        <w:t>
</w:t>
      </w:r>
      <w:r>
        <w:rPr>
          <w:rFonts w:ascii="Times New Roman"/>
          <w:b w:val="false"/>
          <w:i/>
          <w:color w:val="000000"/>
          <w:sz w:val="28"/>
        </w:rPr>
        <w:t>      Ә. Смайылов ________________</w:t>
      </w:r>
      <w:r>
        <w:br/>
      </w:r>
      <w:r>
        <w:rPr>
          <w:rFonts w:ascii="Times New Roman"/>
          <w:b w:val="false"/>
          <w:i w:val="false"/>
          <w:color w:val="000000"/>
          <w:sz w:val="28"/>
        </w:rPr>
        <w:t>
</w:t>
      </w:r>
      <w:r>
        <w:rPr>
          <w:rFonts w:ascii="Times New Roman"/>
          <w:b w:val="false"/>
          <w:i/>
          <w:color w:val="000000"/>
          <w:sz w:val="28"/>
        </w:rPr>
        <w:t>      2010 жылғы 27 қыркүйек</w:t>
      </w:r>
    </w:p>
    <w:bookmarkStart w:name="z76" w:id="1"/>
    <w:p>
      <w:pPr>
        <w:spacing w:after="0"/>
        <w:ind w:left="0"/>
        <w:jc w:val="both"/>
      </w:pPr>
      <w:r>
        <w:rPr>
          <w:rFonts w:ascii="Times New Roman"/>
          <w:b w:val="false"/>
          <w:i w:val="false"/>
          <w:color w:val="000000"/>
          <w:sz w:val="28"/>
        </w:rPr>
        <w:t xml:space="preserve">
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1"/>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1-нысан</w:t>
      </w:r>
      <w:r>
        <w:br/>
      </w:r>
      <w:r>
        <w:rPr>
          <w:rFonts w:ascii="Times New Roman"/>
          <w:b w:val="false"/>
          <w:i w:val="false"/>
          <w:color w:val="000000"/>
          <w:sz w:val="28"/>
        </w:rPr>
        <w:t>
Ай сайын</w:t>
      </w:r>
    </w:p>
    <w:bookmarkStart w:name="z77" w:id="2"/>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45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3"/>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Аудандық мемлекеттік санитарлық-эпидемиологиялық қадағалау басқармалары (бұдан әрі - МСЭҚБ) қалаішілік аудандардың МСЭҚБ қосқанда) МСЭҚБ, аудандық МСЭҚБ жоқ қалалардың қалалық МСЭҚБ - қалалық (облыстық) мемлекеттік санитарлық-эпидемиологиялық қадағалау басқармалары (МСЭҚД; МСЭҚБ)-ге – есепті кезеңнен кейінгі 3-ші күнінде;</w:t>
      </w:r>
      <w:r>
        <w:br/>
      </w:r>
      <w:r>
        <w:rPr>
          <w:rFonts w:ascii="Times New Roman"/>
          <w:b w:val="false"/>
          <w:i w:val="false"/>
          <w:color w:val="000000"/>
          <w:sz w:val="28"/>
        </w:rPr>
        <w:t>
</w:t>
      </w:r>
      <w:r>
        <w:rPr>
          <w:rFonts w:ascii="Times New Roman"/>
          <w:b w:val="false"/>
          <w:i w:val="false"/>
          <w:color w:val="000000"/>
          <w:sz w:val="28"/>
        </w:rPr>
        <w:t>
2. Аудандық МСЭҚБ бар қалалардың қалалық МСЭҚБ (Астана, Алматы қалаларынан басқа) - облыстық МСЭҚД-ге – есепті кезеңнен кейінгі 4-ші күнінде;</w:t>
      </w:r>
      <w:r>
        <w:br/>
      </w:r>
      <w:r>
        <w:rPr>
          <w:rFonts w:ascii="Times New Roman"/>
          <w:b w:val="false"/>
          <w:i w:val="false"/>
          <w:color w:val="000000"/>
          <w:sz w:val="28"/>
        </w:rPr>
        <w:t>
</w:t>
      </w:r>
      <w:r>
        <w:rPr>
          <w:rFonts w:ascii="Times New Roman"/>
          <w:b w:val="false"/>
          <w:i w:val="false"/>
          <w:color w:val="000000"/>
          <w:sz w:val="28"/>
        </w:rPr>
        <w:t>
3. Басқа министрліктердің, ведомстволардың меншіктің барлық нысанындағы санитарлық-эпидемиологиялық станциялары (СЭС) - облыстық МСЭҚД-ге - есепті кезеңнен кейінгі 3-ші күнінде;</w:t>
      </w:r>
      <w:r>
        <w:br/>
      </w:r>
      <w:r>
        <w:rPr>
          <w:rFonts w:ascii="Times New Roman"/>
          <w:b w:val="false"/>
          <w:i w:val="false"/>
          <w:color w:val="000000"/>
          <w:sz w:val="28"/>
        </w:rPr>
        <w:t>
</w:t>
      </w:r>
      <w:r>
        <w:rPr>
          <w:rFonts w:ascii="Times New Roman"/>
          <w:b w:val="false"/>
          <w:i w:val="false"/>
          <w:color w:val="000000"/>
          <w:sz w:val="28"/>
        </w:rPr>
        <w:t>
4. Қалалық, облыстық МСЭҚД – республикалық санитарлық-эпидемиологиялық станциялары ( бұдан әрі - РСЭС)-ке, қаланың, облыстың статистика басқармасына - есепті кезеңнен кейінгі 5-ші күнінде;</w:t>
      </w:r>
      <w:r>
        <w:br/>
      </w:r>
      <w:r>
        <w:rPr>
          <w:rFonts w:ascii="Times New Roman"/>
          <w:b w:val="false"/>
          <w:i w:val="false"/>
          <w:color w:val="000000"/>
          <w:sz w:val="28"/>
        </w:rPr>
        <w:t>
</w:t>
      </w:r>
      <w:r>
        <w:rPr>
          <w:rFonts w:ascii="Times New Roman"/>
          <w:b w:val="false"/>
          <w:i w:val="false"/>
          <w:color w:val="000000"/>
          <w:sz w:val="28"/>
        </w:rPr>
        <w:t>
5. РСЭС - Қазақстан Республикасы Денсаулық сақтау министрлігіне – есепті кезеңнен кейінгі 8-ші күнінде ұсынады.</w:t>
      </w:r>
    </w:p>
    <w:bookmarkEnd w:id="3"/>
    <w:p>
      <w:pPr>
        <w:spacing w:after="0"/>
        <w:ind w:left="0"/>
        <w:jc w:val="left"/>
      </w:pPr>
      <w:r>
        <w:rPr>
          <w:rFonts w:ascii="Times New Roman"/>
          <w:b/>
          <w:i w:val="false"/>
          <w:color w:val="000000"/>
        </w:rPr>
        <w:t xml:space="preserve"> Жекелеген инфекциялық және паразиттік аурулар туралы есеп</w:t>
      </w:r>
      <w:r>
        <w:br/>
      </w:r>
      <w:r>
        <w:rPr>
          <w:rFonts w:ascii="Times New Roman"/>
          <w:b/>
          <w:i w:val="false"/>
          <w:color w:val="000000"/>
        </w:rPr>
        <w:t>
20 __ жылғы ________________айға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8"/>
        <w:gridCol w:w="762"/>
        <w:gridCol w:w="2516"/>
        <w:gridCol w:w="498"/>
        <w:gridCol w:w="937"/>
        <w:gridCol w:w="982"/>
        <w:gridCol w:w="476"/>
        <w:gridCol w:w="960"/>
        <w:gridCol w:w="961"/>
      </w:tblGrid>
      <w:tr>
        <w:trPr>
          <w:trHeight w:val="30" w:hRule="atLeast"/>
        </w:trPr>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аурулар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жасты қосқанда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жасты қосқанда</w:t>
            </w: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жасты қосқанда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жасты қосқанда</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Паратиф А.В.С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А01.1-А01.4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қоздырғыштарының бойда болуы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сальмонеллез жұқпалары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Бактериялық дизентерия барлығы, оның ішінде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бактериялық шигеллез</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А03.1-А03.8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Дизентерия қоздырғыштарының пайда болуы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басқа да бактериялық ішек жұқпалары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А04-А04.8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Нақтыланбаған бактериялық ішек жұқпалары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Ротавирустық энтерит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А08.0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Энтероколитик иерсиниеден туындаған энтериттер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бактериялық тағамнан уланулар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ботулизм</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А05.1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 алғаш анықталған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 ауруы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 ауруы қоздырғыштарының пайда болуы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Көкжөтел</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Менингокок жұқпасы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Іріңді менингит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00.9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типті гемофилдік жұқпа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96.3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нәрестенің сіреспесі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Сіреспенің басқа да нысандары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тудырған ауру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В20-В24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Адамдағы иммунотапшылық вирусы таратушылар (АИТВ)</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полиомиелит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Туа біткен қызамық белгісі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кене энцефалиті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Геморрагиялық қызба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А90-А99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жіті вирусты гепатиттер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В15-В17.В19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Гепатит 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В</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Гепатит D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вирусты гепатиттер, алғаш анықталғандардың, барлығы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В18.0-В18.9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дельтасы бар созылмалы вирусты гепатит В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дельтасы жоқ созылмалы вирусты гепатит В</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вирусты гепатит С</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паротит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риккетсиоздар: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А75-А79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анықталған безгек</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В50-В54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Безгек паразиттің пайда болуы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В75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тыныс жолдарының анықталмаған жіті жұқпасы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J06.9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J10-J11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 туберкулезі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 А16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А50-А53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Қышыма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Биттегендік</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 үшін ерекшеленетін жұқпалы аурулар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 37, 39, 39.0, 39.1, 39.4, 39.8, 39.9.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кезеңмен басым байланысты асқынулар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86, 86.0, 86.1, 86.8, 91.0-91.2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және терапиялық әрекеттерден болатын асқынулар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Т80.2,</w:t>
            </w:r>
            <w:r>
              <w:br/>
            </w:r>
            <w:r>
              <w:rPr>
                <w:rFonts w:ascii="Times New Roman"/>
                <w:b w:val="false"/>
                <w:i w:val="false"/>
                <w:color w:val="000000"/>
                <w:sz w:val="20"/>
              </w:rPr>
              <w:t>
</w:t>
            </w:r>
            <w:r>
              <w:rPr>
                <w:rFonts w:ascii="Times New Roman"/>
                <w:b w:val="false"/>
                <w:i w:val="false"/>
                <w:color w:val="000000"/>
                <w:sz w:val="20"/>
              </w:rPr>
              <w:t>Т.81.4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Жіті және созылмалы (алғаш анықталған) гепатиттердің ұштастырылған нысандары кезінде шифрларға сәйкес бөлек диагноздарды тіркеуді жүргізу керек.</w:t>
      </w:r>
    </w:p>
    <w:p>
      <w:pPr>
        <w:spacing w:after="0"/>
        <w:ind w:left="0"/>
        <w:jc w:val="both"/>
      </w:pPr>
      <w:r>
        <w:rPr>
          <w:rFonts w:ascii="Times New Roman"/>
          <w:b w:val="false"/>
          <w:i w:val="false"/>
          <w:color w:val="000000"/>
          <w:sz w:val="28"/>
        </w:rPr>
        <w:t>Басшы ______________________________</w:t>
      </w:r>
    </w:p>
    <w:p>
      <w:pPr>
        <w:spacing w:after="0"/>
        <w:ind w:left="0"/>
        <w:jc w:val="both"/>
      </w:pPr>
      <w:r>
        <w:rPr>
          <w:rFonts w:ascii="Times New Roman"/>
          <w:b w:val="false"/>
          <w:i w:val="false"/>
          <w:color w:val="000000"/>
          <w:sz w:val="28"/>
        </w:rPr>
        <w:t>Орындаушы __________________________</w:t>
      </w:r>
    </w:p>
    <w:p>
      <w:pPr>
        <w:spacing w:after="0"/>
        <w:ind w:left="0"/>
        <w:jc w:val="both"/>
      </w:pPr>
      <w:r>
        <w:rPr>
          <w:rFonts w:ascii="Times New Roman"/>
          <w:b w:val="false"/>
          <w:i w:val="false"/>
          <w:color w:val="000000"/>
          <w:sz w:val="28"/>
        </w:rPr>
        <w:t>телефон № ___________  Күні 20 ___ жылғы «____» ______</w:t>
      </w:r>
    </w:p>
    <w:bookmarkStart w:name="z83" w:id="4"/>
    <w:p>
      <w:pPr>
        <w:spacing w:after="0"/>
        <w:ind w:left="0"/>
        <w:jc w:val="both"/>
      </w:pPr>
      <w:r>
        <w:rPr>
          <w:rFonts w:ascii="Times New Roman"/>
          <w:b w:val="false"/>
          <w:i w:val="false"/>
          <w:color w:val="000000"/>
          <w:sz w:val="28"/>
        </w:rPr>
        <w:t xml:space="preserve">
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4"/>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4-нысан</w:t>
      </w:r>
      <w:r>
        <w:br/>
      </w:r>
      <w:r>
        <w:rPr>
          <w:rFonts w:ascii="Times New Roman"/>
          <w:b w:val="false"/>
          <w:i w:val="false"/>
          <w:color w:val="000000"/>
          <w:sz w:val="28"/>
        </w:rPr>
        <w:t>
Ай сайын</w:t>
      </w:r>
    </w:p>
    <w:bookmarkStart w:name="z84" w:id="5"/>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327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6"/>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Мекемелік бағынушылыққа қарамастан АИТВ-ға зерттеулер жасайтын қалалық емдеу – алдын алу ұйымдар мен зертханалары –денсаулық бөлімдеріне (қалалық орталық ауруханаларға), орталық аудандық (оның ішінде қалаішілік аудандық) ауруханаларға – есеп мерзімінен кейін 5-ші күнде;</w:t>
      </w:r>
      <w:r>
        <w:br/>
      </w:r>
      <w:r>
        <w:rPr>
          <w:rFonts w:ascii="Times New Roman"/>
          <w:b w:val="false"/>
          <w:i w:val="false"/>
          <w:color w:val="000000"/>
          <w:sz w:val="28"/>
        </w:rPr>
        <w:t>
</w:t>
      </w:r>
      <w:r>
        <w:rPr>
          <w:rFonts w:ascii="Times New Roman"/>
          <w:b w:val="false"/>
          <w:i w:val="false"/>
          <w:color w:val="000000"/>
          <w:sz w:val="28"/>
        </w:rPr>
        <w:t>
2. Қалалық денсаулық бөлімдері (қалалық орталық ауруханалар), орталық аудандық ауруханалар – облыстық және қалалық (Алматы қ.) ЖИТС алдын алу және күрес жөніндегі орталықтарға – есеп мерзімінен кейін 5-ші күнде;</w:t>
      </w:r>
      <w:r>
        <w:br/>
      </w:r>
      <w:r>
        <w:rPr>
          <w:rFonts w:ascii="Times New Roman"/>
          <w:b w:val="false"/>
          <w:i w:val="false"/>
          <w:color w:val="000000"/>
          <w:sz w:val="28"/>
        </w:rPr>
        <w:t>
</w:t>
      </w:r>
      <w:r>
        <w:rPr>
          <w:rFonts w:ascii="Times New Roman"/>
          <w:b w:val="false"/>
          <w:i w:val="false"/>
          <w:color w:val="000000"/>
          <w:sz w:val="28"/>
        </w:rPr>
        <w:t>
3. Облыстық, қалалық (Алматы қ.) ЖИТС алдын алу және күрес жөніндегі орталықтар жиынтық есептерді – Республикалық орталыққа – есеп мерзімінен кейін 10-шы күнде, облыстық, қалалық денсаулық басқармаларына және де статистикалық мекемеге;</w:t>
      </w:r>
      <w:r>
        <w:br/>
      </w:r>
      <w:r>
        <w:rPr>
          <w:rFonts w:ascii="Times New Roman"/>
          <w:b w:val="false"/>
          <w:i w:val="false"/>
          <w:color w:val="000000"/>
          <w:sz w:val="28"/>
        </w:rPr>
        <w:t>
</w:t>
      </w:r>
      <w:r>
        <w:rPr>
          <w:rFonts w:ascii="Times New Roman"/>
          <w:b w:val="false"/>
          <w:i w:val="false"/>
          <w:color w:val="000000"/>
          <w:sz w:val="28"/>
        </w:rPr>
        <w:t>
4. ЖИТС алдын алу және күрес жөніндегі Республикалық орталық жиынтық есепті – Қазақстан Республикасы Денсаулық сақтау министрлігіне – есеп мерзімінен кейін 15-ші күнде, Қазақстан Республикасы Статистика агенттігіне – 1 сәуірде.</w:t>
      </w:r>
    </w:p>
    <w:bookmarkEnd w:id="6"/>
    <w:bookmarkStart w:name="z89" w:id="7"/>
    <w:p>
      <w:pPr>
        <w:spacing w:after="0"/>
        <w:ind w:left="0"/>
        <w:jc w:val="left"/>
      </w:pPr>
      <w:r>
        <w:rPr>
          <w:rFonts w:ascii="Times New Roman"/>
          <w:b/>
          <w:i w:val="false"/>
          <w:color w:val="000000"/>
        </w:rPr>
        <w:t xml:space="preserve"> 
Адам иммун тапшылығы вирусы (бұдан әрі – АИТВ) инфекциясы иммуноферменттік талдау әдісі мен қанды зертханалық тексеру туралы есеп</w:t>
      </w:r>
      <w:r>
        <w:br/>
      </w:r>
      <w:r>
        <w:rPr>
          <w:rFonts w:ascii="Times New Roman"/>
          <w:b/>
          <w:i w:val="false"/>
          <w:color w:val="000000"/>
        </w:rPr>
        <w:t>
20 __ жылғы ________________айға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6352"/>
        <w:gridCol w:w="2119"/>
        <w:gridCol w:w="3852"/>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Тексерілгендердің контингенті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Тексерілгендердің саны</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АИТВ-жұқтырғандар (иммуноблоттың нәтижесі бойынша)</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(барлығы), соның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жұқтырғандармен немесе ЖИТС науқастарымен қатынасқандар,</w:t>
            </w:r>
            <w:r>
              <w:br/>
            </w:r>
            <w:r>
              <w:rPr>
                <w:rFonts w:ascii="Times New Roman"/>
                <w:b w:val="false"/>
                <w:i w:val="false"/>
                <w:color w:val="000000"/>
                <w:sz w:val="20"/>
              </w:rPr>
              <w:t>
</w:t>
            </w:r>
            <w:r>
              <w:rPr>
                <w:rFonts w:ascii="Times New Roman"/>
                <w:b w:val="false"/>
                <w:i w:val="false"/>
                <w:color w:val="000000"/>
                <w:sz w:val="20"/>
              </w:rPr>
              <w:t>оның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қатынас</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бірге есірткіш тұтыну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ИЕТ (инъекциялық есірткіні тұтынушылар) (барлығы)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 (еркектермен жыныстық қатынасқа түсетін ер адамдар)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ЖЖЖА науқастары (жыныстық жолымен таралатын жұқпалы аурулар)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(секс жұмыскерлері)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 зерттеуі өткізілгенде тексерілгендер (барлығы),</w:t>
            </w:r>
            <w:r>
              <w:br/>
            </w:r>
            <w:r>
              <w:rPr>
                <w:rFonts w:ascii="Times New Roman"/>
                <w:b w:val="false"/>
                <w:i w:val="false"/>
                <w:color w:val="000000"/>
                <w:sz w:val="20"/>
              </w:rPr>
              <w:t>
</w:t>
            </w:r>
            <w:r>
              <w:rPr>
                <w:rFonts w:ascii="Times New Roman"/>
                <w:b w:val="false"/>
                <w:i w:val="false"/>
                <w:color w:val="000000"/>
                <w:sz w:val="20"/>
              </w:rPr>
              <w:t>соның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 зерттеуі өткізілгенде тексерілген ересектер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 зерттеуі өткізілгенде тексерілген балалар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жағдайларда тексерілгендер (барлығы), соның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Донорлар (қан және басқа биологиялық сұйықтық, ағза, тін) (барлығы), соның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қанның компоненттерінің донорлары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жасушалар (гаметалар) және ұрықтардың донорлары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Ағзалар мен тіндердің донорлары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 (барлығы):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тест (тіркеуге қойылғанда)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тест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үйінде тексеру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 үзу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қанның компоненттерінің реципиенттері (барлығы), соның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Гемотрансфузия мен ағза, тін, феталды жасушалардың трансплантациясына дейін тексерілгендер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Гемотрансфузия мен ағза, тін, феталды жасушалардың трансплантациясынан кейін тексерілгендер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қызметкерлер (барлығы), соның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Қорғаныс министрлігінің бөлімдерінде, басқа әскерлерде және әскери ұйымдарда әскери қызметін өтетіндер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алынған, контракт бойынша қызметке баратындар, әскери оқу орындарына түсетін талапкерлер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абақтыларында (ТА) және түзету мекемелерінде (ТМ) қамалғандар (барлығы):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абақтыларына (ТА) түскенде тексерілгендер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мезгілден 6 айдан кейін ТА-да тексерілген тергеуге қамалғандар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мекемелеріне (ТМ) түскенде тексерілген қамаудағы адамдар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мезгілден 6 және одан артық айдан кейін тексерілген қамаудағы адамдар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көрсетілімдері бойынша тексерілгендер (ересектер), барлығы, соның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және өкпеден тыс туберкулез</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вирустік гепатит В</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вирустік гепатит С</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АҚТҚ жұқпасының мүмкіндін көрсететін басқа клиникалық жағдайлар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Анонимді түрде тексерілгендер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баратындар (сертификат алу мақсатымен)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клиникаларда дәрігерлік жәрдемге квота иелері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көрсеткіштері бойынша тексерілген балалар (барлығы):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ұстау абақтылар, кәмелетке толмағандарды уақытша оқшалау, бейімдеу және қалыпқа келтіру орталықтары, қабылдау-реттеу мекемесінде тексерілгендер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 болуға барған, бірақ қан компоненттері алынбағандар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АҚТҚ жұқтырған аналардан туылған балалар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Бөбектер үйлері, интернаттар мен әлеуметті қорғау ұйымдарына жіберілген балалар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кодтардың біріне де жатпайтын 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 (барлығы), соның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осал топтар (ИЕТ, ЕЖЕ, СЖ)</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изоляторларда (ТИ) және түзету мекемелерінде (ТМ) қамалғандар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тексерілгендер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жасалған зерттеулер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w:t>
      </w:r>
    </w:p>
    <w:p>
      <w:pPr>
        <w:spacing w:after="0"/>
        <w:ind w:left="0"/>
        <w:jc w:val="both"/>
      </w:pPr>
      <w:r>
        <w:rPr>
          <w:rFonts w:ascii="Times New Roman"/>
          <w:b w:val="false"/>
          <w:i w:val="false"/>
          <w:color w:val="000000"/>
          <w:sz w:val="28"/>
        </w:rPr>
        <w:t>Орындаушы __________________________</w:t>
      </w:r>
    </w:p>
    <w:p>
      <w:pPr>
        <w:spacing w:after="0"/>
        <w:ind w:left="0"/>
        <w:jc w:val="both"/>
      </w:pPr>
      <w:r>
        <w:rPr>
          <w:rFonts w:ascii="Times New Roman"/>
          <w:b w:val="false"/>
          <w:i w:val="false"/>
          <w:color w:val="000000"/>
          <w:sz w:val="28"/>
        </w:rPr>
        <w:t>телефон № ___________  Күні 20 ___ жылғы «____» ______</w:t>
      </w:r>
    </w:p>
    <w:bookmarkStart w:name="z90" w:id="8"/>
    <w:p>
      <w:pPr>
        <w:spacing w:after="0"/>
        <w:ind w:left="0"/>
        <w:jc w:val="both"/>
      </w:pPr>
      <w:r>
        <w:rPr>
          <w:rFonts w:ascii="Times New Roman"/>
          <w:b w:val="false"/>
          <w:i w:val="false"/>
          <w:color w:val="000000"/>
          <w:sz w:val="28"/>
        </w:rPr>
        <w:t xml:space="preserve">
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8"/>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5-нысан</w:t>
      </w:r>
      <w:r>
        <w:br/>
      </w:r>
      <w:r>
        <w:rPr>
          <w:rFonts w:ascii="Times New Roman"/>
          <w:b w:val="false"/>
          <w:i w:val="false"/>
          <w:color w:val="000000"/>
          <w:sz w:val="28"/>
        </w:rPr>
        <w:t>
Ай сайын</w:t>
      </w:r>
    </w:p>
    <w:bookmarkStart w:name="z91" w:id="9"/>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r>
    </w:tbl>
    <w:bookmarkStart w:name="z92" w:id="10"/>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Балаларға, жасөспірімдерге және ересектерге медициналық көмек көрсететін, денсаулық сақтау жүйесіндегі амбулаториялық-емханалық ұйымдар, мемлекеттік емес медициналық ұйымдар (бөлімшелер), басқа ведостводағы ұйымдар (бөлімшелер), селолық жердегі фельдшерлік-акушерлік пункттер - орталық аудандық, қалалық ауруханалар мен емханаларға есепті айдан кейін 4-ші күні;</w:t>
      </w:r>
      <w:r>
        <w:br/>
      </w:r>
      <w:r>
        <w:rPr>
          <w:rFonts w:ascii="Times New Roman"/>
          <w:b w:val="false"/>
          <w:i w:val="false"/>
          <w:color w:val="000000"/>
          <w:sz w:val="28"/>
        </w:rPr>
        <w:t>
</w:t>
      </w:r>
      <w:r>
        <w:rPr>
          <w:rFonts w:ascii="Times New Roman"/>
          <w:b w:val="false"/>
          <w:i w:val="false"/>
          <w:color w:val="000000"/>
          <w:sz w:val="28"/>
        </w:rPr>
        <w:t>
2. Аудандық, қалалық ауруханалар мен емханалар - облыстық денсаулық сақтау басқармасына - есепті айдан кейін 6-шы күні;</w:t>
      </w:r>
      <w:r>
        <w:br/>
      </w:r>
      <w:r>
        <w:rPr>
          <w:rFonts w:ascii="Times New Roman"/>
          <w:b w:val="false"/>
          <w:i w:val="false"/>
          <w:color w:val="000000"/>
          <w:sz w:val="28"/>
        </w:rPr>
        <w:t>
</w:t>
      </w:r>
      <w:r>
        <w:rPr>
          <w:rFonts w:ascii="Times New Roman"/>
          <w:b w:val="false"/>
          <w:i w:val="false"/>
          <w:color w:val="000000"/>
          <w:sz w:val="28"/>
        </w:rPr>
        <w:t>
3. Облыстық денсаулық сақтау басқармасы - Республикалық санитарлық-эпидемиологиялық станциясына - есепті айдан кейін 10-шы күні;</w:t>
      </w:r>
      <w:r>
        <w:br/>
      </w:r>
      <w:r>
        <w:rPr>
          <w:rFonts w:ascii="Times New Roman"/>
          <w:b w:val="false"/>
          <w:i w:val="false"/>
          <w:color w:val="000000"/>
          <w:sz w:val="28"/>
        </w:rPr>
        <w:t>
</w:t>
      </w:r>
      <w:r>
        <w:rPr>
          <w:rFonts w:ascii="Times New Roman"/>
          <w:b w:val="false"/>
          <w:i w:val="false"/>
          <w:color w:val="000000"/>
          <w:sz w:val="28"/>
        </w:rPr>
        <w:t>
4. Республикалық санитарлық-эпидемиологиялық станциясы - Қазақстан Республикасы Денсаулық сақтау министрлігіне есепті айдан кейін 13-ші күні ұсынылады.</w:t>
      </w:r>
    </w:p>
    <w:bookmarkEnd w:id="10"/>
    <w:bookmarkStart w:name="z96" w:id="11"/>
    <w:p>
      <w:pPr>
        <w:spacing w:after="0"/>
        <w:ind w:left="0"/>
        <w:jc w:val="left"/>
      </w:pPr>
      <w:r>
        <w:rPr>
          <w:rFonts w:ascii="Times New Roman"/>
          <w:b/>
          <w:i w:val="false"/>
          <w:color w:val="000000"/>
        </w:rPr>
        <w:t xml:space="preserve"> 
Медициналық ұйымдар бойынша вакциналар мен басқа да иммунобиологиялық препараттардың қозғалысы туралы есеп</w:t>
      </w:r>
      <w:r>
        <w:br/>
      </w:r>
      <w:r>
        <w:rPr>
          <w:rFonts w:ascii="Times New Roman"/>
          <w:b/>
          <w:i w:val="false"/>
          <w:color w:val="000000"/>
        </w:rPr>
        <w:t>
________________________ облысы (ауданы, қаласы) бойынша</w:t>
      </w:r>
      <w:r>
        <w:br/>
      </w:r>
      <w:r>
        <w:rPr>
          <w:rFonts w:ascii="Times New Roman"/>
          <w:b/>
          <w:i w:val="false"/>
          <w:color w:val="000000"/>
        </w:rPr>
        <w:t>
20__ жылғы _________ айға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928"/>
        <w:gridCol w:w="1161"/>
        <w:gridCol w:w="2241"/>
        <w:gridCol w:w="2782"/>
        <w:gridCol w:w="1496"/>
        <w:gridCol w:w="1740"/>
      </w:tblGrid>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Вакциналар және МИБП атауы</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айдың басындағы вакцина қалдығы(А)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 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берушілерден (облыстар үшін), денсаулық сақтау басқармаларынан (аудандар үшін) алынды (В)</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денсаулық сақтау басқармаларынан алынған (облыстар үшін),басқа медициналық ұйымдардан (аудандар үшін) алынды (С)</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көздерден алынды (D)</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вакциналарды және МИБП кері қайтару (Е)</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АҚЦС + Хиб</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 + гепатит «В» + Хиб</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АбКДС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Қызамыққа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Қызылшаға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Паротитке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 қызамық, паротитке қарсы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гепатитіне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сүзегіне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 энцефалитіне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Антирабиялық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Тұмауға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гепатитіне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Туляремияға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Күйдіргіге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Меннингококты менингитке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қызбаға қарсы вакцина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Кенеге қарсы иммуноглобулин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миллилитр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Антирабиялық иммуноглобулин (сарысу)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миллилитр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Дифтерияға қарсы сарысу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миллилитр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Ботулизмге қарсы сарысу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ПСС/адам иммуноглобулині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бактериофагі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 бактериофагі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Дизентерия бактериофагі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 шприцтер, 0,05 мл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 шприцтер, 0,1 мл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 шприцтер, 0,5 мл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 шприцтер, 1,0 мл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қолданылатын шприцтер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828"/>
        <w:gridCol w:w="1123"/>
        <w:gridCol w:w="1604"/>
        <w:gridCol w:w="1753"/>
        <w:gridCol w:w="1920"/>
        <w:gridCol w:w="1172"/>
        <w:gridCol w:w="2096"/>
      </w:tblGrid>
      <w:tr>
        <w:trPr>
          <w:trHeight w:val="30" w:hRule="atLeast"/>
        </w:trPr>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Вакциналар және МИБП атауы</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 шығыс</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 соңындағы қалдық I = А+В+С+D+Е-F-G-Н)</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егілген екпелер</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екпеге шаққандағы шығын (К=F/J)</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Пайдаланылды (F)</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мекемелерге берілді (G)</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 вакциналар (Н)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АҚЦС + Хиб</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 + гепатит «В» + Хиб</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АбКДС</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ОПВ</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Қызамыққа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Қызылшаға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Паротитке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 қызамық, паротитке қарсы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гепатитіне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сүзегіне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 энцефалитіне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Антирабиялық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Тұмауға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гепатитіне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Туляремияға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Күйдіргіге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Меннингококты менингитке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қызбаға қарсы вакцина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Кенеге қарсы иммуноглобулин</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миллилитр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Антирабиялық иммуноглобулин (сарысу)</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миллилитр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Дифтерияға қарсы сарысу</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Туберкулин</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миллилитр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Ботулизмге қарсы сарысу</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ПСС/адам иммуноглобулині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бактериофагі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 бактериофагі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Дизентерия бактериофагі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 шприцтер, 0,05 мл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 шприцтер, 0,1 мл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 шприцтер, 0,5 мл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 шприцтер, 1,0 мл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қолданылатын шприцтер</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bl>
    <w:p>
      <w:pPr>
        <w:spacing w:after="0"/>
        <w:ind w:left="0"/>
        <w:jc w:val="both"/>
      </w:pPr>
      <w:r>
        <w:rPr>
          <w:rFonts w:ascii="Times New Roman"/>
          <w:b w:val="false"/>
          <w:i w:val="false"/>
          <w:color w:val="000000"/>
          <w:sz w:val="28"/>
        </w:rPr>
        <w:t>Басшы ______________________________</w:t>
      </w:r>
    </w:p>
    <w:p>
      <w:pPr>
        <w:spacing w:after="0"/>
        <w:ind w:left="0"/>
        <w:jc w:val="both"/>
      </w:pPr>
      <w:r>
        <w:rPr>
          <w:rFonts w:ascii="Times New Roman"/>
          <w:b w:val="false"/>
          <w:i w:val="false"/>
          <w:color w:val="000000"/>
          <w:sz w:val="28"/>
        </w:rPr>
        <w:t>Орындаушы __________________________</w:t>
      </w:r>
    </w:p>
    <w:p>
      <w:pPr>
        <w:spacing w:after="0"/>
        <w:ind w:left="0"/>
        <w:jc w:val="both"/>
      </w:pPr>
      <w:r>
        <w:rPr>
          <w:rFonts w:ascii="Times New Roman"/>
          <w:b w:val="false"/>
          <w:i w:val="false"/>
          <w:color w:val="000000"/>
          <w:sz w:val="28"/>
        </w:rPr>
        <w:t>телефон № ___________  Күні 20 ___ жылғы «____» ______</w:t>
      </w:r>
    </w:p>
    <w:bookmarkStart w:name="z97" w:id="12"/>
    <w:p>
      <w:pPr>
        <w:spacing w:after="0"/>
        <w:ind w:left="0"/>
        <w:jc w:val="both"/>
      </w:pPr>
      <w:r>
        <w:rPr>
          <w:rFonts w:ascii="Times New Roman"/>
          <w:b w:val="false"/>
          <w:i w:val="false"/>
          <w:color w:val="000000"/>
          <w:sz w:val="28"/>
        </w:rPr>
        <w:t xml:space="preserve">
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12"/>
    <w:p>
      <w:pPr>
        <w:spacing w:after="0"/>
        <w:ind w:left="0"/>
        <w:jc w:val="both"/>
      </w:pPr>
      <w:r>
        <w:rPr>
          <w:rFonts w:ascii="Times New Roman"/>
          <w:b w:val="false"/>
          <w:i w:val="false"/>
          <w:color w:val="000000"/>
          <w:sz w:val="28"/>
        </w:rPr>
        <w:t>Құпиялығына ақпаратты алушы кепілдік береді________________________</w:t>
      </w:r>
      <w:r>
        <w:br/>
      </w:r>
      <w:r>
        <w:rPr>
          <w:rFonts w:ascii="Times New Roman"/>
          <w:b w:val="false"/>
          <w:i w:val="false"/>
          <w:color w:val="000000"/>
          <w:sz w:val="28"/>
        </w:rPr>
        <w:t>
Кім ұсынады 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6-нысан</w:t>
      </w:r>
      <w:r>
        <w:br/>
      </w:r>
      <w:r>
        <w:rPr>
          <w:rFonts w:ascii="Times New Roman"/>
          <w:b w:val="false"/>
          <w:i w:val="false"/>
          <w:color w:val="000000"/>
          <w:sz w:val="28"/>
        </w:rPr>
        <w:t>
Ай сайын</w:t>
      </w:r>
    </w:p>
    <w:bookmarkStart w:name="z98" w:id="13"/>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r>
    </w:tbl>
    <w:bookmarkStart w:name="z99" w:id="14"/>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Балаларға, жасөспірімдерге және ересектерге медициналық көмек керсететін, денсаулық сақтау жүйесіндегі амбулаторлық-емханалық</w:t>
      </w:r>
      <w:r>
        <w:br/>
      </w:r>
      <w:r>
        <w:rPr>
          <w:rFonts w:ascii="Times New Roman"/>
          <w:b w:val="false"/>
          <w:i w:val="false"/>
          <w:color w:val="000000"/>
          <w:sz w:val="28"/>
        </w:rPr>
        <w:t>
</w:t>
      </w:r>
      <w:r>
        <w:rPr>
          <w:rFonts w:ascii="Times New Roman"/>
          <w:b w:val="false"/>
          <w:i w:val="false"/>
          <w:color w:val="000000"/>
          <w:sz w:val="28"/>
        </w:rPr>
        <w:t>
2. Аудандық, қалалық Мемлекеттік санитарлық-эпидемиологиялық қадағалау басқармасы (бұдан әрі - МСЭҚБ) - облыстық МСЭҚБ - есепті</w:t>
      </w:r>
      <w:r>
        <w:br/>
      </w:r>
      <w:r>
        <w:rPr>
          <w:rFonts w:ascii="Times New Roman"/>
          <w:b w:val="false"/>
          <w:i w:val="false"/>
          <w:color w:val="000000"/>
          <w:sz w:val="28"/>
        </w:rPr>
        <w:t>
</w:t>
      </w:r>
      <w:r>
        <w:rPr>
          <w:rFonts w:ascii="Times New Roman"/>
          <w:b w:val="false"/>
          <w:i w:val="false"/>
          <w:color w:val="000000"/>
          <w:sz w:val="28"/>
        </w:rPr>
        <w:t>
3. Облыстық МСЭҚБ - Республикалық санитарлық-эпидемиологиялық станциясына - есепті айдан кейін 10-күні;</w:t>
      </w:r>
      <w:r>
        <w:br/>
      </w:r>
      <w:r>
        <w:rPr>
          <w:rFonts w:ascii="Times New Roman"/>
          <w:b w:val="false"/>
          <w:i w:val="false"/>
          <w:color w:val="000000"/>
          <w:sz w:val="28"/>
        </w:rPr>
        <w:t>
</w:t>
      </w:r>
      <w:r>
        <w:rPr>
          <w:rFonts w:ascii="Times New Roman"/>
          <w:b w:val="false"/>
          <w:i w:val="false"/>
          <w:color w:val="000000"/>
          <w:sz w:val="28"/>
        </w:rPr>
        <w:t>
4. Республикалық санитарлық-эпидемиологиялық станциясы -Қазақстан Республикасы Денсаулық сақтау министрлігіне - есепті айдан</w:t>
      </w:r>
    </w:p>
    <w:bookmarkEnd w:id="14"/>
    <w:bookmarkStart w:name="z103" w:id="15"/>
    <w:p>
      <w:pPr>
        <w:spacing w:after="0"/>
        <w:ind w:left="0"/>
        <w:jc w:val="left"/>
      </w:pPr>
      <w:r>
        <w:rPr>
          <w:rFonts w:ascii="Times New Roman"/>
          <w:b/>
          <w:i w:val="false"/>
          <w:color w:val="000000"/>
        </w:rPr>
        <w:t xml:space="preserve"> 
Профилактикалық екпелер мен қамту туралы есеп</w:t>
      </w:r>
      <w:r>
        <w:br/>
      </w:r>
      <w:r>
        <w:rPr>
          <w:rFonts w:ascii="Times New Roman"/>
          <w:b/>
          <w:i w:val="false"/>
          <w:color w:val="000000"/>
        </w:rPr>
        <w:t>
20__жылғы ___________ айға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3311"/>
        <w:gridCol w:w="1317"/>
        <w:gridCol w:w="1772"/>
        <w:gridCol w:w="1476"/>
        <w:gridCol w:w="3016"/>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топ</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басындағы балалар саны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келгендер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соңындағы балалар саны</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3"/>
        <w:gridCol w:w="2017"/>
      </w:tblGrid>
      <w:tr>
        <w:trPr>
          <w:trHeight w:val="30" w:hRule="atLeast"/>
        </w:trPr>
        <w:tc>
          <w:tcPr>
            <w:tcW w:w="1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тірі туылған балалар саны (барлық балалар)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басқа жақтан келгендердің барлық саны (балалар саны)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басқа жақтан - аудандардан, қалалардан келгендер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жақтан келген - облыстардан келгендер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жақтан келген - басқа елдерден келгендер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1195"/>
        <w:gridCol w:w="1373"/>
        <w:gridCol w:w="1543"/>
        <w:gridCol w:w="1724"/>
        <w:gridCol w:w="1408"/>
        <w:gridCol w:w="1146"/>
        <w:gridCol w:w="1522"/>
        <w:gridCol w:w="1253"/>
      </w:tblGrid>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бойынша иммундау</w:t>
            </w:r>
          </w:p>
        </w:tc>
      </w:tr>
      <w:tr>
        <w:trPr>
          <w:trHeight w:val="30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егілді</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вакцинадан кейінгі асқынулар саны</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егілгені</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вакцинадан кейінгі асқынулар саны</w:t>
            </w:r>
          </w:p>
        </w:tc>
      </w:tr>
      <w:tr>
        <w:trPr>
          <w:trHeight w:val="525" w:hRule="atLeast"/>
        </w:trPr>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көрсетілген жастағы</w:t>
            </w:r>
          </w:p>
        </w:tc>
        <w:tc>
          <w:tcPr>
            <w:tcW w:w="0" w:type="auto"/>
            <w:vMerge/>
            <w:tcBorders>
              <w:top w:val="nil"/>
              <w:left w:val="single" w:color="cfcfcf" w:sz="5"/>
              <w:bottom w:val="single" w:color="cfcfcf" w:sz="5"/>
              <w:right w:val="single" w:color="cfcfcf" w:sz="5"/>
            </w:tcBorders>
          </w:tcPr>
          <w:p/>
        </w:tc>
      </w:tr>
      <w:tr>
        <w:trPr>
          <w:trHeight w:val="9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 перзентханада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 учаскеде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ВГВ-1 перзентханада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ВГВ-1 учаскеде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 дейін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 дейін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 -2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 дейін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 ересектер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 жасқа дейін</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Эпидпаротит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Эпидпаротит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Ескертпе: </w:t>
      </w:r>
      <w:r>
        <w:rPr>
          <w:rFonts w:ascii="Times New Roman"/>
          <w:b w:val="false"/>
          <w:i w:val="false"/>
          <w:color w:val="000000"/>
          <w:sz w:val="28"/>
        </w:rPr>
        <w:t>Құрама вакциналарды (АКДС+ Хиб, АКДС+ВГВ+Хиб, ККП және т.б.) пайдалану кезінде егілгендердің санын құрамдас моновакциналар бойынша бөлек енгізу.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1203"/>
        <w:gridCol w:w="1024"/>
        <w:gridCol w:w="1341"/>
        <w:gridCol w:w="1281"/>
        <w:gridCol w:w="1777"/>
        <w:gridCol w:w="1064"/>
        <w:gridCol w:w="1579"/>
        <w:gridCol w:w="1579"/>
      </w:tblGrid>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көрсеткіштер бойынша иммундау</w:t>
            </w:r>
          </w:p>
        </w:tc>
      </w:tr>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w:t>
            </w:r>
          </w:p>
        </w:tc>
      </w:tr>
      <w:tr>
        <w:trPr>
          <w:trHeight w:val="75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 қатынаста болғандар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шетелден көшіп келгендер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екпелер</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паротит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ВГА-1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ВГА-2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тұмауға қарсы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Егілмегендер саны және егілмеген себебі (айына)</w:t>
            </w:r>
          </w:p>
        </w:tc>
      </w:tr>
      <w:tr>
        <w:trPr>
          <w:trHeight w:val="24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Вакциналар</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егілмегендер,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көрсетілім</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қызметкердің кінәсі бойынша</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вакцинаның жоқтығы</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егілуден бас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КПК</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w:t>
      </w:r>
    </w:p>
    <w:p>
      <w:pPr>
        <w:spacing w:after="0"/>
        <w:ind w:left="0"/>
        <w:jc w:val="both"/>
      </w:pPr>
      <w:r>
        <w:rPr>
          <w:rFonts w:ascii="Times New Roman"/>
          <w:b w:val="false"/>
          <w:i w:val="false"/>
          <w:color w:val="000000"/>
          <w:sz w:val="28"/>
        </w:rPr>
        <w:t>Орындаушы __________________________</w:t>
      </w:r>
    </w:p>
    <w:p>
      <w:pPr>
        <w:spacing w:after="0"/>
        <w:ind w:left="0"/>
        <w:jc w:val="both"/>
      </w:pPr>
      <w:r>
        <w:rPr>
          <w:rFonts w:ascii="Times New Roman"/>
          <w:b w:val="false"/>
          <w:i w:val="false"/>
          <w:color w:val="000000"/>
          <w:sz w:val="28"/>
        </w:rPr>
        <w:t>телефон № ___________  Күні 20 ___ жылғы «____» ______</w:t>
      </w:r>
    </w:p>
    <w:bookmarkStart w:name="z104" w:id="16"/>
    <w:p>
      <w:pPr>
        <w:spacing w:after="0"/>
        <w:ind w:left="0"/>
        <w:jc w:val="both"/>
      </w:pPr>
      <w:r>
        <w:rPr>
          <w:rFonts w:ascii="Times New Roman"/>
          <w:b w:val="false"/>
          <w:i w:val="false"/>
          <w:color w:val="000000"/>
          <w:sz w:val="28"/>
        </w:rPr>
        <w:t xml:space="preserve">
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16"/>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16-нысан</w:t>
      </w:r>
      <w:r>
        <w:br/>
      </w:r>
      <w:r>
        <w:rPr>
          <w:rFonts w:ascii="Times New Roman"/>
          <w:b w:val="false"/>
          <w:i w:val="false"/>
          <w:color w:val="000000"/>
          <w:sz w:val="28"/>
        </w:rPr>
        <w:t>
Ай сайын</w:t>
      </w:r>
    </w:p>
    <w:bookmarkStart w:name="z105" w:id="17"/>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97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18"/>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1.Орталық аудандық ауруханалардың телемедицина орталықтары - әр есептік айдан кейін 5 жұлдызда облыстық ауруханалардың телемедициналық орталықтарына</w:t>
      </w:r>
      <w:r>
        <w:br/>
      </w:r>
      <w:r>
        <w:rPr>
          <w:rFonts w:ascii="Times New Roman"/>
          <w:b w:val="false"/>
          <w:i w:val="false"/>
          <w:color w:val="000000"/>
          <w:sz w:val="28"/>
        </w:rPr>
        <w:t>
</w:t>
      </w:r>
      <w:r>
        <w:rPr>
          <w:rFonts w:ascii="Times New Roman"/>
          <w:b w:val="false"/>
          <w:i w:val="false"/>
          <w:color w:val="000000"/>
          <w:sz w:val="28"/>
        </w:rPr>
        <w:t>
2. Облыстық ауруханалардың телемедициналық орталықтары - әр есептік айдан кейін 7 жұлдызда телемедицинаны дамыту орталықтарына</w:t>
      </w:r>
      <w:r>
        <w:br/>
      </w:r>
      <w:r>
        <w:rPr>
          <w:rFonts w:ascii="Times New Roman"/>
          <w:b w:val="false"/>
          <w:i w:val="false"/>
          <w:color w:val="000000"/>
          <w:sz w:val="28"/>
        </w:rPr>
        <w:t>
</w:t>
      </w:r>
      <w:r>
        <w:rPr>
          <w:rFonts w:ascii="Times New Roman"/>
          <w:b w:val="false"/>
          <w:i w:val="false"/>
          <w:color w:val="000000"/>
          <w:sz w:val="28"/>
        </w:rPr>
        <w:t>
3. Республикалық емханалардың телемедициналық орталықтары - әр есептік айдан кейін 5 жұлдызда телемедицинаны дамыту орта</w:t>
      </w:r>
      <w:r>
        <w:br/>
      </w:r>
      <w:r>
        <w:rPr>
          <w:rFonts w:ascii="Times New Roman"/>
          <w:b w:val="false"/>
          <w:i w:val="false"/>
          <w:color w:val="000000"/>
          <w:sz w:val="28"/>
        </w:rPr>
        <w:t>
</w:t>
      </w:r>
      <w:r>
        <w:rPr>
          <w:rFonts w:ascii="Times New Roman"/>
          <w:b w:val="false"/>
          <w:i w:val="false"/>
          <w:color w:val="000000"/>
          <w:sz w:val="28"/>
        </w:rPr>
        <w:t>
4. телемедицинаны дамыту орталықтары - әр есептік айдан кейін 10 жұлдызда денсаулық сақтау Министрлігіне</w:t>
      </w:r>
    </w:p>
    <w:bookmarkEnd w:id="18"/>
    <w:bookmarkStart w:name="z110" w:id="19"/>
    <w:p>
      <w:pPr>
        <w:spacing w:after="0"/>
        <w:ind w:left="0"/>
        <w:jc w:val="left"/>
      </w:pPr>
      <w:r>
        <w:rPr>
          <w:rFonts w:ascii="Times New Roman"/>
          <w:b/>
          <w:i w:val="false"/>
          <w:color w:val="000000"/>
        </w:rPr>
        <w:t xml:space="preserve"> 
Өткізілген телемедициналық консультациялар мен бейне-конференцбайланыс сеанстарының саны туралы есеп</w:t>
      </w:r>
      <w:r>
        <w:br/>
      </w:r>
      <w:r>
        <w:rPr>
          <w:rFonts w:ascii="Times New Roman"/>
          <w:b/>
          <w:i w:val="false"/>
          <w:color w:val="000000"/>
        </w:rPr>
        <w:t>
20___ жылғы _______________ айға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953"/>
        <w:gridCol w:w="3588"/>
        <w:gridCol w:w="1137"/>
        <w:gridCol w:w="787"/>
        <w:gridCol w:w="1132"/>
        <w:gridCol w:w="679"/>
        <w:gridCol w:w="404"/>
        <w:gridCol w:w="706"/>
        <w:gridCol w:w="808"/>
        <w:gridCol w:w="1113"/>
        <w:gridCol w:w="703"/>
        <w:gridCol w:w="47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телемедицалық кеңестер мен сеанстар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телемедициналық кеңестер мен сеанстар</w:t>
            </w:r>
          </w:p>
        </w:tc>
      </w:tr>
      <w:tr>
        <w:trPr>
          <w:trHeight w:val="840" w:hRule="atLeast"/>
        </w:trPr>
        <w:tc>
          <w:tcPr>
            <w:tcW w:w="0" w:type="auto"/>
            <w:gridSpan w:val="3"/>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18 жас және жоғары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17-ге дейінгі жасөспірімдер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Балалар(1 ден 14-ке дейінгі, 14-тті қоса есептегенде</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жаңа туылғандар</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18 жас және жоғары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17-ге дейінгі жасөспірімдер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Балалар(1 ден 14-ке дейінгі, 14-тті қоса есептегенде</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жаңа туылғандар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Телемедициналық кеңестер</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түрлеріне қарай саны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аурулар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хирургия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торакальды хирургия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сосудалық хирургия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стамотология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 және акушерлік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аурулары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аурулар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реанимология бойынша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460"/>
        <w:gridCol w:w="3349"/>
        <w:gridCol w:w="1087"/>
        <w:gridCol w:w="807"/>
        <w:gridCol w:w="1064"/>
        <w:gridCol w:w="598"/>
        <w:gridCol w:w="504"/>
        <w:gridCol w:w="645"/>
        <w:gridCol w:w="785"/>
        <w:gridCol w:w="1041"/>
        <w:gridCol w:w="692"/>
        <w:gridCol w:w="437"/>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Телемедициналық кеңестер</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бойынша саны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клиникалық талдаулары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зерттеулер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жалпыклиникалық зерттеулері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Фекалийдің жалпыклиникалық зерт-і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биологиялық орталардың жалпыклиникалық зерттеулері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Коагулогиялық зерттеулер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 зерттеулер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Молекулярлы-биологиялық диагностика әдістері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микробиология бойынша зерттеулер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зерттеулер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 зерттеулер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 зертхана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 дыбысты диагностика (УЗИ)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 диагностика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Рентген-сәулелі диагностика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Магниттік-резонанстік томография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 томография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 диагностика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258"/>
        <w:gridCol w:w="3345"/>
        <w:gridCol w:w="1117"/>
        <w:gridCol w:w="836"/>
        <w:gridCol w:w="1141"/>
        <w:gridCol w:w="531"/>
        <w:gridCol w:w="507"/>
        <w:gridCol w:w="648"/>
        <w:gridCol w:w="742"/>
        <w:gridCol w:w="1095"/>
        <w:gridCol w:w="461"/>
        <w:gridCol w:w="462"/>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Бейнеконференцбайланыс сеанстары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түрлеріне қарай саны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аурулар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Гастроэнтрология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Эндрокринология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Абдоминальды хирургия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Торакальды хирургия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Сосудалық хирургия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нерохирургия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Бейнеконференцбайланыс сеанстары</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түрлеріне қарай саны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және гинекология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Оториноларингологиялық аурулар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аурулар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реанимология бойынша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340"/>
        <w:gridCol w:w="3410"/>
        <w:gridCol w:w="899"/>
        <w:gridCol w:w="666"/>
        <w:gridCol w:w="899"/>
        <w:gridCol w:w="736"/>
        <w:gridCol w:w="713"/>
        <w:gridCol w:w="782"/>
        <w:gridCol w:w="690"/>
        <w:gridCol w:w="899"/>
        <w:gridCol w:w="597"/>
        <w:gridCol w:w="458"/>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Бейнеконференцбайланыс</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Көрсетілгн қызметтер бойынша саны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емханалық талдаулары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зерттеулер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жалпыклиникалық зерттеулері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Фекалийдің жалпыклиникалық зерт-і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биологиялық орталардың жалпыклиникалық зерттеулері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Коагулогиялық зерттеулер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 зерттеулер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Молекулярлы-биологиялық диагностика әдістері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микробиология бойынша зерттеулер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зерттеулер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 зерттеулер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 зертхана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зерттеулер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 дыбысты диагностика (УЗИ)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 диагностика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Рентген-сәулелі диагностика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Магнитно-резонанст3к томография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 томография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 диагностика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1001 телемедициналық кеңес өткізуге берілген барлық сұраулар, _________оның ішінде:</w:t>
      </w:r>
      <w:r>
        <w:br/>
      </w:r>
      <w:r>
        <w:rPr>
          <w:rFonts w:ascii="Times New Roman"/>
          <w:b w:val="false"/>
          <w:i w:val="false"/>
          <w:color w:val="000000"/>
          <w:sz w:val="28"/>
        </w:rPr>
        <w:t>
телемедициналық кеңес көрсетілді 1___________, 2 телемедициналық кеңес көрсетуден бас тартылды _______________</w:t>
      </w:r>
    </w:p>
    <w:p>
      <w:pPr>
        <w:spacing w:after="0"/>
        <w:ind w:left="0"/>
        <w:jc w:val="both"/>
      </w:pPr>
      <w:r>
        <w:rPr>
          <w:rFonts w:ascii="Times New Roman"/>
          <w:b w:val="false"/>
          <w:i w:val="false"/>
          <w:color w:val="000000"/>
          <w:sz w:val="28"/>
        </w:rPr>
        <w:t>Басшы______________________________</w:t>
      </w:r>
    </w:p>
    <w:p>
      <w:pPr>
        <w:spacing w:after="0"/>
        <w:ind w:left="0"/>
        <w:jc w:val="both"/>
      </w:pPr>
      <w:r>
        <w:rPr>
          <w:rFonts w:ascii="Times New Roman"/>
          <w:b w:val="false"/>
          <w:i w:val="false"/>
          <w:color w:val="000000"/>
          <w:sz w:val="28"/>
        </w:rPr>
        <w:t>Орындаушы______________телефон №_____ Күні 20___жылғы «__»______</w:t>
      </w:r>
    </w:p>
    <w:bookmarkStart w:name="z111" w:id="20"/>
    <w:p>
      <w:pPr>
        <w:spacing w:after="0"/>
        <w:ind w:left="0"/>
        <w:jc w:val="both"/>
      </w:pPr>
      <w:r>
        <w:rPr>
          <w:rFonts w:ascii="Times New Roman"/>
          <w:b w:val="false"/>
          <w:i w:val="false"/>
          <w:color w:val="000000"/>
          <w:sz w:val="28"/>
        </w:rPr>
        <w:t xml:space="preserve">
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0"/>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21-нысан</w:t>
      </w:r>
      <w:r>
        <w:br/>
      </w:r>
      <w:r>
        <w:rPr>
          <w:rFonts w:ascii="Times New Roman"/>
          <w:b w:val="false"/>
          <w:i w:val="false"/>
          <w:color w:val="000000"/>
          <w:sz w:val="28"/>
        </w:rPr>
        <w:t>
Ай сайын</w:t>
      </w:r>
    </w:p>
    <w:bookmarkStart w:name="z112" w:id="21"/>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97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22"/>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Амбулатория-емханалық және стационарлық көмек көрсететін мекемелер, денсаулық сақтау жүйелердің аудандық (қалалық) бас дәрігерлеріне -есеп бергеннен кейінгі айдың 1-ші күні;</w:t>
      </w:r>
      <w:r>
        <w:br/>
      </w:r>
      <w:r>
        <w:rPr>
          <w:rFonts w:ascii="Times New Roman"/>
          <w:b w:val="false"/>
          <w:i w:val="false"/>
          <w:color w:val="000000"/>
          <w:sz w:val="28"/>
        </w:rPr>
        <w:t>
</w:t>
      </w:r>
      <w:r>
        <w:rPr>
          <w:rFonts w:ascii="Times New Roman"/>
          <w:b w:val="false"/>
          <w:i w:val="false"/>
          <w:color w:val="000000"/>
          <w:sz w:val="28"/>
        </w:rPr>
        <w:t>
2. Белгіленген уақытта, аудандық (қалалық) бас дәрігерлері жергілікті денсаулық сақтау басқармаларына, жинақты есеп беру есеп бергеннен кейінгі айдың 3-ші күні;</w:t>
      </w:r>
      <w:r>
        <w:br/>
      </w:r>
      <w:r>
        <w:rPr>
          <w:rFonts w:ascii="Times New Roman"/>
          <w:b w:val="false"/>
          <w:i w:val="false"/>
          <w:color w:val="000000"/>
          <w:sz w:val="28"/>
        </w:rPr>
        <w:t>
</w:t>
      </w:r>
      <w:r>
        <w:rPr>
          <w:rFonts w:ascii="Times New Roman"/>
          <w:b w:val="false"/>
          <w:i w:val="false"/>
          <w:color w:val="000000"/>
          <w:sz w:val="28"/>
        </w:rPr>
        <w:t>
3. Басқа Министірліктердің амбулатория-емханалық және стационарлық көмек көрсететін мекемелер, меншікті ведомстволардың барлық түрлері - есеп бергеннен кейінгі айдың 1-ші күн;</w:t>
      </w:r>
      <w:r>
        <w:br/>
      </w:r>
      <w:r>
        <w:rPr>
          <w:rFonts w:ascii="Times New Roman"/>
          <w:b w:val="false"/>
          <w:i w:val="false"/>
          <w:color w:val="000000"/>
          <w:sz w:val="28"/>
        </w:rPr>
        <w:t>
</w:t>
      </w:r>
      <w:r>
        <w:rPr>
          <w:rFonts w:ascii="Times New Roman"/>
          <w:b w:val="false"/>
          <w:i w:val="false"/>
          <w:color w:val="000000"/>
          <w:sz w:val="28"/>
        </w:rPr>
        <w:t>
4. Белгіленген уақытта жергілікті мемлекеттік денсаулық сақтау басқармасы қала бойынша, аудандар - аймақтық статистика басқармасына, Қазақстан Республикасы Денсаулық сақтау министрлігі - жинақты есеп бергеннен кейінгі айдың 5-ші күні;</w:t>
      </w:r>
    </w:p>
    <w:bookmarkEnd w:id="22"/>
    <w:bookmarkStart w:name="z117" w:id="23"/>
    <w:p>
      <w:pPr>
        <w:spacing w:after="0"/>
        <w:ind w:left="0"/>
        <w:jc w:val="left"/>
      </w:pPr>
      <w:r>
        <w:rPr>
          <w:rFonts w:ascii="Times New Roman"/>
          <w:b/>
          <w:i w:val="false"/>
          <w:color w:val="000000"/>
        </w:rPr>
        <w:t xml:space="preserve"> 
Стационарлық және стационарды алмастыратын көмек көрсететін медициналық ұйымдардың төсек қорын пайдалану туралы есеп</w:t>
      </w:r>
      <w:r>
        <w:br/>
      </w:r>
      <w:r>
        <w:rPr>
          <w:rFonts w:ascii="Times New Roman"/>
          <w:b/>
          <w:i w:val="false"/>
          <w:color w:val="000000"/>
        </w:rPr>
        <w:t>
20__жылғы____________айға</w:t>
      </w:r>
    </w:p>
    <w:bookmarkEnd w:id="23"/>
    <w:p>
      <w:pPr>
        <w:spacing w:after="0"/>
        <w:ind w:left="0"/>
        <w:jc w:val="both"/>
      </w:pPr>
      <w:r>
        <w:rPr>
          <w:rFonts w:ascii="Times New Roman"/>
          <w:b/>
          <w:i w:val="false"/>
          <w:color w:val="000000"/>
          <w:sz w:val="28"/>
        </w:rPr>
        <w:t>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593"/>
        <w:gridCol w:w="753"/>
        <w:gridCol w:w="673"/>
        <w:gridCol w:w="793"/>
        <w:gridCol w:w="933"/>
        <w:gridCol w:w="813"/>
        <w:gridCol w:w="793"/>
        <w:gridCol w:w="813"/>
        <w:gridCol w:w="873"/>
        <w:gridCol w:w="773"/>
        <w:gridCol w:w="633"/>
        <w:gridCol w:w="433"/>
        <w:gridCol w:w="673"/>
        <w:gridCol w:w="833"/>
      </w:tblGrid>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профилі</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жөндеуден келген және кеткен төсектердің нақты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өлді</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өткізген төсек күні</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 тұрғындары өткізген төсек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кезеңнің соңына</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жылдық</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түскен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оның ішінде:</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оның ішінде:</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17 жас.дейінгі қоса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көмек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 медициналық көмек</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гастроэнторология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аллергология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эндокриндық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гемотологиялық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нефрологиялық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хирургия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туылғандарға арналған хирургия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Нейротамырлар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торакальды хирургия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тамырлар хирургиясы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травмотология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(камбустиологиялық) күйіктер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күйіктер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урология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жақ-беттік хирургия (стоматологиялық)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онкология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маммологиялық (38 жолдан)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және босанатындарға (жүктілік патологиясынан басқа)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патологиясы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гинекология, аборттарды қоса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гинекология, аборттарды қоса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туберкулездік,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өкпеден тыс, сүйек-буындары қоса, туберкулезбен науқас ересектер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мәжбүрлі емдеу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 тұрақты туберкулез науқастар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хирургия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Балалрға арналған туберкулездік,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өкпеден тыс, сүйек-буындары қоса, туберкулезбен науқас балалар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психиатриялық (психоневрологиялық)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психотерапиялық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наркологиялық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офтальмологиялық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мәжбүрлі емдеу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отоларингологиялық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дерматовенерологиялық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 (соматикалық)-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туғандар және науқас нәрестелер (неонатология)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ревматологиялық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іріңді хирургиялық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пульмонологиялық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токсикологиялық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транспланталогия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диагностикалық (қабылдау орны)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реанимация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төсек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балалар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Тамақпен күтім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Тамақсыз күтім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Медбикелік күтім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 көмек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келтіретін және медициналық реабилитацияны,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блалар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Ересектерге арналған кардиологиялық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 психиатриялық)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эндокриндік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төсек (86+88+90+91+92 жол)</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үшін (87+93 жол)</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913"/>
        <w:gridCol w:w="2173"/>
        <w:gridCol w:w="1573"/>
        <w:gridCol w:w="1273"/>
        <w:gridCol w:w="1513"/>
        <w:gridCol w:w="1633"/>
      </w:tblGrid>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өлгендері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стационарға жолдама алғандары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өткізген күндер</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мекемеде күндізгі стационарлар (бөлімдер, палаталар)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амбулатория-емханалық көмек көрсететін мекемелердегі күндізгі стационарлар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24"/>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4"/>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3-нысан</w:t>
      </w:r>
      <w:r>
        <w:br/>
      </w:r>
      <w:r>
        <w:rPr>
          <w:rFonts w:ascii="Times New Roman"/>
          <w:b w:val="false"/>
          <w:i w:val="false"/>
          <w:color w:val="000000"/>
          <w:sz w:val="28"/>
        </w:rPr>
        <w:t>
Тоқсан сайын</w:t>
      </w:r>
    </w:p>
    <w:bookmarkStart w:name="z119" w:id="25"/>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97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26"/>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Қалалық, аудандық, тері-венерологиялық диспансері, емхана, тері-венерологиялық кабинеті бар басқа да министрліктің тері-венерологиялық қызметі, ведомства және барлық жекеменшік формасы – облыстық тері-венерологиялық диспансеріне есептік тоқсаннан кейін 5 күні;</w:t>
      </w:r>
      <w:r>
        <w:br/>
      </w:r>
      <w:r>
        <w:rPr>
          <w:rFonts w:ascii="Times New Roman"/>
          <w:b w:val="false"/>
          <w:i w:val="false"/>
          <w:color w:val="000000"/>
          <w:sz w:val="28"/>
        </w:rPr>
        <w:t>
</w:t>
      </w:r>
      <w:r>
        <w:rPr>
          <w:rFonts w:ascii="Times New Roman"/>
          <w:b w:val="false"/>
          <w:i w:val="false"/>
          <w:color w:val="000000"/>
          <w:sz w:val="28"/>
        </w:rPr>
        <w:t>
2. Облыстық тері-венерологиялық диспансері Тері-венерология ғылыми-зерттеу институтына құрама есеп сол айдың 7 күнінен кешіктірмеу;</w:t>
      </w:r>
      <w:r>
        <w:br/>
      </w:r>
      <w:r>
        <w:rPr>
          <w:rFonts w:ascii="Times New Roman"/>
          <w:b w:val="false"/>
          <w:i w:val="false"/>
          <w:color w:val="000000"/>
          <w:sz w:val="28"/>
        </w:rPr>
        <w:t>
</w:t>
      </w:r>
      <w:r>
        <w:rPr>
          <w:rFonts w:ascii="Times New Roman"/>
          <w:b w:val="false"/>
          <w:i w:val="false"/>
          <w:color w:val="000000"/>
          <w:sz w:val="28"/>
        </w:rPr>
        <w:t>
3. Тері–венерология ғылыми-зерттеу институты құрама есебін Қазақстан Республикасы Денсаулық сақтау министрлігі сол айдың 10 күні;</w:t>
      </w:r>
    </w:p>
    <w:bookmarkEnd w:id="26"/>
    <w:bookmarkStart w:name="z123" w:id="27"/>
    <w:p>
      <w:pPr>
        <w:spacing w:after="0"/>
        <w:ind w:left="0"/>
        <w:jc w:val="left"/>
      </w:pPr>
      <w:r>
        <w:rPr>
          <w:rFonts w:ascii="Times New Roman"/>
          <w:b/>
          <w:i w:val="false"/>
          <w:color w:val="000000"/>
        </w:rPr>
        <w:t xml:space="preserve"> 
Негізінен жыныстық жолмен берілетін жұқпалар туралы есеп</w:t>
      </w:r>
      <w:r>
        <w:br/>
      </w:r>
      <w:r>
        <w:rPr>
          <w:rFonts w:ascii="Times New Roman"/>
          <w:b/>
          <w:i w:val="false"/>
          <w:color w:val="000000"/>
        </w:rPr>
        <w:t>
20___ жылғы __________ тоқсанға</w:t>
      </w:r>
    </w:p>
    <w:bookmarkEnd w:id="27"/>
    <w:p>
      <w:pPr>
        <w:spacing w:after="0"/>
        <w:ind w:left="0"/>
        <w:jc w:val="both"/>
      </w:pPr>
      <w:r>
        <w:rPr>
          <w:rFonts w:ascii="Times New Roman"/>
          <w:b w:val="false"/>
          <w:i w:val="false"/>
          <w:color w:val="000000"/>
          <w:sz w:val="28"/>
        </w:rPr>
        <w:t>1000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1413"/>
        <w:gridCol w:w="2833"/>
        <w:gridCol w:w="1913"/>
        <w:gridCol w:w="1633"/>
      </w:tblGrid>
      <w:tr>
        <w:trPr>
          <w:trHeight w:val="30" w:hRule="atLeast"/>
        </w:trPr>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аурулар жүйесі бойынша шифрды қайта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өмірде бекітілген диагнозбен ауыратындар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мерездің 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 А53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туа біткен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А50.0 - A50.9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Ерте мерез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А51.0 - A51.9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мерез</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А52.0 - A52.9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Гонококтық жұқпа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А54.0 - 2,4-9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 - жыныс ағзаларының хламидиялық жұқпасы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А56.0 - A56.8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жолмен берілуі басымырақ жұқпалардың 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 А64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Тұрғындарды қалалық және ауылдық тұрақты мекен-жайлары бойынша анықтайды, медициналық көмекке жүгіну орыны бойынша емес.</w:t>
      </w:r>
    </w:p>
    <w:p>
      <w:pPr>
        <w:spacing w:after="0"/>
        <w:ind w:left="0"/>
        <w:jc w:val="both"/>
      </w:pPr>
      <w:r>
        <w:rPr>
          <w:rFonts w:ascii="Times New Roman"/>
          <w:b w:val="false"/>
          <w:i w:val="false"/>
          <w:color w:val="000000"/>
          <w:sz w:val="28"/>
        </w:rPr>
        <w:t>Басшы _________________________________</w:t>
      </w:r>
    </w:p>
    <w:p>
      <w:pPr>
        <w:spacing w:after="0"/>
        <w:ind w:left="0"/>
        <w:jc w:val="both"/>
      </w:pPr>
      <w:r>
        <w:rPr>
          <w:rFonts w:ascii="Times New Roman"/>
          <w:b w:val="false"/>
          <w:i w:val="false"/>
          <w:color w:val="000000"/>
          <w:sz w:val="28"/>
        </w:rPr>
        <w:t>Орындаушы____________телефон №____ Күні 20___жылғы «__»________</w:t>
      </w:r>
    </w:p>
    <w:bookmarkStart w:name="z124" w:id="28"/>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742бұйрығымен бекітілген </w:t>
      </w:r>
    </w:p>
    <w:bookmarkEnd w:id="28"/>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56-нысан</w:t>
      </w:r>
      <w:r>
        <w:br/>
      </w:r>
      <w:r>
        <w:rPr>
          <w:rFonts w:ascii="Times New Roman"/>
          <w:b w:val="false"/>
          <w:i w:val="false"/>
          <w:color w:val="000000"/>
          <w:sz w:val="28"/>
        </w:rPr>
        <w:t>
Тоқсан сайын</w:t>
      </w:r>
    </w:p>
    <w:bookmarkStart w:name="z125" w:id="29"/>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993"/>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ҚҰЖЖ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30"/>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Денсаулық сақтау ұйымдары аудандық (қалалық) денсаулық сақтау органдарына тоқсан сайын, есепті тоқсаннан кейінгі айдың – 5-ші күнінде;</w:t>
      </w:r>
      <w:r>
        <w:br/>
      </w:r>
      <w:r>
        <w:rPr>
          <w:rFonts w:ascii="Times New Roman"/>
          <w:b w:val="false"/>
          <w:i w:val="false"/>
          <w:color w:val="000000"/>
          <w:sz w:val="28"/>
        </w:rPr>
        <w:t>
</w:t>
      </w:r>
      <w:r>
        <w:rPr>
          <w:rFonts w:ascii="Times New Roman"/>
          <w:b w:val="false"/>
          <w:i w:val="false"/>
          <w:color w:val="000000"/>
          <w:sz w:val="28"/>
        </w:rPr>
        <w:t>
2. Аудандық (қалалық) денсаулық сақтау органдары - облыстардың, Астана және Алматы қалаларының денсаулық сақтау департаменттеріне тоқсан сайын, есепті тоқсаннан кейінгі айдың 7-ші күнінде;</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денсаулық сақтау департаменттері жиынтық есептерді Қазақстан Республикасы Денсаулық сақтау министрлігіне тоқсан сайын, есепті тоқсаннан кейінгі айдың 10-шы күнінде;</w:t>
      </w:r>
      <w:r>
        <w:br/>
      </w:r>
      <w:r>
        <w:rPr>
          <w:rFonts w:ascii="Times New Roman"/>
          <w:b w:val="false"/>
          <w:i w:val="false"/>
          <w:color w:val="000000"/>
          <w:sz w:val="28"/>
        </w:rPr>
        <w:t>
</w:t>
      </w:r>
      <w:r>
        <w:rPr>
          <w:rFonts w:ascii="Times New Roman"/>
          <w:b w:val="false"/>
          <w:i w:val="false"/>
          <w:color w:val="000000"/>
          <w:sz w:val="28"/>
        </w:rPr>
        <w:t>
4. Ғылыми орталықтар, ғылыми – зерттеу институттары, республикалық денсаулық сақтау ұйымдары Қазақстан Республикасы Денсаулық сақтау министрлігіне тоқсан сайын, есепті тоқсаннан кейінгі айдың 5-ші күнінде ұсынады.</w:t>
      </w:r>
    </w:p>
    <w:bookmarkEnd w:id="30"/>
    <w:bookmarkStart w:name="z130" w:id="31"/>
    <w:p>
      <w:pPr>
        <w:spacing w:after="0"/>
        <w:ind w:left="0"/>
        <w:jc w:val="left"/>
      </w:pPr>
      <w:r>
        <w:rPr>
          <w:rFonts w:ascii="Times New Roman"/>
          <w:b/>
          <w:i w:val="false"/>
          <w:color w:val="000000"/>
        </w:rPr>
        <w:t xml:space="preserve"> 
Анықталған диагнозбен өмірінде алғаш рет тіркелген аурулардың саны туралы есеп</w:t>
      </w:r>
      <w:r>
        <w:br/>
      </w:r>
      <w:r>
        <w:rPr>
          <w:rFonts w:ascii="Times New Roman"/>
          <w:b/>
          <w:i w:val="false"/>
          <w:color w:val="000000"/>
        </w:rPr>
        <w:t>
20___ жылғы ____________________ тоқсанға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070"/>
        <w:gridCol w:w="2419"/>
        <w:gridCol w:w="1049"/>
        <w:gridCol w:w="1278"/>
        <w:gridCol w:w="1497"/>
        <w:gridCol w:w="2086"/>
      </w:tblGrid>
      <w:tr>
        <w:trPr>
          <w:trHeight w:val="285"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аурулар мен кластардың атаулары</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аурулар жүйесі – 10 бойынша шифр</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r>
      <w:tr>
        <w:trPr>
          <w:trHeight w:val="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барлық саны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 – Т98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анемия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 – D53, D55 – D64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Гипертониялық ауру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 – I13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ишемиясы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 – I25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 – Е11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 – А19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болған қатерлі ісіктер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 – С97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 – F09, F20 – F99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мінез–құлық және психикалық бұзылулар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 – F19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пайдалануға байланысты мінез–құлық бұзылулары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түрде жыныстық жолмен берілетін аурулар:</w:t>
            </w:r>
            <w:r>
              <w:br/>
            </w:r>
            <w:r>
              <w:rPr>
                <w:rFonts w:ascii="Times New Roman"/>
                <w:b w:val="false"/>
                <w:i w:val="false"/>
                <w:color w:val="000000"/>
                <w:sz w:val="20"/>
              </w:rPr>
              <w:t>
</w:t>
            </w:r>
            <w:r>
              <w:rPr>
                <w:rFonts w:ascii="Times New Roman"/>
                <w:b w:val="false"/>
                <w:i w:val="false"/>
                <w:color w:val="000000"/>
                <w:sz w:val="20"/>
              </w:rPr>
              <w:t>- барлығы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 А64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мерез</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 А53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 – Т98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Басшы__________________________</w:t>
      </w:r>
    </w:p>
    <w:p>
      <w:pPr>
        <w:spacing w:after="0"/>
        <w:ind w:left="0"/>
        <w:jc w:val="both"/>
      </w:pPr>
      <w:r>
        <w:rPr>
          <w:rFonts w:ascii="Times New Roman"/>
          <w:b w:val="false"/>
          <w:i w:val="false"/>
          <w:color w:val="000000"/>
          <w:sz w:val="28"/>
        </w:rPr>
        <w:t>Орындаушы_________телефон №_____ Күні 20___жылғы «___» ________</w:t>
      </w:r>
    </w:p>
    <w:bookmarkStart w:name="z131" w:id="32"/>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32"/>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57-нысан</w:t>
      </w:r>
      <w:r>
        <w:br/>
      </w:r>
      <w:r>
        <w:rPr>
          <w:rFonts w:ascii="Times New Roman"/>
          <w:b w:val="false"/>
          <w:i w:val="false"/>
          <w:color w:val="000000"/>
          <w:sz w:val="28"/>
        </w:rPr>
        <w:t>
Тоқсан сайын</w:t>
      </w:r>
    </w:p>
    <w:bookmarkStart w:name="z132" w:id="33"/>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34"/>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Стационарлық көмек көрсететін мекемелер, денсаулық сақтау жүйелердің аудандық (қалалық) бас дәрігеріне – тоқсан сайын, есепті тоқсаннан кейінгі айдың – 1-ші күнінде;</w:t>
      </w:r>
      <w:r>
        <w:br/>
      </w:r>
      <w:r>
        <w:rPr>
          <w:rFonts w:ascii="Times New Roman"/>
          <w:b w:val="false"/>
          <w:i w:val="false"/>
          <w:color w:val="000000"/>
          <w:sz w:val="28"/>
        </w:rPr>
        <w:t>
</w:t>
      </w:r>
      <w:r>
        <w:rPr>
          <w:rFonts w:ascii="Times New Roman"/>
          <w:b w:val="false"/>
          <w:i w:val="false"/>
          <w:color w:val="000000"/>
          <w:sz w:val="28"/>
        </w:rPr>
        <w:t>
2. Аудан (қала) бас дәрігері жинақ есепті жергілікті денсаулық сақтау басқармасына - тоқсан сайын, есепті тоқсаннан кейінгі айдың – 2-ші күнінде;</w:t>
      </w:r>
      <w:r>
        <w:br/>
      </w:r>
      <w:r>
        <w:rPr>
          <w:rFonts w:ascii="Times New Roman"/>
          <w:b w:val="false"/>
          <w:i w:val="false"/>
          <w:color w:val="000000"/>
          <w:sz w:val="28"/>
        </w:rPr>
        <w:t>
</w:t>
      </w:r>
      <w:r>
        <w:rPr>
          <w:rFonts w:ascii="Times New Roman"/>
          <w:b w:val="false"/>
          <w:i w:val="false"/>
          <w:color w:val="000000"/>
          <w:sz w:val="28"/>
        </w:rPr>
        <w:t>
3. Жергілікті денсаулық сақтау басқармасы жинақ есепті Қазақстан Республикасы Денсаулық сақтау министрлігі - есеп беретін тоқсаннан кейінгі айдың есепті тоқсаннан кейінгі айдың – 3-ші күнінде;</w:t>
      </w:r>
      <w:r>
        <w:br/>
      </w:r>
      <w:r>
        <w:rPr>
          <w:rFonts w:ascii="Times New Roman"/>
          <w:b w:val="false"/>
          <w:i w:val="false"/>
          <w:color w:val="000000"/>
          <w:sz w:val="28"/>
        </w:rPr>
        <w:t>
</w:t>
      </w:r>
      <w:r>
        <w:rPr>
          <w:rFonts w:ascii="Times New Roman"/>
          <w:b w:val="false"/>
          <w:i w:val="false"/>
          <w:color w:val="000000"/>
          <w:sz w:val="28"/>
        </w:rPr>
        <w:t>
4. Ғылыми орталықтар, ғылыми зерттеу институттары және Республикалық ұйымдар Қазақстан Республикасы Денсаулық сақтау министрлігіне - есеп беретін тоқсаннан кейінгі айдың есепті тоқсаннан кейінгі айдың – 3-ші күнінде;</w:t>
      </w:r>
    </w:p>
    <w:bookmarkEnd w:id="34"/>
    <w:bookmarkStart w:name="z137" w:id="35"/>
    <w:p>
      <w:pPr>
        <w:spacing w:after="0"/>
        <w:ind w:left="0"/>
        <w:jc w:val="left"/>
      </w:pPr>
      <w:r>
        <w:rPr>
          <w:rFonts w:ascii="Times New Roman"/>
          <w:b/>
          <w:i w:val="false"/>
          <w:color w:val="000000"/>
        </w:rPr>
        <w:t xml:space="preserve"> 
Стационарлық көмек көрсететін медициналық ұйымдардағы төсек–орынды кеңейту туралы есеп</w:t>
      </w:r>
      <w:r>
        <w:br/>
      </w:r>
      <w:r>
        <w:rPr>
          <w:rFonts w:ascii="Times New Roman"/>
          <w:b/>
          <w:i w:val="false"/>
          <w:color w:val="000000"/>
        </w:rPr>
        <w:t>
20___ жылғы _______________ тоқсанға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7342"/>
        <w:gridCol w:w="1188"/>
        <w:gridCol w:w="1488"/>
        <w:gridCol w:w="1317"/>
        <w:gridCol w:w="1468"/>
      </w:tblGrid>
      <w:tr>
        <w:trPr>
          <w:trHeight w:val="375"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 (бірлік)</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 саны (шыққан және өлген)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15-17 жас</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барлығы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көмек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республикалық мекемелер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 көмек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республикалық мекемелер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санаториялық –курорттық ұйымдарда емделгендер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медициналы оңалту емі көмекке арналған төсектерде емделгендер саны барлығы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қалпына келтіру және медициналы оңалту емі ерте көмекке арналған төсектерде емделгендер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медбикелік күтім және паллиативтік көмекке арналған төсектерде емделгендер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____________телефон №_____ Күні 20___жылғы «___» _______</w:t>
      </w:r>
    </w:p>
    <w:bookmarkStart w:name="z138" w:id="36"/>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742бұйрығымен бекітілген </w:t>
      </w:r>
    </w:p>
    <w:bookmarkEnd w:id="36"/>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58-нысан</w:t>
      </w:r>
      <w:r>
        <w:br/>
      </w:r>
      <w:r>
        <w:rPr>
          <w:rFonts w:ascii="Times New Roman"/>
          <w:b w:val="false"/>
          <w:i w:val="false"/>
          <w:color w:val="000000"/>
          <w:sz w:val="28"/>
        </w:rPr>
        <w:t>
Тоқсан сайын</w:t>
      </w:r>
    </w:p>
    <w:bookmarkStart w:name="z139" w:id="37"/>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38"/>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Денсаулық сақтау ұйымдары аудан (қала) бас дәрігеріне – тоқсан сайын, есепті тоқсаннан кейінгі айдың – 1-ші күнінде;</w:t>
      </w:r>
      <w:r>
        <w:br/>
      </w:r>
      <w:r>
        <w:rPr>
          <w:rFonts w:ascii="Times New Roman"/>
          <w:b w:val="false"/>
          <w:i w:val="false"/>
          <w:color w:val="000000"/>
          <w:sz w:val="28"/>
        </w:rPr>
        <w:t>
</w:t>
      </w:r>
      <w:r>
        <w:rPr>
          <w:rFonts w:ascii="Times New Roman"/>
          <w:b w:val="false"/>
          <w:i w:val="false"/>
          <w:color w:val="000000"/>
          <w:sz w:val="28"/>
        </w:rPr>
        <w:t>
2. Аудан (қала) бас дәрігері жинақ есепті жергілікті денсаулық сақтау басқармасына - тоқсан сайын, есепті тоқсаннан кейінгі айдың 2-ші күнінде;</w:t>
      </w:r>
      <w:r>
        <w:br/>
      </w:r>
      <w:r>
        <w:rPr>
          <w:rFonts w:ascii="Times New Roman"/>
          <w:b w:val="false"/>
          <w:i w:val="false"/>
          <w:color w:val="000000"/>
          <w:sz w:val="28"/>
        </w:rPr>
        <w:t>
</w:t>
      </w:r>
      <w:r>
        <w:rPr>
          <w:rFonts w:ascii="Times New Roman"/>
          <w:b w:val="false"/>
          <w:i w:val="false"/>
          <w:color w:val="000000"/>
          <w:sz w:val="28"/>
        </w:rPr>
        <w:t>
3. Жергілікті денсаулық сақтау басқармасы жинақ есепті Қазақстан Республикасы Денсаулық сақтау министрлігіне - тоқсан сайын, есепті тоқсаннан кейінгі айдың 3-ші күнінде;</w:t>
      </w:r>
      <w:r>
        <w:br/>
      </w:r>
      <w:r>
        <w:rPr>
          <w:rFonts w:ascii="Times New Roman"/>
          <w:b w:val="false"/>
          <w:i w:val="false"/>
          <w:color w:val="000000"/>
          <w:sz w:val="28"/>
        </w:rPr>
        <w:t>
</w:t>
      </w:r>
      <w:r>
        <w:rPr>
          <w:rFonts w:ascii="Times New Roman"/>
          <w:b w:val="false"/>
          <w:i w:val="false"/>
          <w:color w:val="000000"/>
          <w:sz w:val="28"/>
        </w:rPr>
        <w:t>
4. Ғылыми орталықтар, ғылыми зерттеу институты және Республикалық ұйымдар Қазақстан Республикасы Денсаулық сақтау министрлігіне - есепті тоқсаннан кейінгі айдың 3-ші күнінде;</w:t>
      </w:r>
    </w:p>
    <w:bookmarkEnd w:id="38"/>
    <w:bookmarkStart w:name="z144" w:id="39"/>
    <w:p>
      <w:pPr>
        <w:spacing w:after="0"/>
        <w:ind w:left="0"/>
        <w:jc w:val="left"/>
      </w:pPr>
      <w:r>
        <w:rPr>
          <w:rFonts w:ascii="Times New Roman"/>
          <w:b/>
          <w:i w:val="false"/>
          <w:color w:val="000000"/>
        </w:rPr>
        <w:t xml:space="preserve"> 
Медицина кадрларының қозғалысы туралы есеп</w:t>
      </w:r>
      <w:r>
        <w:br/>
      </w:r>
      <w:r>
        <w:rPr>
          <w:rFonts w:ascii="Times New Roman"/>
          <w:b/>
          <w:i w:val="false"/>
          <w:color w:val="000000"/>
        </w:rPr>
        <w:t>
20___ жылғы ________________________________ тоқсанға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673"/>
        <w:gridCol w:w="1873"/>
        <w:gridCol w:w="1873"/>
        <w:gridCol w:w="1873"/>
        <w:gridCol w:w="18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Кадрлер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мерзімінің басында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мерзімінде жұмысқа келгендер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мерзімінде жұмыстан шыққандар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мерзімінің соңында</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медицина қызметкерлері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______________телефон №_____Күні 20__жылғы «__»______</w:t>
      </w:r>
    </w:p>
    <w:bookmarkStart w:name="z145" w:id="40"/>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40"/>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61-нысан</w:t>
      </w:r>
      <w:r>
        <w:br/>
      </w:r>
      <w:r>
        <w:rPr>
          <w:rFonts w:ascii="Times New Roman"/>
          <w:b w:val="false"/>
          <w:i w:val="false"/>
          <w:color w:val="000000"/>
          <w:sz w:val="28"/>
        </w:rPr>
        <w:t>
Тоқсан сайын</w:t>
      </w:r>
    </w:p>
    <w:bookmarkStart w:name="z146" w:id="41"/>
    <w:p>
      <w:pPr>
        <w:spacing w:after="0"/>
        <w:ind w:left="0"/>
        <w:jc w:val="left"/>
      </w:pPr>
      <w:r>
        <w:rPr>
          <w:rFonts w:ascii="Times New Roman"/>
          <w:b/>
          <w:i w:val="false"/>
          <w:color w:val="000000"/>
        </w:rPr>
        <w:t xml:space="preserve"> 
Ведомостволық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42"/>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Психиатриялық ауруханалар,психоневрологиялық диспансерлер, бірлеспеген поликлиникалар, поликлиникадағы психиатриялық кабинеттер, бөлімшелер,палаталар, стационардағы төсектер - 5-де</w:t>
      </w:r>
      <w:r>
        <w:br/>
      </w:r>
      <w:r>
        <w:rPr>
          <w:rFonts w:ascii="Times New Roman"/>
          <w:b w:val="false"/>
          <w:i w:val="false"/>
          <w:color w:val="000000"/>
          <w:sz w:val="28"/>
        </w:rPr>
        <w:t>
</w:t>
      </w:r>
      <w:r>
        <w:rPr>
          <w:rFonts w:ascii="Times New Roman"/>
          <w:b w:val="false"/>
          <w:i w:val="false"/>
          <w:color w:val="000000"/>
          <w:sz w:val="28"/>
        </w:rPr>
        <w:t>
2. Облыстық психиатрия диспансерлер, Республикалық психиатрия,психотерапия және наркология ғылыми-практикалық орталығына 10-да</w:t>
      </w:r>
      <w:r>
        <w:br/>
      </w:r>
      <w:r>
        <w:rPr>
          <w:rFonts w:ascii="Times New Roman"/>
          <w:b w:val="false"/>
          <w:i w:val="false"/>
          <w:color w:val="000000"/>
          <w:sz w:val="28"/>
        </w:rPr>
        <w:t>
</w:t>
      </w:r>
      <w:r>
        <w:rPr>
          <w:rFonts w:ascii="Times New Roman"/>
          <w:b w:val="false"/>
          <w:i w:val="false"/>
          <w:color w:val="000000"/>
          <w:sz w:val="28"/>
        </w:rPr>
        <w:t>
3. Республикалық психиатрия,психотерапия және наркология ғылыми-практикалық орталығы Қазқстан Республикасы Денсаулық сақтау министрлігіне 15-де</w:t>
      </w:r>
    </w:p>
    <w:bookmarkEnd w:id="42"/>
    <w:bookmarkStart w:name="z150" w:id="43"/>
    <w:p>
      <w:pPr>
        <w:spacing w:after="0"/>
        <w:ind w:left="0"/>
        <w:jc w:val="left"/>
      </w:pPr>
      <w:r>
        <w:rPr>
          <w:rFonts w:ascii="Times New Roman"/>
          <w:b/>
          <w:i w:val="false"/>
          <w:color w:val="000000"/>
        </w:rPr>
        <w:t xml:space="preserve"> 
Психикалық және мінез-құлықтық бұзылуларымен ауыратын науқастар контингенті туралы есеп</w:t>
      </w:r>
      <w:r>
        <w:br/>
      </w:r>
      <w:r>
        <w:rPr>
          <w:rFonts w:ascii="Times New Roman"/>
          <w:b/>
          <w:i w:val="false"/>
          <w:color w:val="000000"/>
        </w:rPr>
        <w:t>
20__ жылғы _________ тоқсанға 2700. Диспансерлік, консультативтік жэне стационарлық байқаудағы науқастардың құрамы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0"/>
        <w:gridCol w:w="512"/>
        <w:gridCol w:w="1764"/>
        <w:gridCol w:w="806"/>
        <w:gridCol w:w="747"/>
        <w:gridCol w:w="688"/>
        <w:gridCol w:w="510"/>
        <w:gridCol w:w="727"/>
        <w:gridCol w:w="569"/>
        <w:gridCol w:w="629"/>
        <w:gridCol w:w="668"/>
        <w:gridCol w:w="1280"/>
      </w:tblGrid>
      <w:tr>
        <w:trPr>
          <w:trHeight w:val="30" w:hRule="atLeast"/>
        </w:trPr>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атауы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Байқауға алынғандар</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стационарда ықтиярсыз емделуде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тұрғындары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бұзылулар-барлығы: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w:t>
            </w:r>
            <w:r>
              <w:rPr>
                <w:rFonts w:ascii="Times New Roman"/>
                <w:b w:val="false"/>
                <w:i w:val="false"/>
                <w:color w:val="000000"/>
                <w:sz w:val="20"/>
              </w:rPr>
              <w:t>F20-F99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симптоматикалық өзгерістерді қоса алғанда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шизотұрпатты сандырақ бұзылулар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шизофрения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Титықтау және соматоформдық өзгерістерге байланысты невротикалық бұзылулар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F40 - F48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мен физикалық себеп шарттарға байланысты мінез-құлықтық бұзылулар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F50 - F59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F70 - F79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ішінде:жеңіл ақыл кемістігі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______________телефон №_____Күні 20__жылғы «__»______</w:t>
      </w:r>
    </w:p>
    <w:bookmarkStart w:name="z151" w:id="44"/>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44"/>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64-нысан</w:t>
      </w:r>
      <w:r>
        <w:br/>
      </w:r>
      <w:r>
        <w:rPr>
          <w:rFonts w:ascii="Times New Roman"/>
          <w:b w:val="false"/>
          <w:i w:val="false"/>
          <w:color w:val="000000"/>
          <w:sz w:val="28"/>
        </w:rPr>
        <w:t>
Тоқсан сайын</w:t>
      </w:r>
    </w:p>
    <w:bookmarkStart w:name="z152" w:id="45"/>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77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46"/>
    <w:p>
      <w:pPr>
        <w:spacing w:after="0"/>
        <w:ind w:left="0"/>
        <w:jc w:val="both"/>
      </w:pPr>
      <w:r>
        <w:rPr>
          <w:rFonts w:ascii="Times New Roman"/>
          <w:b w:val="false"/>
          <w:i w:val="false"/>
          <w:color w:val="000000"/>
          <w:sz w:val="28"/>
        </w:rPr>
        <w:t>Ұсынушылар:</w:t>
      </w:r>
      <w:r>
        <w:br/>
      </w:r>
      <w:r>
        <w:rPr>
          <w:rFonts w:ascii="Times New Roman"/>
          <w:b w:val="false"/>
          <w:i w:val="false"/>
          <w:color w:val="000000"/>
          <w:sz w:val="28"/>
        </w:rPr>
        <w:t>
1. Наркологиялық ауруханалар және диспансерлер, психоневрологиялық диспансерлер, ауруханалар, біріктірілмеген емханалар, оның ішінде емханада наркологиялық бөлімшелері (кабинеттері) бар шаруашылық есепті ұйымдар; стационардағы бөлімшелер, палаталар, кереуеттер; мамандандырылған емдеу профилактикалық ұйымдары (бұдан әрі - МЕПҰ), наркологиялық бөлімшелері (кабинеттері) жоқ, бірақ наркологиялық ауруларға қызмет көрсететін - облыстық (қалалық, Астана және Алматы қалаларында) наркологиялық диспансерлер-есептік кезеңнен кейін айдың 1 жұлдызында.</w:t>
      </w:r>
      <w:r>
        <w:br/>
      </w:r>
      <w:r>
        <w:rPr>
          <w:rFonts w:ascii="Times New Roman"/>
          <w:b w:val="false"/>
          <w:i w:val="false"/>
          <w:color w:val="000000"/>
          <w:sz w:val="28"/>
        </w:rPr>
        <w:t>
</w:t>
      </w:r>
      <w:r>
        <w:rPr>
          <w:rFonts w:ascii="Times New Roman"/>
          <w:b w:val="false"/>
          <w:i w:val="false"/>
          <w:color w:val="000000"/>
          <w:sz w:val="28"/>
        </w:rPr>
        <w:t>
2. Облыстық (Астана және Алматы қалалары) наркологиялық диспансерлер - есептік кезеңнен кейін айдың 5-жұлдызы күн «Нашақорлықтың медициналық әлеуметті проблемаларының Республикалық ғылыми практикалық орталығына</w:t>
      </w:r>
    </w:p>
    <w:bookmarkEnd w:id="46"/>
    <w:bookmarkStart w:name="z155" w:id="47"/>
    <w:p>
      <w:pPr>
        <w:spacing w:after="0"/>
        <w:ind w:left="0"/>
        <w:jc w:val="left"/>
      </w:pPr>
      <w:r>
        <w:rPr>
          <w:rFonts w:ascii="Times New Roman"/>
          <w:b/>
          <w:i w:val="false"/>
          <w:color w:val="000000"/>
        </w:rPr>
        <w:t xml:space="preserve"> 
Психоактивті заттарды қолданудан туындайтын психикалық және мінез-құлықтық бұзылушылығымен ауыратын науқастар туралы есеп</w:t>
      </w:r>
      <w:r>
        <w:br/>
      </w:r>
      <w:r>
        <w:rPr>
          <w:rFonts w:ascii="Times New Roman"/>
          <w:b/>
          <w:i w:val="false"/>
          <w:color w:val="000000"/>
        </w:rPr>
        <w:t>
20___ жылғы __________________________ тоқсанға</w:t>
      </w:r>
    </w:p>
    <w:bookmarkEnd w:id="47"/>
    <w:p>
      <w:pPr>
        <w:spacing w:after="0"/>
        <w:ind w:left="0"/>
        <w:jc w:val="both"/>
      </w:pPr>
      <w:r>
        <w:rPr>
          <w:rFonts w:ascii="Times New Roman"/>
          <w:b/>
          <w:i w:val="false"/>
          <w:color w:val="000000"/>
          <w:sz w:val="28"/>
        </w:rPr>
        <w:t>2700 Стационарлық, диспансерлік, профилактикалық бақылауда тұрған аурулар, оқиғалар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5"/>
        <w:gridCol w:w="2541"/>
        <w:gridCol w:w="982"/>
        <w:gridCol w:w="536"/>
        <w:gridCol w:w="413"/>
        <w:gridCol w:w="605"/>
        <w:gridCol w:w="468"/>
        <w:gridCol w:w="640"/>
        <w:gridCol w:w="502"/>
        <w:gridCol w:w="636"/>
        <w:gridCol w:w="760"/>
        <w:gridCol w:w="469"/>
        <w:gridCol w:w="643"/>
      </w:tblGrid>
      <w:tr>
        <w:trPr>
          <w:trHeight w:val="30" w:hRule="atLeast"/>
        </w:trPr>
        <w:tc>
          <w:tcPr>
            <w:tcW w:w="4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атаулары</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жастағыларды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жастағыларды қоса алғанда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белсенді заттарды қолданудан болған психикалық және тәртіптік бұзылымдар, барлығы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Ішімдік қолданудан</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опиоиддар қолданудан, барлығы</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героин</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опиаттар</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қолданудан;</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седативтік және ұйықтататын заттар, барлығы</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барбитураттар</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бензодиазипиндер;</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 қолдану;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стимуляторлар қолдану, кофеинді қосқанда, барлығы</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амфетаминдер,</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-метамфетаминдер,</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экстаздар</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 қолдану;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қолдану;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ерітінділерді қолдану;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 мен басқа психикалық белсенді заттарды үйлестіріп қолдану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Есірткілерді инемен тұтынушылардың барлығы 3, 8, 11, 12, 16 және 19 (F11, F13, F14, F15, F16 және F19) жолдардан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107"/>
        <w:gridCol w:w="1642"/>
        <w:gridCol w:w="1263"/>
        <w:gridCol w:w="1508"/>
        <w:gridCol w:w="1464"/>
        <w:gridCol w:w="1910"/>
        <w:gridCol w:w="1397"/>
        <w:gridCol w:w="1553"/>
        <w:gridCol w:w="86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Стационарлардағы еріксіз емдеудегі</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тұрғындарынан (9,10 жолдар)</w:t>
            </w:r>
          </w:p>
        </w:tc>
        <w:tc>
          <w:tcPr>
            <w:tcW w:w="0" w:type="auto"/>
            <w:gridSpan w:val="3"/>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жастағыларды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жастағыларды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2800 Психикалық белсенді заттардың уландырғыш әсері нәтижесінен улану және өлім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9"/>
        <w:gridCol w:w="1050"/>
        <w:gridCol w:w="1619"/>
        <w:gridCol w:w="1437"/>
        <w:gridCol w:w="1438"/>
        <w:gridCol w:w="1439"/>
      </w:tblGrid>
      <w:tr>
        <w:trPr>
          <w:trHeight w:val="30" w:hRule="atLeast"/>
        </w:trPr>
        <w:tc>
          <w:tcPr>
            <w:tcW w:w="4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Жағдайлары</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Алкогольмен улану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психикалық заттармен улану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Алкогольдің уландыру әсері нәтижесінен қайтыс болғандар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психикалық заттармен улану әсері нәтижесінен қайтыс болғандар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____________телефон №____Күні 20___жылғы «___»_____</w:t>
      </w:r>
    </w:p>
    <w:bookmarkStart w:name="z156" w:id="48"/>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48"/>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ТБ 07-нысан</w:t>
      </w:r>
      <w:r>
        <w:br/>
      </w:r>
      <w:r>
        <w:rPr>
          <w:rFonts w:ascii="Times New Roman"/>
          <w:b w:val="false"/>
          <w:i w:val="false"/>
          <w:color w:val="000000"/>
          <w:sz w:val="28"/>
        </w:rPr>
        <w:t>
Тоқсан сайын</w:t>
      </w:r>
    </w:p>
    <w:bookmarkStart w:name="z157" w:id="49"/>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50"/>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есептік тоқсанның соңғы айының 25 –не дейін;</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жиынтық есептерді – облыстық туберкулезге қарсы диспансерге – есептік тоқсанның соңғы айының 30-на дейін;</w:t>
      </w:r>
      <w:r>
        <w:br/>
      </w:r>
      <w:r>
        <w:rPr>
          <w:rFonts w:ascii="Times New Roman"/>
          <w:b w:val="false"/>
          <w:i w:val="false"/>
          <w:color w:val="000000"/>
          <w:sz w:val="28"/>
        </w:rPr>
        <w:t>
</w:t>
      </w:r>
      <w:r>
        <w:rPr>
          <w:rFonts w:ascii="Times New Roman"/>
          <w:b w:val="false"/>
          <w:i w:val="false"/>
          <w:color w:val="000000"/>
          <w:sz w:val="28"/>
        </w:rPr>
        <w:t>
3. Облыстық туберкулезге қарсы диспансер жиынтық есептерді - Қазақстан Республикасы Туберкулез проблемаларының ұлттық орталығына – есептік тоқсаннан кейінгі айдың 5-не дейін;</w:t>
      </w:r>
      <w:r>
        <w:br/>
      </w:r>
      <w:r>
        <w:rPr>
          <w:rFonts w:ascii="Times New Roman"/>
          <w:b w:val="false"/>
          <w:i w:val="false"/>
          <w:color w:val="000000"/>
          <w:sz w:val="28"/>
        </w:rPr>
        <w:t>
</w:t>
      </w:r>
      <w:r>
        <w:rPr>
          <w:rFonts w:ascii="Times New Roman"/>
          <w:b w:val="false"/>
          <w:i w:val="false"/>
          <w:color w:val="000000"/>
          <w:sz w:val="28"/>
        </w:rPr>
        <w:t>
4. Қазақстан Республикасы Туберкулез проблемаларының ұлттық орталығы - Қазақстан Республикасы Денсаулық сақтау министрлігіне – есептік тоқсаннан кейінгі айдың 10-на дейін;</w:t>
      </w:r>
    </w:p>
    <w:bookmarkEnd w:id="50"/>
    <w:bookmarkStart w:name="z162" w:id="51"/>
    <w:p>
      <w:pPr>
        <w:spacing w:after="0"/>
        <w:ind w:left="0"/>
        <w:jc w:val="left"/>
      </w:pPr>
      <w:r>
        <w:rPr>
          <w:rFonts w:ascii="Times New Roman"/>
          <w:b/>
          <w:i w:val="false"/>
          <w:color w:val="000000"/>
        </w:rPr>
        <w:t xml:space="preserve"> 
Тіркелген туберкулезбен ауыратын науқастар туралы есеп</w:t>
      </w:r>
      <w:r>
        <w:br/>
      </w:r>
      <w:r>
        <w:rPr>
          <w:rFonts w:ascii="Times New Roman"/>
          <w:b/>
          <w:i w:val="false"/>
          <w:color w:val="000000"/>
        </w:rPr>
        <w:t>
20___ жылғы ________________________________ тоқсаға</w:t>
      </w:r>
    </w:p>
    <w:bookmarkEnd w:id="51"/>
    <w:p>
      <w:pPr>
        <w:spacing w:after="0"/>
        <w:ind w:left="0"/>
        <w:jc w:val="both"/>
      </w:pPr>
      <w:r>
        <w:rPr>
          <w:rFonts w:ascii="Times New Roman"/>
          <w:b/>
          <w:i w:val="false"/>
          <w:color w:val="000000"/>
          <w:sz w:val="28"/>
        </w:rPr>
        <w:t>1. Сырқаттардың жынысы мен жасына қарай емдеуге тіркелген есептік кезеңіндегі туберкулез жағдайларының абсолюттік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693"/>
        <w:gridCol w:w="1493"/>
        <w:gridCol w:w="573"/>
        <w:gridCol w:w="613"/>
        <w:gridCol w:w="713"/>
        <w:gridCol w:w="773"/>
        <w:gridCol w:w="573"/>
        <w:gridCol w:w="613"/>
        <w:gridCol w:w="713"/>
        <w:gridCol w:w="713"/>
        <w:gridCol w:w="753"/>
        <w:gridCol w:w="653"/>
        <w:gridCol w:w="653"/>
        <w:gridCol w:w="75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жағдай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жаңа жағдайы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жаңа жағдайы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жаңа жағдайы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Қайталанған ауру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Сәтсіз ем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Үзілістен кейін емдеу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қайталанған ауруы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сәтсіз емі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үзілістен кейін емдеу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қайталанған ауруы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сәтсіз емі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үзілістен кейін емдеу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694"/>
        <w:gridCol w:w="1195"/>
        <w:gridCol w:w="488"/>
        <w:gridCol w:w="549"/>
        <w:gridCol w:w="728"/>
        <w:gridCol w:w="610"/>
        <w:gridCol w:w="570"/>
        <w:gridCol w:w="531"/>
        <w:gridCol w:w="590"/>
        <w:gridCol w:w="550"/>
        <w:gridCol w:w="629"/>
        <w:gridCol w:w="609"/>
        <w:gridCol w:w="609"/>
        <w:gridCol w:w="669"/>
        <w:gridCol w:w="626"/>
        <w:gridCol w:w="725"/>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&gt;</w:t>
            </w: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жағдай</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жаңа жағдайы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жаңа жағдайы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жаңа жағдайы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Қайталанған ауру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Сәтсіз ем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Үзілістен кейін емдеу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қайталанған ауруы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сәтсіз емі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үзілістен кейін емдеу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қайталанған ауруы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сәтсіз емі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үзілістен кейін емдеу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*Ескертулер: 0 санатына қайтыс болғаннан кейін есепке алынған жағдайлар енгізіледі</w:t>
      </w:r>
    </w:p>
    <w:bookmarkStart w:name="z163" w:id="52"/>
    <w:p>
      <w:pPr>
        <w:spacing w:after="0"/>
        <w:ind w:left="0"/>
        <w:jc w:val="left"/>
      </w:pPr>
      <w:r>
        <w:rPr>
          <w:rFonts w:ascii="Times New Roman"/>
          <w:b/>
          <w:i w:val="false"/>
          <w:color w:val="000000"/>
        </w:rPr>
        <w:t xml:space="preserve"> 
2. Адам иммундық тапшылық вирусы бойынша іс-шаралар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6059"/>
        <w:gridCol w:w="3566"/>
        <w:gridCol w:w="3630"/>
      </w:tblGrid>
      <w:tr>
        <w:trPr>
          <w:trHeight w:val="88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иммундық тапшылық вирусы тестілеуден өткен ТБ сырқаттар саны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иммундық тапшылық вирусы расталған сырқаттар саны</w:t>
            </w:r>
          </w:p>
        </w:tc>
      </w:tr>
      <w:tr>
        <w:trPr>
          <w:trHeight w:val="25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барлық жағдайлары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 өкпе ТБ жаңа жағдайлары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___________телефон №____Күні 20____жылғы «__» ___________</w:t>
      </w:r>
    </w:p>
    <w:bookmarkStart w:name="z164" w:id="53"/>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53"/>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IV санатты ТБ 07-нысан</w:t>
      </w:r>
      <w:r>
        <w:br/>
      </w:r>
      <w:r>
        <w:rPr>
          <w:rFonts w:ascii="Times New Roman"/>
          <w:b w:val="false"/>
          <w:i w:val="false"/>
          <w:color w:val="000000"/>
          <w:sz w:val="28"/>
        </w:rPr>
        <w:t>
Тоқсан сайын</w:t>
      </w:r>
    </w:p>
    <w:bookmarkStart w:name="z165" w:id="54"/>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55"/>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есептік тоқсанның соңғы айының 25-не дейін;</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жиынтық есептерді – облыстық туберкулезге қарсы диспансерге – есептік тоқсанның соңғы айының 30-на дейін;</w:t>
      </w:r>
      <w:r>
        <w:br/>
      </w:r>
      <w:r>
        <w:rPr>
          <w:rFonts w:ascii="Times New Roman"/>
          <w:b w:val="false"/>
          <w:i w:val="false"/>
          <w:color w:val="000000"/>
          <w:sz w:val="28"/>
        </w:rPr>
        <w:t>
</w:t>
      </w:r>
      <w:r>
        <w:rPr>
          <w:rFonts w:ascii="Times New Roman"/>
          <w:b w:val="false"/>
          <w:i w:val="false"/>
          <w:color w:val="000000"/>
          <w:sz w:val="28"/>
        </w:rPr>
        <w:t>
3. Облыстық туберкулезге қарсы диспансер жиынтық есептерді - Қазақстан Республикасы Туберкулез проблемаларының ұлттық орталығы – есептік тоқсаннан кейінгі айдың 5-не дейін;</w:t>
      </w:r>
      <w:r>
        <w:br/>
      </w:r>
      <w:r>
        <w:rPr>
          <w:rFonts w:ascii="Times New Roman"/>
          <w:b w:val="false"/>
          <w:i w:val="false"/>
          <w:color w:val="000000"/>
          <w:sz w:val="28"/>
        </w:rPr>
        <w:t>
</w:t>
      </w:r>
      <w:r>
        <w:rPr>
          <w:rFonts w:ascii="Times New Roman"/>
          <w:b w:val="false"/>
          <w:i w:val="false"/>
          <w:color w:val="000000"/>
          <w:sz w:val="28"/>
        </w:rPr>
        <w:t>
4. Қазақстан Республикасы Туберкулез проблемаларының ұлттық орталығы – Қазақстан Республикасы Денсаулық сақтау министрлігіне – есептік тоқсаннан кейінгі айдың 10-на дейін;</w:t>
      </w:r>
    </w:p>
    <w:bookmarkEnd w:id="55"/>
    <w:bookmarkStart w:name="z170" w:id="56"/>
    <w:p>
      <w:pPr>
        <w:spacing w:after="0"/>
        <w:ind w:left="0"/>
        <w:jc w:val="left"/>
      </w:pPr>
      <w:r>
        <w:rPr>
          <w:rFonts w:ascii="Times New Roman"/>
          <w:b/>
          <w:i w:val="false"/>
          <w:color w:val="000000"/>
        </w:rPr>
        <w:t xml:space="preserve"> 
IV санаттағы туберкулезбен ауыратын науқастарды тіркеу есебі</w:t>
      </w:r>
      <w:r>
        <w:br/>
      </w:r>
      <w:r>
        <w:rPr>
          <w:rFonts w:ascii="Times New Roman"/>
          <w:b/>
          <w:i w:val="false"/>
          <w:color w:val="000000"/>
        </w:rPr>
        <w:t>
20___ жылғы ________________________________ тоқсанға</w:t>
      </w:r>
    </w:p>
    <w:bookmarkEnd w:id="56"/>
    <w:p>
      <w:pPr>
        <w:spacing w:after="0"/>
        <w:ind w:left="0"/>
        <w:jc w:val="both"/>
      </w:pPr>
      <w:r>
        <w:rPr>
          <w:rFonts w:ascii="Times New Roman"/>
          <w:b w:val="false"/>
          <w:i w:val="false"/>
          <w:color w:val="000000"/>
          <w:sz w:val="28"/>
        </w:rPr>
        <w:t>толтырылған күні «____» _____________ 20___жыл</w:t>
      </w:r>
    </w:p>
    <w:p>
      <w:pPr>
        <w:spacing w:after="0"/>
        <w:ind w:left="0"/>
        <w:jc w:val="both"/>
      </w:pPr>
      <w:r>
        <w:rPr>
          <w:rFonts w:ascii="Times New Roman"/>
          <w:b/>
          <w:i w:val="false"/>
          <w:color w:val="000000"/>
          <w:sz w:val="28"/>
        </w:rPr>
        <w:t>1. Тоқсан ішінде IV санат бойынша емделуге тіркелген туберкулезбен ауыратын сырқаттардың абсолюттік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3069"/>
        <w:gridCol w:w="2922"/>
        <w:gridCol w:w="2965"/>
        <w:gridCol w:w="1637"/>
      </w:tblGrid>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Мультирезистентті тұрақты туберкулездің расталуы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Мультирезистентті тұрақты туберкулезге күдікті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 бойынша тіркелген сырқаттар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қатардағы препараттармен ем бастаған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қатардағы препараттармен емін жалғастырған</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 бойынша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 бойынша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 бойынша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 Тоқсан ішінде тіркелген КДТТБ расталған жағдайлар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639"/>
        <w:gridCol w:w="1011"/>
        <w:gridCol w:w="2658"/>
        <w:gridCol w:w="2658"/>
        <w:gridCol w:w="2116"/>
        <w:gridCol w:w="1163"/>
        <w:gridCol w:w="1229"/>
      </w:tblGrid>
      <w:tr>
        <w:trPr>
          <w:trHeight w:val="7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туберкулездің жаңа жағдайы</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1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жағдай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жағдайлар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ауру</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сәтсіз 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емнің 1-курсынан кейін</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емнің 2-курсынан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_____________телефон №____ Күні 20____жылғы «___»__________</w:t>
      </w:r>
    </w:p>
    <w:bookmarkStart w:name="z171" w:id="57"/>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57"/>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ТБ 08-нысан</w:t>
      </w:r>
      <w:r>
        <w:br/>
      </w:r>
      <w:r>
        <w:rPr>
          <w:rFonts w:ascii="Times New Roman"/>
          <w:b w:val="false"/>
          <w:i w:val="false"/>
          <w:color w:val="000000"/>
          <w:sz w:val="28"/>
        </w:rPr>
        <w:t>
Тоқсан сайын</w:t>
      </w:r>
    </w:p>
    <w:bookmarkStart w:name="z172" w:id="58"/>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59"/>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есептік тоқсанның соңғы айының 25 –не дейін;</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жиынтық есептерді – облыстық туберкулезге қарсы диспансерге – есептік тоқсанның соңғы айының 30-на дейін;</w:t>
      </w:r>
      <w:r>
        <w:br/>
      </w:r>
      <w:r>
        <w:rPr>
          <w:rFonts w:ascii="Times New Roman"/>
          <w:b w:val="false"/>
          <w:i w:val="false"/>
          <w:color w:val="000000"/>
          <w:sz w:val="28"/>
        </w:rPr>
        <w:t>
</w:t>
      </w:r>
      <w:r>
        <w:rPr>
          <w:rFonts w:ascii="Times New Roman"/>
          <w:b w:val="false"/>
          <w:i w:val="false"/>
          <w:color w:val="000000"/>
          <w:sz w:val="28"/>
        </w:rPr>
        <w:t>
3. Облыстық туберкулезге қарсы диспансер жиынтық есептерді - Қазақстан Республикасы Туберкулез проблемаларының ұлттық орталығына – есептік тоқсаннан кейінгі айдың 5-не дейін;</w:t>
      </w:r>
      <w:r>
        <w:br/>
      </w:r>
      <w:r>
        <w:rPr>
          <w:rFonts w:ascii="Times New Roman"/>
          <w:b w:val="false"/>
          <w:i w:val="false"/>
          <w:color w:val="000000"/>
          <w:sz w:val="28"/>
        </w:rPr>
        <w:t>
</w:t>
      </w:r>
      <w:r>
        <w:rPr>
          <w:rFonts w:ascii="Times New Roman"/>
          <w:b w:val="false"/>
          <w:i w:val="false"/>
          <w:color w:val="000000"/>
          <w:sz w:val="28"/>
        </w:rPr>
        <w:t>
4. Қазақстан Республикасы Туберкулез проблемаларының ұлттық орталығы - Қазақстан Республикасы Денсаулық сақтау министрлігіне – есептік тоқсаннан кейінгі айдың 10-на дейін;</w:t>
      </w:r>
    </w:p>
    <w:bookmarkEnd w:id="59"/>
    <w:bookmarkStart w:name="z177" w:id="60"/>
    <w:p>
      <w:pPr>
        <w:spacing w:after="0"/>
        <w:ind w:left="0"/>
        <w:jc w:val="left"/>
      </w:pPr>
      <w:r>
        <w:rPr>
          <w:rFonts w:ascii="Times New Roman"/>
          <w:b/>
          <w:i w:val="false"/>
          <w:color w:val="000000"/>
        </w:rPr>
        <w:t xml:space="preserve"> 
Туберкулезбен ауыратын науқастарды емдеу нәтижелері туралы есеп</w:t>
      </w:r>
      <w:r>
        <w:br/>
      </w:r>
      <w:r>
        <w:rPr>
          <w:rFonts w:ascii="Times New Roman"/>
          <w:b/>
          <w:i w:val="false"/>
          <w:color w:val="000000"/>
        </w:rPr>
        <w:t>
20___ жылғы ________________________________ тоқсанға</w:t>
      </w:r>
    </w:p>
    <w:bookmarkEnd w:id="60"/>
    <w:p>
      <w:pPr>
        <w:spacing w:after="0"/>
        <w:ind w:left="0"/>
        <w:jc w:val="left"/>
      </w:pPr>
      <w:r>
        <w:rPr>
          <w:rFonts w:ascii="Times New Roman"/>
          <w:b/>
          <w:i w:val="false"/>
          <w:color w:val="000000"/>
        </w:rPr>
        <w:t xml:space="preserve"> толтырылған күні «______» ___________________ 20______жыл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1237"/>
        <w:gridCol w:w="707"/>
        <w:gridCol w:w="753"/>
        <w:gridCol w:w="637"/>
        <w:gridCol w:w="614"/>
        <w:gridCol w:w="1284"/>
        <w:gridCol w:w="1076"/>
        <w:gridCol w:w="730"/>
        <w:gridCol w:w="1168"/>
        <w:gridCol w:w="730"/>
        <w:gridCol w:w="1078"/>
      </w:tblGrid>
      <w:tr>
        <w:trPr>
          <w:trHeight w:val="315" w:hRule="atLeast"/>
        </w:trPr>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тоқсанда ТБ07 тіркелгені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нәтижелері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алынды</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нәтижелерімен барлығы</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Емделді</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 аяқталды</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Сәтсіз 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 умер</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 тәртібі бұзылды</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Ауыстырылды</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 Ауыстырылды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ТБ-ден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жағдай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жаңа жағдайы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жаңа жағдайы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жаңа жағдайы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ауру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Сәтсіз ем</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Үзілістен кейінгі ем</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сырқаттар (другие)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қайталануы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сәтсіз емі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өкпе ТБ үзілістен кейін емделу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тысТБ қайталануы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сәтсіз емі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үзілістен кейін емделу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____________телефон №____Күні 20___жылғы «__» __________</w:t>
      </w:r>
    </w:p>
    <w:bookmarkStart w:name="z178" w:id="61"/>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61"/>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IV санатты ТБ 08-нысан</w:t>
      </w:r>
      <w:r>
        <w:br/>
      </w:r>
      <w:r>
        <w:rPr>
          <w:rFonts w:ascii="Times New Roman"/>
          <w:b w:val="false"/>
          <w:i w:val="false"/>
          <w:color w:val="000000"/>
          <w:sz w:val="28"/>
        </w:rPr>
        <w:t>
Тоқсан сайын</w:t>
      </w:r>
    </w:p>
    <w:bookmarkStart w:name="z179" w:id="62"/>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63"/>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есептік тоқсанның соңғы айының 25–не дейін;</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жиынтық есептерді – облыстық туберкулезге қарсы диспансерге – есептік тоқсанның соңғы айының 30-на дейін;</w:t>
      </w:r>
      <w:r>
        <w:br/>
      </w:r>
      <w:r>
        <w:rPr>
          <w:rFonts w:ascii="Times New Roman"/>
          <w:b w:val="false"/>
          <w:i w:val="false"/>
          <w:color w:val="000000"/>
          <w:sz w:val="28"/>
        </w:rPr>
        <w:t>
</w:t>
      </w:r>
      <w:r>
        <w:rPr>
          <w:rFonts w:ascii="Times New Roman"/>
          <w:b w:val="false"/>
          <w:i w:val="false"/>
          <w:color w:val="000000"/>
          <w:sz w:val="28"/>
        </w:rPr>
        <w:t>
3. Облыстық туберкулезге қарсы диспансер жиынтық есептерді - Қазақстан Республикасы Туберкулез проблемаларының ұлттық орталығына – есептік тоқсаннан кейінгі айдың 5-не дейін;</w:t>
      </w:r>
      <w:r>
        <w:br/>
      </w:r>
      <w:r>
        <w:rPr>
          <w:rFonts w:ascii="Times New Roman"/>
          <w:b w:val="false"/>
          <w:i w:val="false"/>
          <w:color w:val="000000"/>
          <w:sz w:val="28"/>
        </w:rPr>
        <w:t>
</w:t>
      </w:r>
      <w:r>
        <w:rPr>
          <w:rFonts w:ascii="Times New Roman"/>
          <w:b w:val="false"/>
          <w:i w:val="false"/>
          <w:color w:val="000000"/>
          <w:sz w:val="28"/>
        </w:rPr>
        <w:t>
4. Қазақстан Республикасы Туберкулез проблемаларының ұлттық орталығы - Қазақстан Республикасы Денсаулық сақтау министрлігіне – есептік тоқсаннан кейінгі айдың 10-на дейін;</w:t>
      </w:r>
    </w:p>
    <w:bookmarkEnd w:id="63"/>
    <w:bookmarkStart w:name="z184" w:id="64"/>
    <w:p>
      <w:pPr>
        <w:spacing w:after="0"/>
        <w:ind w:left="0"/>
        <w:jc w:val="left"/>
      </w:pPr>
      <w:r>
        <w:rPr>
          <w:rFonts w:ascii="Times New Roman"/>
          <w:b/>
          <w:i w:val="false"/>
          <w:color w:val="000000"/>
        </w:rPr>
        <w:t xml:space="preserve"> 
Көптеген дәріге тұрақтылықпен дәлелденген туберкулездің IV санатындағы туберкулезбен ауыратын науқастарды емдеу нәтижелері туралы есеп</w:t>
      </w:r>
      <w:r>
        <w:br/>
      </w:r>
      <w:r>
        <w:rPr>
          <w:rFonts w:ascii="Times New Roman"/>
          <w:b/>
          <w:i w:val="false"/>
          <w:color w:val="000000"/>
        </w:rPr>
        <w:t>
20___ жылғы __________________________ тоқсанға</w:t>
      </w:r>
    </w:p>
    <w:bookmarkEnd w:id="64"/>
    <w:p>
      <w:pPr>
        <w:spacing w:after="0"/>
        <w:ind w:left="0"/>
        <w:jc w:val="both"/>
      </w:pPr>
      <w:r>
        <w:rPr>
          <w:rFonts w:ascii="Times New Roman"/>
          <w:b w:val="false"/>
          <w:i w:val="false"/>
          <w:color w:val="000000"/>
          <w:sz w:val="28"/>
        </w:rPr>
        <w:t>толтырылған күні «______» _________________ 20_____жыл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764"/>
        <w:gridCol w:w="1589"/>
        <w:gridCol w:w="1079"/>
        <w:gridCol w:w="1057"/>
        <w:gridCol w:w="924"/>
        <w:gridCol w:w="1013"/>
        <w:gridCol w:w="880"/>
        <w:gridCol w:w="836"/>
        <w:gridCol w:w="1458"/>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 бойынша сырқаттар түрлері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тоқсанда ТБ07 IV санатына тіркелгені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Емделді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 аяқталд</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Сәтсіз ем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 тәртібі бұзылды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Ауыстырылды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 жалғастыруда</w:t>
            </w:r>
          </w:p>
        </w:tc>
      </w:tr>
      <w:tr>
        <w:trPr>
          <w:trHeight w:val="51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жағдай</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ауру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Үзілістен кейін емделу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Емнің бірінші курсынан кейінгі сәтсіз ем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Емнің қайталанған курсынан кейінгі сәтсіз ем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 жаңа жағдайы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___________телефон №_____Күні 20___жылғы «__» ________</w:t>
      </w:r>
    </w:p>
    <w:bookmarkStart w:name="z185" w:id="65"/>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65"/>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ТБ 10-нысан</w:t>
      </w:r>
      <w:r>
        <w:br/>
      </w:r>
      <w:r>
        <w:rPr>
          <w:rFonts w:ascii="Times New Roman"/>
          <w:b w:val="false"/>
          <w:i w:val="false"/>
          <w:color w:val="000000"/>
          <w:sz w:val="28"/>
        </w:rPr>
        <w:t>
Тоқсан сайын</w:t>
      </w:r>
    </w:p>
    <w:bookmarkStart w:name="z186" w:id="66"/>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67"/>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есептік тоқсанның соңғы айының 25-не дейін;</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жиынтық есептерді – облыстық туберкулезге қарсы диспансерге – есептік тоқсанның соңғы айының 30-на дейін;</w:t>
      </w:r>
      <w:r>
        <w:br/>
      </w:r>
      <w:r>
        <w:rPr>
          <w:rFonts w:ascii="Times New Roman"/>
          <w:b w:val="false"/>
          <w:i w:val="false"/>
          <w:color w:val="000000"/>
          <w:sz w:val="28"/>
        </w:rPr>
        <w:t>
</w:t>
      </w:r>
      <w:r>
        <w:rPr>
          <w:rFonts w:ascii="Times New Roman"/>
          <w:b w:val="false"/>
          <w:i w:val="false"/>
          <w:color w:val="000000"/>
          <w:sz w:val="28"/>
        </w:rPr>
        <w:t>
3. Облыстық туберкулезге қарсы диспансер жиынтық есептерді - Қазақстан Республикасы Туберкулез проблемаларының ұлттық орталығы – есептік тоқсаннан кейінгі айдың 5-не дейін;</w:t>
      </w:r>
      <w:r>
        <w:br/>
      </w:r>
      <w:r>
        <w:rPr>
          <w:rFonts w:ascii="Times New Roman"/>
          <w:b w:val="false"/>
          <w:i w:val="false"/>
          <w:color w:val="000000"/>
          <w:sz w:val="28"/>
        </w:rPr>
        <w:t>
</w:t>
      </w:r>
      <w:r>
        <w:rPr>
          <w:rFonts w:ascii="Times New Roman"/>
          <w:b w:val="false"/>
          <w:i w:val="false"/>
          <w:color w:val="000000"/>
          <w:sz w:val="28"/>
        </w:rPr>
        <w:t>
4. Қазақстан Республикасы Туберкулез проблемаларының ұлттық орталығы – Қазақстан Республикасы Денсаулық сақтау министрлігіне – есептік тоқсаннан кейінгі айдың 10-на дейін.</w:t>
      </w:r>
    </w:p>
    <w:bookmarkEnd w:id="67"/>
    <w:bookmarkStart w:name="z191" w:id="68"/>
    <w:p>
      <w:pPr>
        <w:spacing w:after="0"/>
        <w:ind w:left="0"/>
        <w:jc w:val="left"/>
      </w:pPr>
      <w:r>
        <w:rPr>
          <w:rFonts w:ascii="Times New Roman"/>
          <w:b/>
          <w:i w:val="false"/>
          <w:color w:val="000000"/>
        </w:rPr>
        <w:t xml:space="preserve"> 
I және II санаттағы емнің қарқынды фазасын аяқтағаннан кейінгі қақырықтың конверсиясы туралы есеп</w:t>
      </w:r>
      <w:r>
        <w:br/>
      </w:r>
      <w:r>
        <w:rPr>
          <w:rFonts w:ascii="Times New Roman"/>
          <w:b/>
          <w:i w:val="false"/>
          <w:color w:val="000000"/>
        </w:rPr>
        <w:t>
20___ жылғы ________________________ тоқсанға</w:t>
      </w:r>
    </w:p>
    <w:bookmarkEnd w:id="68"/>
    <w:p>
      <w:pPr>
        <w:spacing w:after="0"/>
        <w:ind w:left="0"/>
        <w:jc w:val="both"/>
      </w:pPr>
      <w:r>
        <w:rPr>
          <w:rFonts w:ascii="Times New Roman"/>
          <w:b w:val="false"/>
          <w:i w:val="false"/>
          <w:color w:val="000000"/>
          <w:sz w:val="28"/>
        </w:rPr>
        <w:t>толтырылған күні «____» _____________ 20___жыл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1524"/>
        <w:gridCol w:w="1218"/>
        <w:gridCol w:w="1130"/>
        <w:gridCol w:w="1327"/>
        <w:gridCol w:w="1218"/>
        <w:gridCol w:w="1043"/>
        <w:gridCol w:w="1744"/>
        <w:gridCol w:w="1482"/>
      </w:tblGrid>
      <w:tr>
        <w:trPr>
          <w:trHeight w:val="270" w:hRule="atLeast"/>
        </w:trPr>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жағдайлары</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07 -де тіркелген сырқаттар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Қақырық конверсиясы</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жағындысы алынған жоқ</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Жағынды нәтижесінің расталуы</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кейін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кейін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кейін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айдан кейін</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жаңа жағдайлары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ауру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Сәтсіз ем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Үзілістен кейінгі ем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____________телефон №____Күні 20___жылғы «__» ___________</w:t>
      </w:r>
    </w:p>
    <w:bookmarkStart w:name="z192" w:id="69"/>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69"/>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IV санатты ТБ 10-нысан</w:t>
      </w:r>
      <w:r>
        <w:br/>
      </w:r>
      <w:r>
        <w:rPr>
          <w:rFonts w:ascii="Times New Roman"/>
          <w:b w:val="false"/>
          <w:i w:val="false"/>
          <w:color w:val="000000"/>
          <w:sz w:val="28"/>
        </w:rPr>
        <w:t>
Тоқсан сайын</w:t>
      </w:r>
    </w:p>
    <w:bookmarkStart w:name="z193" w:id="70"/>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71"/>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есептік тоқсанның соңғы айының 25 –не дейін;</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жиынтық есептерді – облыстық туберкулезге қарсы диспансерге – есептік тоқсанның соңғы айының 30-на дейін;</w:t>
      </w:r>
      <w:r>
        <w:br/>
      </w:r>
      <w:r>
        <w:rPr>
          <w:rFonts w:ascii="Times New Roman"/>
          <w:b w:val="false"/>
          <w:i w:val="false"/>
          <w:color w:val="000000"/>
          <w:sz w:val="28"/>
        </w:rPr>
        <w:t>
</w:t>
      </w:r>
      <w:r>
        <w:rPr>
          <w:rFonts w:ascii="Times New Roman"/>
          <w:b w:val="false"/>
          <w:i w:val="false"/>
          <w:color w:val="000000"/>
          <w:sz w:val="28"/>
        </w:rPr>
        <w:t>
3. Облыстық туберкулезге қарсы диспансер жиынтық есептерді - Қазақстан Республикасы Туберкулез проблемаларының ұлттық орталығына – есептік тоқсаннан кейінгі айдың 5-не дейін;</w:t>
      </w:r>
      <w:r>
        <w:br/>
      </w:r>
      <w:r>
        <w:rPr>
          <w:rFonts w:ascii="Times New Roman"/>
          <w:b w:val="false"/>
          <w:i w:val="false"/>
          <w:color w:val="000000"/>
          <w:sz w:val="28"/>
        </w:rPr>
        <w:t>
</w:t>
      </w:r>
      <w:r>
        <w:rPr>
          <w:rFonts w:ascii="Times New Roman"/>
          <w:b w:val="false"/>
          <w:i w:val="false"/>
          <w:color w:val="000000"/>
          <w:sz w:val="28"/>
        </w:rPr>
        <w:t>
4. Қазақстан Республикасы Туберкулез проблемаларының ұлттық орталығы - Қазақстан Республикасы Денсаулық сақтау министрлігіне – есептік тоқсаннан кейінгі айдың 10-на дейін;</w:t>
      </w:r>
    </w:p>
    <w:bookmarkEnd w:id="71"/>
    <w:bookmarkStart w:name="z198" w:id="72"/>
    <w:p>
      <w:pPr>
        <w:spacing w:after="0"/>
        <w:ind w:left="0"/>
        <w:jc w:val="left"/>
      </w:pPr>
      <w:r>
        <w:rPr>
          <w:rFonts w:ascii="Times New Roman"/>
          <w:b/>
          <w:i w:val="false"/>
          <w:color w:val="000000"/>
        </w:rPr>
        <w:t xml:space="preserve"> 
IV санаттағы науқастарды емдеудің қарқынды фазасын аяқтағаннан кейінгі қақырықтың конверсиясы туралы есеп</w:t>
      </w:r>
      <w:r>
        <w:br/>
      </w:r>
      <w:r>
        <w:rPr>
          <w:rFonts w:ascii="Times New Roman"/>
          <w:b/>
          <w:i w:val="false"/>
          <w:color w:val="000000"/>
        </w:rPr>
        <w:t>
20___жылғы _______________________ тоқсанға</w:t>
      </w:r>
    </w:p>
    <w:bookmarkEnd w:id="72"/>
    <w:p>
      <w:pPr>
        <w:spacing w:after="0"/>
        <w:ind w:left="0"/>
        <w:jc w:val="both"/>
      </w:pPr>
      <w:r>
        <w:rPr>
          <w:rFonts w:ascii="Times New Roman"/>
          <w:b w:val="false"/>
          <w:i w:val="false"/>
          <w:color w:val="000000"/>
          <w:sz w:val="28"/>
        </w:rPr>
        <w:t>толтырылған күні «____» _____________ 20___жыл</w:t>
      </w:r>
    </w:p>
    <w:p>
      <w:pPr>
        <w:spacing w:after="0"/>
        <w:ind w:left="0"/>
        <w:jc w:val="left"/>
      </w:pPr>
      <w:r>
        <w:rPr>
          <w:rFonts w:ascii="Times New Roman"/>
          <w:b/>
          <w:i w:val="false"/>
          <w:color w:val="000000"/>
        </w:rPr>
        <w:t xml:space="preserve"> 1. Екінші қатардағы препараттарымен емдеуге қабылданған IV санатты сырқаттардың қақырық жағындысының микроскопиясы мен себіндісінің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468"/>
        <w:gridCol w:w="882"/>
        <w:gridCol w:w="835"/>
        <w:gridCol w:w="624"/>
        <w:gridCol w:w="1117"/>
        <w:gridCol w:w="976"/>
        <w:gridCol w:w="625"/>
        <w:gridCol w:w="1000"/>
        <w:gridCol w:w="789"/>
        <w:gridCol w:w="554"/>
        <w:gridCol w:w="883"/>
        <w:gridCol w:w="953"/>
        <w:gridCol w:w="1095"/>
        <w:gridCol w:w="978"/>
      </w:tblGrid>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санатты сырқаттар түрлері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Емделуді бастағандар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емінен кейінгі қақырық жағындысының және себіндісінің микроскопиясы қорытындылары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Шығарылғандар саны</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Жағынды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 үзді</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Ауыстырылды</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Расталмаған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жағдай</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ауру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Сәтсіз ем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 бойынша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 бойынша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 бойынша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Үзілістен кейін емдеу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Бірінші қатардағы препараттармен емін жалғастырған IV санатты сырқаттардың қақырық конверсияларының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919"/>
        <w:gridCol w:w="1631"/>
        <w:gridCol w:w="1409"/>
        <w:gridCol w:w="1166"/>
        <w:gridCol w:w="1232"/>
        <w:gridCol w:w="1233"/>
        <w:gridCol w:w="546"/>
        <w:gridCol w:w="1233"/>
        <w:gridCol w:w="2098"/>
      </w:tblGrid>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категория науқастарының түрлері</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 жалғастырғандар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Қақырық конверсиясы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жағындысы алынған жоқ</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Жағынды нәтижесінің расталуы</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кейін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кейін</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кейін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айдан кейін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жағдайлар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ауру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Сәтсіз ем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Үзілістен кейін емделу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___________телефон №___ Күні 20___жылғы «__» __________</w:t>
      </w:r>
    </w:p>
    <w:bookmarkStart w:name="z199" w:id="73"/>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73"/>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ТБ 13-нысан</w:t>
      </w:r>
      <w:r>
        <w:br/>
      </w:r>
      <w:r>
        <w:rPr>
          <w:rFonts w:ascii="Times New Roman"/>
          <w:b w:val="false"/>
          <w:i w:val="false"/>
          <w:color w:val="000000"/>
          <w:sz w:val="28"/>
        </w:rPr>
        <w:t>
Тоқсан сайын</w:t>
      </w:r>
    </w:p>
    <w:bookmarkStart w:name="z200" w:id="74"/>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75"/>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есептік тоқсанның соңғы айының 25-не дейін;</w:t>
      </w:r>
      <w:r>
        <w:br/>
      </w:r>
      <w:r>
        <w:rPr>
          <w:rFonts w:ascii="Times New Roman"/>
          <w:b w:val="false"/>
          <w:i w:val="false"/>
          <w:color w:val="000000"/>
          <w:sz w:val="28"/>
        </w:rPr>
        <w:t>
</w:t>
      </w:r>
      <w:r>
        <w:rPr>
          <w:rFonts w:ascii="Times New Roman"/>
          <w:b w:val="false"/>
          <w:i w:val="false"/>
          <w:color w:val="000000"/>
          <w:sz w:val="28"/>
        </w:rPr>
        <w:t>
2. Ауданның (қалалының) бас дәрігері жиынтық есептерді – облыстық туберкулезге қарсы диспансерге – есептік тоқсанның соңғы айының 30-на дейін;</w:t>
      </w:r>
      <w:r>
        <w:br/>
      </w:r>
      <w:r>
        <w:rPr>
          <w:rFonts w:ascii="Times New Roman"/>
          <w:b w:val="false"/>
          <w:i w:val="false"/>
          <w:color w:val="000000"/>
          <w:sz w:val="28"/>
        </w:rPr>
        <w:t>
</w:t>
      </w:r>
      <w:r>
        <w:rPr>
          <w:rFonts w:ascii="Times New Roman"/>
          <w:b w:val="false"/>
          <w:i w:val="false"/>
          <w:color w:val="000000"/>
          <w:sz w:val="28"/>
        </w:rPr>
        <w:t>
3. Облыстық туберкулезге қарсы диспансер жиынтық есептерді - Қазақстан Республикасы Туберкулез проблемалары ұлттық орталығы – есептік тоқсаннан кейінгі айдың 5-не дейін;</w:t>
      </w:r>
      <w:r>
        <w:br/>
      </w:r>
      <w:r>
        <w:rPr>
          <w:rFonts w:ascii="Times New Roman"/>
          <w:b w:val="false"/>
          <w:i w:val="false"/>
          <w:color w:val="000000"/>
          <w:sz w:val="28"/>
        </w:rPr>
        <w:t>
</w:t>
      </w:r>
      <w:r>
        <w:rPr>
          <w:rFonts w:ascii="Times New Roman"/>
          <w:b w:val="false"/>
          <w:i w:val="false"/>
          <w:color w:val="000000"/>
          <w:sz w:val="28"/>
        </w:rPr>
        <w:t>
4. Қазақстан Республикасы Туберкулез проблемалары ұлттық орталығы – Қазақстан Республикасы Денсаулық сақтау министрлігіне – есептік тоқсаннан кейінгі айдың 10-на дейін;</w:t>
      </w:r>
    </w:p>
    <w:bookmarkEnd w:id="75"/>
    <w:bookmarkStart w:name="z205" w:id="76"/>
    <w:p>
      <w:pPr>
        <w:spacing w:after="0"/>
        <w:ind w:left="0"/>
        <w:jc w:val="left"/>
      </w:pPr>
      <w:r>
        <w:rPr>
          <w:rFonts w:ascii="Times New Roman"/>
          <w:b/>
          <w:i w:val="false"/>
          <w:color w:val="000000"/>
        </w:rPr>
        <w:t xml:space="preserve"> 
Туберкулезге қарсы ұйымдарда және амбулаториялық-емханалық көмек көрсететін ұйымдарда туберкулезге қарсы препараттардың пайдаланылуы туралы есеп</w:t>
      </w:r>
      <w:r>
        <w:br/>
      </w:r>
      <w:r>
        <w:rPr>
          <w:rFonts w:ascii="Times New Roman"/>
          <w:b/>
          <w:i w:val="false"/>
          <w:color w:val="000000"/>
        </w:rPr>
        <w:t>
20___жылғы__________________________ тоқсанға</w:t>
      </w:r>
    </w:p>
    <w:bookmarkEnd w:id="76"/>
    <w:p>
      <w:pPr>
        <w:spacing w:after="0"/>
        <w:ind w:left="0"/>
        <w:jc w:val="both"/>
      </w:pPr>
      <w:r>
        <w:rPr>
          <w:rFonts w:ascii="Times New Roman"/>
          <w:b w:val="false"/>
          <w:i w:val="false"/>
          <w:color w:val="000000"/>
          <w:sz w:val="28"/>
        </w:rPr>
        <w:t>20______жылдың ______ТОҚСАНЫНА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609"/>
        <w:gridCol w:w="726"/>
        <w:gridCol w:w="979"/>
        <w:gridCol w:w="795"/>
        <w:gridCol w:w="933"/>
        <w:gridCol w:w="1071"/>
        <w:gridCol w:w="1600"/>
        <w:gridCol w:w="1439"/>
        <w:gridCol w:w="704"/>
        <w:gridCol w:w="888"/>
        <w:gridCol w:w="1348"/>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Препараттардың Дүние жүзілік денсаулық сақтау ұйымы ұсынған халықаралық патенттелмеген атауы, мөлшері</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кіріс (саны)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Қалдықты қоса есептегендегі барлық кіріс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(саны)</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қалдық</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w:t>
            </w:r>
            <w:r>
              <w:rPr>
                <w:rFonts w:ascii="Times New Roman"/>
                <w:b w:val="false"/>
                <w:i w:val="false"/>
                <w:color w:val="000000"/>
                <w:sz w:val="20"/>
              </w:rPr>
              <w:t>(қайдан қабылданды, қайда жіберілді,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қағазы бойынша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мекемелерде</w:t>
            </w: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 (аудан, Амбулаторлық медико-санитарлық көмек)</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мекемелерге (аудан, Амбулаторлық медико-санитарлық көмек)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өзіндегі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_____________телефон №____Күні 20____жылғы «__» _________</w:t>
      </w:r>
    </w:p>
    <w:bookmarkStart w:name="z206" w:id="77"/>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22 қыркүйектегі № 742</w:t>
      </w:r>
      <w:r>
        <w:br/>
      </w:r>
      <w:r>
        <w:rPr>
          <w:rFonts w:ascii="Times New Roman"/>
          <w:b w:val="false"/>
          <w:i w:val="false"/>
          <w:color w:val="000000"/>
          <w:sz w:val="28"/>
        </w:rPr>
        <w:t xml:space="preserve">
бұйрығымен бекітілген    </w:t>
      </w:r>
    </w:p>
    <w:bookmarkEnd w:id="77"/>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2-нысан</w:t>
      </w:r>
      <w:r>
        <w:br/>
      </w:r>
      <w:r>
        <w:rPr>
          <w:rFonts w:ascii="Times New Roman"/>
          <w:b w:val="false"/>
          <w:i w:val="false"/>
          <w:color w:val="000000"/>
          <w:sz w:val="28"/>
        </w:rPr>
        <w:t>
Жылдық</w:t>
      </w:r>
    </w:p>
    <w:bookmarkStart w:name="z207" w:id="78"/>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41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79"/>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Аудандық мемлекеттік санитарлық-эпидемиологиялық қадағалау басқармалары (бұдан әрі - МСЭҚБ) қалаішілік аудандардың МСЭҚБ қосқанда) МСЭҚБ, аудандық МСЭҚБ жоқ қалалардың қалалық МСЭҚБ - қалалық (облыстық) мемлекеттік санитарлық-эпидемиологиялық қадағалау басқармалары (МСЭҚД; МСЭҚБ)-ге – 5 қаңтарда;</w:t>
      </w:r>
      <w:r>
        <w:br/>
      </w:r>
      <w:r>
        <w:rPr>
          <w:rFonts w:ascii="Times New Roman"/>
          <w:b w:val="false"/>
          <w:i w:val="false"/>
          <w:color w:val="000000"/>
          <w:sz w:val="28"/>
        </w:rPr>
        <w:t>
</w:t>
      </w:r>
      <w:r>
        <w:rPr>
          <w:rFonts w:ascii="Times New Roman"/>
          <w:b w:val="false"/>
          <w:i w:val="false"/>
          <w:color w:val="000000"/>
          <w:sz w:val="28"/>
        </w:rPr>
        <w:t>
2. Аудандық МСЭҚБ бар қалалардың қалалық МСЭҚБ (Астана, Алматы қалаларынан басқа) - облыстық МСЭҚД-ге – 5 қаңтарда;</w:t>
      </w:r>
      <w:r>
        <w:br/>
      </w:r>
      <w:r>
        <w:rPr>
          <w:rFonts w:ascii="Times New Roman"/>
          <w:b w:val="false"/>
          <w:i w:val="false"/>
          <w:color w:val="000000"/>
          <w:sz w:val="28"/>
        </w:rPr>
        <w:t>
</w:t>
      </w:r>
      <w:r>
        <w:rPr>
          <w:rFonts w:ascii="Times New Roman"/>
          <w:b w:val="false"/>
          <w:i w:val="false"/>
          <w:color w:val="000000"/>
          <w:sz w:val="28"/>
        </w:rPr>
        <w:t>
3. Басқа министрліктердің, ведомстволардың меншіктің барлық нысанындағы санитарлық-эпидемиологиялық станциялары (СЭС) - облыстық МСЭҚД-ге - 5 қаңтарда;</w:t>
      </w:r>
      <w:r>
        <w:br/>
      </w:r>
      <w:r>
        <w:rPr>
          <w:rFonts w:ascii="Times New Roman"/>
          <w:b w:val="false"/>
          <w:i w:val="false"/>
          <w:color w:val="000000"/>
          <w:sz w:val="28"/>
        </w:rPr>
        <w:t>
</w:t>
      </w:r>
      <w:r>
        <w:rPr>
          <w:rFonts w:ascii="Times New Roman"/>
          <w:b w:val="false"/>
          <w:i w:val="false"/>
          <w:color w:val="000000"/>
          <w:sz w:val="28"/>
        </w:rPr>
        <w:t>
4. Қалалық, облыстық МСЭҚД – Республикалық санитарлық-эпидемиологиялық станциялары (РСЭС)-ке, қаланың, облыстың статистика басқармасына - 10 қаңтарда;</w:t>
      </w:r>
      <w:r>
        <w:br/>
      </w:r>
      <w:r>
        <w:rPr>
          <w:rFonts w:ascii="Times New Roman"/>
          <w:b w:val="false"/>
          <w:i w:val="false"/>
          <w:color w:val="000000"/>
          <w:sz w:val="28"/>
        </w:rPr>
        <w:t>
</w:t>
      </w:r>
      <w:r>
        <w:rPr>
          <w:rFonts w:ascii="Times New Roman"/>
          <w:b w:val="false"/>
          <w:i w:val="false"/>
          <w:color w:val="000000"/>
          <w:sz w:val="28"/>
        </w:rPr>
        <w:t>
5. РСЭС - Қазақстан Республикасы Денсаулық сақтау министрлігіне – 15 қаңтарда ұсынады.</w:t>
      </w:r>
    </w:p>
    <w:bookmarkEnd w:id="79"/>
    <w:bookmarkStart w:name="z213" w:id="80"/>
    <w:p>
      <w:pPr>
        <w:spacing w:after="0"/>
        <w:ind w:left="0"/>
        <w:jc w:val="left"/>
      </w:pPr>
      <w:r>
        <w:rPr>
          <w:rFonts w:ascii="Times New Roman"/>
          <w:b/>
          <w:i w:val="false"/>
          <w:color w:val="000000"/>
        </w:rPr>
        <w:t xml:space="preserve"> 
Жеке инфекциялық және паразиттік аурулар туралы есеп</w:t>
      </w:r>
      <w:r>
        <w:br/>
      </w:r>
      <w:r>
        <w:rPr>
          <w:rFonts w:ascii="Times New Roman"/>
          <w:b/>
          <w:i w:val="false"/>
          <w:color w:val="000000"/>
        </w:rPr>
        <w:t>
20_____ жыл</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6"/>
        <w:gridCol w:w="757"/>
        <w:gridCol w:w="2307"/>
        <w:gridCol w:w="932"/>
        <w:gridCol w:w="1129"/>
        <w:gridCol w:w="1085"/>
        <w:gridCol w:w="692"/>
        <w:gridCol w:w="1063"/>
        <w:gridCol w:w="999"/>
      </w:tblGrid>
      <w:tr>
        <w:trPr>
          <w:trHeight w:val="30" w:hRule="atLeast"/>
        </w:trPr>
        <w:tc>
          <w:tcPr>
            <w:tcW w:w="4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аурулар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жасты қосқанда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жасты қосқанда</w:t>
            </w: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жасты қосқанда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жасты қосқанда</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Паратиф А.В.С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А01.1-А01.4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қоздырғыштарының пайда болуы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сальмонеллез жұқпалары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Бактериалық дизентерия барлығы, оның ішінде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бактериялық шигеллез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А03.1-А03.8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Дизентерия қоздырғыштарының пайда болуы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бактериялық ішек жұқпалары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А04-А04.8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Нақтыланбаған бактериялық ішек жұқпалары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Ротавирустық энтерит</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А08.0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Энтероколитік иерсиниеден туындаған энтериттер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диарея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К15.1-15.9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бактериялық тағамнан уланулар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ботулизм</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А05.1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 алғаш анықталған</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Легионерлер ауруы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 ауруы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 ауруы қоздырғыштарының пайда болуы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Көкжөтел</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Скарлатина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Менингокок жұқпасы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Іріңді менингит</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типті гемофилдік жұқпа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нәрестенің сіреспесі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Сіреспенің басқа да нысандары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тудырған ауру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В20-В24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Адамдағы иммунотапшылық вирусы таратушылар (АИТВ)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полиомиелит</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Желшешек</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қызамық белгісі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кене энцефалиті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Геморрагиялық қызба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А90-А99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жіті вирусты гепатиттер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В15-В17.В19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Гепатит 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D</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вирусты гепатиттер, алғаш анықталғандардың барлығы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В18.0-В18.9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дельтасы бар созылмалы вирусты гепатит 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дельтасы жоқ созылмалы вирусты гепатит 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вирусты гепатит 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Орнитоздар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паротит</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риккетсиоздар: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А75-А79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індеттік бөртпе сүзегі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 бөртпе сүзегі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А75.3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 қызбасы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анықталған безгек</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В50-В54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Безгек паразиттың пайда болуы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Висцералды лейшманиоз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лейшманиозы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В55.1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Аскаридоз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В77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Гименолепидоз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В71.1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Энтеробиоз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трематодоздар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описторхоз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тыныс жолдарының анықталмаған жіті жұқпасы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J06.9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J10-J11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 туберкулезі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А15,А16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А50-А53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Қышыма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Биттегендік</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 үшін ерекшеленетін жұқпалы аурулар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 37, 39, 39.0, 39.1, 39.4, 39.8, 39.9.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кезеңмен басым байланысты асқынулар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085,86,86.0, 86.1, 86.8, 91.0-91.2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және терапиялық әрекеттерден болатын асқынулар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Т80.2, Т.81.4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Жіті және созылмалы (алғаш анықталған) гепатиттердің ұштастырылған нысандары кезінде шифрларға сәйкес бөлек диагноздарды тіркеуді жүргізу керек.</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___________________________________________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___________телефон №____Күні 20__жылғы «__» ___________</w:t>
      </w:r>
    </w:p>
    <w:bookmarkStart w:name="z214" w:id="81"/>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22 қыркүйектегі № 742</w:t>
      </w:r>
      <w:r>
        <w:br/>
      </w:r>
      <w:r>
        <w:rPr>
          <w:rFonts w:ascii="Times New Roman"/>
          <w:b w:val="false"/>
          <w:i w:val="false"/>
          <w:color w:val="000000"/>
          <w:sz w:val="28"/>
        </w:rPr>
        <w:t xml:space="preserve">
бұйрығымен бекітілген     </w:t>
      </w:r>
    </w:p>
    <w:bookmarkEnd w:id="81"/>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7-нысан</w:t>
      </w:r>
      <w:r>
        <w:br/>
      </w:r>
      <w:r>
        <w:rPr>
          <w:rFonts w:ascii="Times New Roman"/>
          <w:b w:val="false"/>
          <w:i w:val="false"/>
          <w:color w:val="000000"/>
          <w:sz w:val="28"/>
        </w:rPr>
        <w:t>
Жылдық</w:t>
      </w:r>
    </w:p>
    <w:bookmarkStart w:name="z215" w:id="82"/>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65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83"/>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Ауданның (қаланың) бас дәрігері - облыстық онкологиялық диспансерге - 5 қаңтарда;</w:t>
      </w:r>
      <w:r>
        <w:br/>
      </w:r>
      <w:r>
        <w:rPr>
          <w:rFonts w:ascii="Times New Roman"/>
          <w:b w:val="false"/>
          <w:i w:val="false"/>
          <w:color w:val="000000"/>
          <w:sz w:val="28"/>
        </w:rPr>
        <w:t>
</w:t>
      </w:r>
      <w:r>
        <w:rPr>
          <w:rFonts w:ascii="Times New Roman"/>
          <w:b w:val="false"/>
          <w:i w:val="false"/>
          <w:color w:val="000000"/>
          <w:sz w:val="28"/>
        </w:rPr>
        <w:t>
2. Облыстық онкологиялық диспансер - облыстық статистика басқармасына және онкология және радиология Ғылыми зерттеу</w:t>
      </w:r>
      <w:r>
        <w:br/>
      </w:r>
      <w:r>
        <w:rPr>
          <w:rFonts w:ascii="Times New Roman"/>
          <w:b w:val="false"/>
          <w:i w:val="false"/>
          <w:color w:val="000000"/>
          <w:sz w:val="28"/>
        </w:rPr>
        <w:t>
</w:t>
      </w:r>
      <w:r>
        <w:rPr>
          <w:rFonts w:ascii="Times New Roman"/>
          <w:b w:val="false"/>
          <w:i w:val="false"/>
          <w:color w:val="000000"/>
          <w:sz w:val="28"/>
        </w:rPr>
        <w:t>
3. Онкология және радиология Ғылыми зерттеу институты Қазақстан Республикасының Денсаулық сақтау министрлігіне 10-шы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Республикасының Денсаулық сақтау министрлігі - Қазақстан Республикасының Статистика агенттігіне - 1 сәуір</w:t>
      </w:r>
    </w:p>
    <w:bookmarkEnd w:id="83"/>
    <w:bookmarkStart w:name="z220" w:id="84"/>
    <w:p>
      <w:pPr>
        <w:spacing w:after="0"/>
        <w:ind w:left="0"/>
        <w:jc w:val="left"/>
      </w:pPr>
      <w:r>
        <w:rPr>
          <w:rFonts w:ascii="Times New Roman"/>
          <w:b/>
          <w:i w:val="false"/>
          <w:color w:val="000000"/>
        </w:rPr>
        <w:t xml:space="preserve"> 
Қатерлі ісік аурулары туралы есеп</w:t>
      </w:r>
      <w:r>
        <w:br/>
      </w:r>
      <w:r>
        <w:rPr>
          <w:rFonts w:ascii="Times New Roman"/>
          <w:b/>
          <w:i w:val="false"/>
          <w:color w:val="000000"/>
        </w:rPr>
        <w:t>
20___ жыл 1000      ҚАТЕРЛІ ІСІК ДЕРТТЕРІНІҢ ОРНАЛАСУЫНА, СЫРҚАТТАРДЫҢ ЖАСЫ МЕН ЖЫНЫСЫНА ҚАРАЙ РЕТТЕП БӨЛУ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403"/>
        <w:gridCol w:w="528"/>
        <w:gridCol w:w="1576"/>
        <w:gridCol w:w="988"/>
        <w:gridCol w:w="677"/>
        <w:gridCol w:w="541"/>
        <w:gridCol w:w="939"/>
        <w:gridCol w:w="990"/>
        <w:gridCol w:w="887"/>
        <w:gridCol w:w="921"/>
        <w:gridCol w:w="887"/>
        <w:gridCol w:w="922"/>
        <w:gridCol w:w="904"/>
      </w:tblGrid>
      <w:tr>
        <w:trPr>
          <w:trHeight w:val="225"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ісіктердің локализациясы</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Х-қайта қараудың Халықаралық аурулар жүйесі бойынша шифры </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барлық аурулар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бірге сырқаттардың жасына қарай</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18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қатерлі ісіктер, соның ішінде</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еріннің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тілдің, ауыз қуысы мен жұтқыншақтың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өңештің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ішектің, ректосигмалық қосылыстың және анустың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С19-С21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С19-С21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және бауыр ішілік тармақтардың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 безінің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көмейдің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кеңірдектің, ауатамырдың, өкпенің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сүйектердің және буын шеміршектерінің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және басқа жұмсақ тіндердің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С45,С46.1,С47,С49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С45,С46.1,С47,С49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басқа да ісіктері</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әйелдің сүт безінің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денесінің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жыныс безінің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жыныс безінің</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525"/>
        <w:gridCol w:w="1945"/>
        <w:gridCol w:w="1366"/>
        <w:gridCol w:w="969"/>
        <w:gridCol w:w="834"/>
        <w:gridCol w:w="902"/>
        <w:gridCol w:w="902"/>
        <w:gridCol w:w="885"/>
        <w:gridCol w:w="868"/>
        <w:gridCol w:w="936"/>
        <w:gridCol w:w="919"/>
        <w:gridCol w:w="885"/>
        <w:gridCol w:w="746"/>
      </w:tblGrid>
      <w:tr>
        <w:trPr>
          <w:trHeight w:val="225"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Х-қайта қараудың Халықаралық аурулар жүйесі бойынша шифры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барлық аурулар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бірге сырқаттардың жасына қарай</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С19-С21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С19-С21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С45,С46.1,С47,С49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С45,С46.1,С47,С49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202"/>
        <w:gridCol w:w="499"/>
        <w:gridCol w:w="1258"/>
        <w:gridCol w:w="1145"/>
        <w:gridCol w:w="687"/>
        <w:gridCol w:w="651"/>
        <w:gridCol w:w="930"/>
        <w:gridCol w:w="948"/>
        <w:gridCol w:w="894"/>
        <w:gridCol w:w="930"/>
        <w:gridCol w:w="930"/>
        <w:gridCol w:w="876"/>
        <w:gridCol w:w="948"/>
      </w:tblGrid>
      <w:tr>
        <w:trPr>
          <w:trHeight w:val="22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ісіктердің локализациясы</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Х-қайта қараудың ХАЖ бойынша шифры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барлық аурулар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бірге сырқаттардың жасына қарай</w:t>
            </w:r>
          </w:p>
        </w:tc>
      </w:tr>
      <w:tr>
        <w:trPr>
          <w:trHeight w:val="37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225"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қуықтың</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қосымша аппараттарының</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орталық жүйке жүйесінің</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С70-С72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С70-С72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безінің</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 және қан жасау тіндерінің, оның ішінде</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С81-С96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С81-С96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лимфогранулематоз</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лимфосаркомалар (ходжкиндік емес және Т-торшалы) және басқа лимфомалар</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С82-С85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С82-С85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лимфолейкоз</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лимфолейкоздар (созылмалы, жеделдеу және басқалары)</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С91.1-9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С91.1-9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миелолейкоз</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миелолейкоздар (созылмалы, жіті және басқалары)</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С92.1-9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С92.1-9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лейкоздар</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С93-С95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С93-С95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гемобластоздар</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С88, С90, С96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С88, С90, С96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жаңадан болған қатерлі ісіктер</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325"/>
        <w:gridCol w:w="480"/>
        <w:gridCol w:w="1114"/>
        <w:gridCol w:w="860"/>
        <w:gridCol w:w="855"/>
        <w:gridCol w:w="855"/>
        <w:gridCol w:w="885"/>
        <w:gridCol w:w="901"/>
        <w:gridCol w:w="901"/>
        <w:gridCol w:w="901"/>
        <w:gridCol w:w="870"/>
        <w:gridCol w:w="840"/>
        <w:gridCol w:w="901"/>
        <w:gridCol w:w="638"/>
      </w:tblGrid>
      <w:tr>
        <w:trPr>
          <w:trHeight w:val="225"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ісіктердің локализациясы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Х-қайта қараудың ХАЖ бойынша шифры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барлық аурулар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бірге сырқаттардың жасына қарай</w:t>
            </w:r>
          </w:p>
        </w:tc>
      </w:tr>
      <w:tr>
        <w:trPr>
          <w:trHeight w:val="375"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25"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қуықтың</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қосымша аппараттарының</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орталық жүйке жүйесінің</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С70-С72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С70-С72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безінің</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 және қан жасау тіндерінің, оның ішінде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С81-С96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С81-С96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лимфогранулематоз</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лимфосаркомалар (ходжкиндік емес және Т-торшалы) және басқа лимфомалар</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С82-С85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С82-С85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лимфолейкоз</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лимфолейкоздар (созылмалы, жеделдеу және басқалары)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С91.1-9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С91.1-9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миелолейкоз</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миелолейкоздар (созылмалы, жіті және басқалары)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С92.1-9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С92.1-9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лейкоздар</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С93-С95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С93-С95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гемобластоздар</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С88, С90, С96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С88, С90, С96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жаңадан болған қатерлі ісіктер</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1001 Барлық тіркелген аурулардың ішінде ауыл тұрғындарында анықталғаны: 1-ерлерде:____________ 2-әйелдерде:___________</w:t>
      </w:r>
    </w:p>
    <w:bookmarkStart w:name="z221" w:id="85"/>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22 қыркүйектегі № 742</w:t>
      </w:r>
      <w:r>
        <w:br/>
      </w:r>
      <w:r>
        <w:rPr>
          <w:rFonts w:ascii="Times New Roman"/>
          <w:b w:val="false"/>
          <w:i w:val="false"/>
          <w:color w:val="000000"/>
          <w:sz w:val="28"/>
        </w:rPr>
        <w:t xml:space="preserve">
бұйрығымен бекітілген   </w:t>
      </w:r>
    </w:p>
    <w:bookmarkEnd w:id="85"/>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8 нысан</w:t>
      </w:r>
      <w:r>
        <w:br/>
      </w:r>
      <w:r>
        <w:rPr>
          <w:rFonts w:ascii="Times New Roman"/>
          <w:b w:val="false"/>
          <w:i w:val="false"/>
          <w:color w:val="000000"/>
          <w:sz w:val="28"/>
        </w:rPr>
        <w:t>
Жылдық</w:t>
      </w:r>
    </w:p>
    <w:bookmarkStart w:name="z222" w:id="86"/>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87"/>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- 5–қаңтарда;</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жиынтық есептерді – облыстық туберкулезге қарсы диспансерге – 10-қаңтарда;</w:t>
      </w:r>
      <w:r>
        <w:br/>
      </w:r>
      <w:r>
        <w:rPr>
          <w:rFonts w:ascii="Times New Roman"/>
          <w:b w:val="false"/>
          <w:i w:val="false"/>
          <w:color w:val="000000"/>
          <w:sz w:val="28"/>
        </w:rPr>
        <w:t>
</w:t>
      </w:r>
      <w:r>
        <w:rPr>
          <w:rFonts w:ascii="Times New Roman"/>
          <w:b w:val="false"/>
          <w:i w:val="false"/>
          <w:color w:val="000000"/>
          <w:sz w:val="28"/>
        </w:rPr>
        <w:t>
3. Облыстық туберкулезге қарсы диспансер жиынтық есептерді - Қазақстан Республикасы Туберкулез проблемаларының ұлттық орталығына қаңтардың 20-на дейін;</w:t>
      </w:r>
      <w:r>
        <w:br/>
      </w:r>
      <w:r>
        <w:rPr>
          <w:rFonts w:ascii="Times New Roman"/>
          <w:b w:val="false"/>
          <w:i w:val="false"/>
          <w:color w:val="000000"/>
          <w:sz w:val="28"/>
        </w:rPr>
        <w:t>
</w:t>
      </w:r>
      <w:r>
        <w:rPr>
          <w:rFonts w:ascii="Times New Roman"/>
          <w:b w:val="false"/>
          <w:i w:val="false"/>
          <w:color w:val="000000"/>
          <w:sz w:val="28"/>
        </w:rPr>
        <w:t>
4. Қазақстан Республикасы Туберкулез проблемаларының ұлттық орталығы – Қазақстан Республикасы Денсаулық сақтау министрлігіне – 10 ақпанға дейін;</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 Қазақстан Республикасы Статистика агенттігіне келісілген - 1 сәуірде.</w:t>
      </w:r>
    </w:p>
    <w:bookmarkEnd w:id="87"/>
    <w:bookmarkStart w:name="z228" w:id="88"/>
    <w:p>
      <w:pPr>
        <w:spacing w:after="0"/>
        <w:ind w:left="0"/>
        <w:jc w:val="left"/>
      </w:pPr>
      <w:r>
        <w:rPr>
          <w:rFonts w:ascii="Times New Roman"/>
          <w:b/>
          <w:i w:val="false"/>
          <w:color w:val="000000"/>
        </w:rPr>
        <w:t xml:space="preserve"> 
Активті туберкулезбен ауырудың жаңа жағдайлары мен қайталанған жағдайлары туралы есеп</w:t>
      </w:r>
      <w:r>
        <w:br/>
      </w:r>
      <w:r>
        <w:rPr>
          <w:rFonts w:ascii="Times New Roman"/>
          <w:b/>
          <w:i w:val="false"/>
          <w:color w:val="000000"/>
        </w:rPr>
        <w:t>
20____ жыл Белсенді туберкулезбен ауыратын сырқаттарды жынысы мен жасына қарай бөлу</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1555"/>
        <w:gridCol w:w="388"/>
        <w:gridCol w:w="554"/>
        <w:gridCol w:w="534"/>
        <w:gridCol w:w="482"/>
        <w:gridCol w:w="482"/>
        <w:gridCol w:w="621"/>
        <w:gridCol w:w="760"/>
        <w:gridCol w:w="760"/>
        <w:gridCol w:w="760"/>
        <w:gridCol w:w="760"/>
        <w:gridCol w:w="760"/>
        <w:gridCol w:w="760"/>
        <w:gridCol w:w="760"/>
        <w:gridCol w:w="399"/>
        <w:gridCol w:w="785"/>
      </w:tblGrid>
      <w:tr>
        <w:trPr>
          <w:trHeight w:val="270"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жағдайлары</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 ң Халықаралық аурулар жүйесі бойынша шифрі</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сырқаттар саны</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 тұрғындары</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&gt;</w:t>
            </w:r>
            <w:r>
              <w:rPr>
                <w:rFonts w:ascii="Times New Roman"/>
                <w:b w:val="false"/>
                <w:i w:val="false"/>
                <w:color w:val="000000"/>
                <w:sz w:val="20"/>
              </w:rPr>
              <w:t xml:space="preserve"> 65</w:t>
            </w:r>
          </w:p>
        </w:tc>
        <w:tc>
          <w:tcPr>
            <w:tcW w:w="0" w:type="auto"/>
            <w:vMerge/>
            <w:tcBorders>
              <w:top w:val="nil"/>
              <w:left w:val="single" w:color="cfcfcf" w:sz="5"/>
              <w:bottom w:val="single" w:color="cfcfcf" w:sz="5"/>
              <w:right w:val="single" w:color="cfcfcf" w:sz="5"/>
            </w:tcBorders>
          </w:tcPr>
          <w:p/>
        </w:tc>
      </w:tr>
      <w:tr>
        <w:trPr>
          <w:trHeight w:val="21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жаңа жағдайлары (барлығы)</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А15-А19</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15.7, А16.0, 16.7, А19.0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 бактерия бөлетіндері</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19.0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ТБ арасынан ыдырау кезеңі болғандары</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 А16, А19</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талшықты-тесікті өкпе туберкулезі</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Милиарлы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А19.1, 19.2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А19.8, 19.9</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ТБ басқа түрлері</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16.0, А19.0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А16, А17.0, А18.0, 19.0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Плевриттер</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А15.6, 16,5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қабыршақтары және ОЖЖ</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А17</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 мен буындардың</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мүшелерінің</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мүшелердің өкпеден тыс ТБ-і</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А18.2- 18.8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аурулары анықталған сырқаттар</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КДТ ТБ-і анықталған сырқаттар</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 А19</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___________________________________________</w:t>
      </w:r>
    </w:p>
    <w:p>
      <w:pPr>
        <w:spacing w:after="0"/>
        <w:ind w:left="0"/>
        <w:jc w:val="both"/>
      </w:pPr>
      <w:r>
        <w:rPr>
          <w:rFonts w:ascii="Times New Roman"/>
          <w:b/>
          <w:i w:val="false"/>
          <w:color w:val="000000"/>
          <w:sz w:val="28"/>
        </w:rPr>
        <w:t xml:space="preserve">Орындаушы </w:t>
      </w:r>
      <w:r>
        <w:rPr>
          <w:rFonts w:ascii="Times New Roman"/>
          <w:b w:val="false"/>
          <w:i w:val="false"/>
          <w:color w:val="000000"/>
          <w:sz w:val="28"/>
        </w:rPr>
        <w:t>____________телефон №___Күні 20___жылғы «__»__________</w:t>
      </w:r>
    </w:p>
    <w:bookmarkStart w:name="z229" w:id="89"/>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22 қыркүйектегі № 742</w:t>
      </w:r>
      <w:r>
        <w:br/>
      </w:r>
      <w:r>
        <w:rPr>
          <w:rFonts w:ascii="Times New Roman"/>
          <w:b w:val="false"/>
          <w:i w:val="false"/>
          <w:color w:val="000000"/>
          <w:sz w:val="28"/>
        </w:rPr>
        <w:t xml:space="preserve">
бұйрығымен бекітілген    </w:t>
      </w:r>
    </w:p>
    <w:bookmarkEnd w:id="89"/>
    <w:p>
      <w:pPr>
        <w:spacing w:after="0"/>
        <w:ind w:left="0"/>
        <w:jc w:val="both"/>
      </w:pPr>
      <w:r>
        <w:rPr>
          <w:rFonts w:ascii="Times New Roman"/>
          <w:b w:val="false"/>
          <w:i w:val="false"/>
          <w:color w:val="000000"/>
          <w:sz w:val="28"/>
        </w:rPr>
        <w:t>Құпиялығына ақпарат алушы кепілдік береді</w:t>
      </w:r>
      <w:r>
        <w:br/>
      </w:r>
      <w:r>
        <w:rPr>
          <w:rFonts w:ascii="Times New Roman"/>
          <w:b w:val="false"/>
          <w:i w:val="false"/>
          <w:color w:val="000000"/>
          <w:sz w:val="28"/>
        </w:rPr>
        <w:t>
Кім ұсынады ________________________________________________</w:t>
      </w:r>
      <w:r>
        <w:br/>
      </w: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9 нысан</w:t>
      </w:r>
      <w:r>
        <w:br/>
      </w:r>
      <w:r>
        <w:rPr>
          <w:rFonts w:ascii="Times New Roman"/>
          <w:b w:val="false"/>
          <w:i w:val="false"/>
          <w:color w:val="000000"/>
          <w:sz w:val="28"/>
        </w:rPr>
        <w:t>
Жылдық</w:t>
      </w:r>
    </w:p>
    <w:bookmarkStart w:name="z230" w:id="90"/>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91"/>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Тері - венерологиялық диспансері, ауруханалар,емханалар, тері-венерологиялық бөлімшелері бар, кабинеттер, әйелдер кеңесі, ауданның, қаланың бас дәрігеріне -5 қаңтар:</w:t>
      </w:r>
      <w:r>
        <w:br/>
      </w:r>
      <w:r>
        <w:rPr>
          <w:rFonts w:ascii="Times New Roman"/>
          <w:b w:val="false"/>
          <w:i w:val="false"/>
          <w:color w:val="000000"/>
          <w:sz w:val="28"/>
        </w:rPr>
        <w:t>
</w:t>
      </w:r>
      <w:r>
        <w:rPr>
          <w:rFonts w:ascii="Times New Roman"/>
          <w:b w:val="false"/>
          <w:i w:val="false"/>
          <w:color w:val="000000"/>
          <w:sz w:val="28"/>
        </w:rPr>
        <w:t>
2. Ауданның бас дәрігерлері (қалалардың), басқа министрліктегі тері-венерологиялық қызметтің емханадағы тері-венерологиялық кабинеті, ведомствадағы, жекеменшік формасындағы – 10 қаңтар:</w:t>
      </w:r>
      <w:r>
        <w:br/>
      </w:r>
      <w:r>
        <w:rPr>
          <w:rFonts w:ascii="Times New Roman"/>
          <w:b w:val="false"/>
          <w:i w:val="false"/>
          <w:color w:val="000000"/>
          <w:sz w:val="28"/>
        </w:rPr>
        <w:t>
</w:t>
      </w:r>
      <w:r>
        <w:rPr>
          <w:rFonts w:ascii="Times New Roman"/>
          <w:b w:val="false"/>
          <w:i w:val="false"/>
          <w:color w:val="000000"/>
          <w:sz w:val="28"/>
        </w:rPr>
        <w:t>
3. Облыстық, қалалық тері – венерологиялық диспансері аумақтағы Статистика департаментіне және Тері - венерология ғылыми-зерттеу институты – 25 қаңтарда келесі есепті жылда;</w:t>
      </w:r>
      <w:r>
        <w:br/>
      </w:r>
      <w:r>
        <w:rPr>
          <w:rFonts w:ascii="Times New Roman"/>
          <w:b w:val="false"/>
          <w:i w:val="false"/>
          <w:color w:val="000000"/>
          <w:sz w:val="28"/>
        </w:rPr>
        <w:t>
</w:t>
      </w:r>
      <w:r>
        <w:rPr>
          <w:rFonts w:ascii="Times New Roman"/>
          <w:b w:val="false"/>
          <w:i w:val="false"/>
          <w:color w:val="000000"/>
          <w:sz w:val="28"/>
        </w:rPr>
        <w:t>
4. Тері - венерология ғылыми-зерттеу институты – Республикалық Қазақстан Денсаулық сақтау министрлігі 10 ақпанда;</w:t>
      </w:r>
      <w:r>
        <w:br/>
      </w:r>
      <w:r>
        <w:rPr>
          <w:rFonts w:ascii="Times New Roman"/>
          <w:b w:val="false"/>
          <w:i w:val="false"/>
          <w:color w:val="000000"/>
          <w:sz w:val="28"/>
        </w:rPr>
        <w:t>
</w:t>
      </w:r>
      <w:r>
        <w:rPr>
          <w:rFonts w:ascii="Times New Roman"/>
          <w:b w:val="false"/>
          <w:i w:val="false"/>
          <w:color w:val="000000"/>
          <w:sz w:val="28"/>
        </w:rPr>
        <w:t>
5. Республикалық Қазақстан Денсаулық сақтау министрлігі – Республикалық Қазақстан Статистика агенттігіне 1 сәуірде.</w:t>
      </w:r>
    </w:p>
    <w:bookmarkEnd w:id="91"/>
    <w:bookmarkStart w:name="z236" w:id="92"/>
    <w:p>
      <w:pPr>
        <w:spacing w:after="0"/>
        <w:ind w:left="0"/>
        <w:jc w:val="left"/>
      </w:pPr>
      <w:r>
        <w:rPr>
          <w:rFonts w:ascii="Times New Roman"/>
          <w:b/>
          <w:i w:val="false"/>
          <w:color w:val="000000"/>
        </w:rPr>
        <w:t xml:space="preserve"> 
Жыныстық жолмен берілетін жұқпалар мен тері аурулары туралы есеп</w:t>
      </w:r>
      <w:r>
        <w:br/>
      </w:r>
      <w:r>
        <w:rPr>
          <w:rFonts w:ascii="Times New Roman"/>
          <w:b/>
          <w:i w:val="false"/>
          <w:color w:val="000000"/>
        </w:rPr>
        <w:t>
20 _____ жылға</w:t>
      </w:r>
    </w:p>
    <w:bookmarkEnd w:id="92"/>
    <w:bookmarkStart w:name="z237" w:id="93"/>
    <w:p>
      <w:pPr>
        <w:spacing w:after="0"/>
        <w:ind w:left="0"/>
        <w:jc w:val="both"/>
      </w:pPr>
      <w:r>
        <w:rPr>
          <w:rFonts w:ascii="Times New Roman"/>
          <w:b w:val="false"/>
          <w:i w:val="false"/>
          <w:color w:val="000000"/>
          <w:sz w:val="28"/>
        </w:rPr>
        <w:t>
</w:t>
      </w:r>
      <w:r>
        <w:rPr>
          <w:rFonts w:ascii="Times New Roman"/>
          <w:b/>
          <w:i w:val="false"/>
          <w:color w:val="000000"/>
          <w:sz w:val="28"/>
        </w:rPr>
        <w:t>1000 Ауруларды Жынысы мен жасына қарай бөлу жағдай</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2294"/>
        <w:gridCol w:w="594"/>
        <w:gridCol w:w="529"/>
        <w:gridCol w:w="465"/>
        <w:gridCol w:w="766"/>
        <w:gridCol w:w="917"/>
        <w:gridCol w:w="1153"/>
        <w:gridCol w:w="1132"/>
        <w:gridCol w:w="1907"/>
      </w:tblGrid>
      <w:tr>
        <w:trPr>
          <w:trHeight w:val="375"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аурулар жүйесі шифрді қайта қарауы бойынша</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өмірде бекітілген диагнозбен ауыратындар саны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жасына қарай</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тұратын аурулардың жалпы саны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 жас</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жастан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мерездің басқа пішіндері</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50-А 53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туа біткен</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50.0-A50.9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мерез: біріншілікті (алғашқы)</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51.0 – A51.2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Екіншілікті мерез</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51.3 – A51.4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ерте мерез</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51.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мерез</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51. 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мерез</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52. 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Нейромерез</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52.1 – A52.3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мерездің басқа симптомдары</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52. 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және анықталмаған мерез</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52.8 – A52.9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басқа және анықталмаған пішіндері</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Гонококтік жұқпа</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54.0-A54.2,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созылмалы</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A54.4-A54.9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 жыныс ағзаларының хламидиялық жұқпасы</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А56.0-A56.8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Трихомоноз</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А59.0-A59.9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 жыныс ағзаларының уреа және микоплазмалық жұқпасы</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А49,A49.3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Трихофития</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В35.0-B35.2, B35.4,B35.9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Микроспория</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В35.0-B35.2, B35.4,B35.9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Псориаз</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L40.0 –L40.9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қызыл теміреткі</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L43.0 –L43.9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Экзема</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L30,L30.0, L30.2,L30.3, L30.9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күлдіреуік</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L10.0-L10.9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васкулит</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L95.0-L95.9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Лимфомалар</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С84.0-C84.5, Д 76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Коллагеноздар</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М32.0,M32.8, M32.9 М35.8,M35.9, L93.0-L93.2, L94.0,L94.1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Ихтиоздар</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L85.0-L85.9, Q80.0-Q80.9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1001 Тіркелген жағдайлардың саны: аногениталдық герпес қоздырғышының жұқпасы А 60.0-9 (1) ______,</w:t>
      </w:r>
      <w:r>
        <w:br/>
      </w:r>
      <w:r>
        <w:rPr>
          <w:rFonts w:ascii="Times New Roman"/>
          <w:b w:val="false"/>
          <w:i w:val="false"/>
          <w:color w:val="000000"/>
          <w:sz w:val="28"/>
        </w:rPr>
        <w:t>
аногениталдық венерологиялық сүйел А 63.0 (2)_______,</w:t>
      </w:r>
      <w:r>
        <w:br/>
      </w:r>
      <w:r>
        <w:rPr>
          <w:rFonts w:ascii="Times New Roman"/>
          <w:b w:val="false"/>
          <w:i w:val="false"/>
          <w:color w:val="000000"/>
          <w:sz w:val="28"/>
        </w:rPr>
        <w:t>
гарднереллез А 49.9 (3) ______,</w:t>
      </w:r>
      <w:r>
        <w:br/>
      </w:r>
      <w:r>
        <w:rPr>
          <w:rFonts w:ascii="Times New Roman"/>
          <w:b w:val="false"/>
          <w:i w:val="false"/>
          <w:color w:val="000000"/>
          <w:sz w:val="28"/>
        </w:rPr>
        <w:t>
аногениталдық (венерологиялық) сүйелдер А 63.0,A63.8 (4) _______,</w:t>
      </w:r>
      <w:r>
        <w:br/>
      </w:r>
      <w:r>
        <w:rPr>
          <w:rFonts w:ascii="Times New Roman"/>
          <w:b w:val="false"/>
          <w:i w:val="false"/>
          <w:color w:val="000000"/>
          <w:sz w:val="28"/>
        </w:rPr>
        <w:t>
несеп - жыныстық жолдарда орналасқан кандидоз В 37.3, B37.4 (5) ____,</w:t>
      </w:r>
      <w:r>
        <w:br/>
      </w:r>
      <w:r>
        <w:rPr>
          <w:rFonts w:ascii="Times New Roman"/>
          <w:b w:val="false"/>
          <w:i w:val="false"/>
          <w:color w:val="000000"/>
          <w:sz w:val="28"/>
        </w:rPr>
        <w:t>
табан микозы В 35.1, B35.3 (6)________, қышыма В 86 (7) ____,</w:t>
      </w:r>
      <w:r>
        <w:br/>
      </w:r>
      <w:r>
        <w:rPr>
          <w:rFonts w:ascii="Times New Roman"/>
          <w:b w:val="false"/>
          <w:i w:val="false"/>
          <w:color w:val="000000"/>
          <w:sz w:val="28"/>
        </w:rPr>
        <w:t>
гонобленнореямен тіркелген науқастар А 54.3 (8) _______,</w:t>
      </w:r>
      <w:r>
        <w:br/>
      </w:r>
      <w:r>
        <w:rPr>
          <w:rFonts w:ascii="Times New Roman"/>
          <w:b w:val="false"/>
          <w:i w:val="false"/>
          <w:color w:val="000000"/>
          <w:sz w:val="28"/>
        </w:rPr>
        <w:t>
соның ішінде нәрестелер (9)_______,</w:t>
      </w:r>
      <w:r>
        <w:br/>
      </w:r>
      <w:r>
        <w:rPr>
          <w:rFonts w:ascii="Times New Roman"/>
          <w:b w:val="false"/>
          <w:i w:val="false"/>
          <w:color w:val="000000"/>
          <w:sz w:val="28"/>
        </w:rPr>
        <w:t>
ЖЖББЖ мен ауыратындардың барлық тіркелгендер санынан табылған АҚТҚ жұқпаланғандар (10) ____,</w:t>
      </w:r>
      <w:r>
        <w:br/>
      </w:r>
      <w:r>
        <w:rPr>
          <w:rFonts w:ascii="Times New Roman"/>
          <w:b w:val="false"/>
          <w:i w:val="false"/>
          <w:color w:val="000000"/>
          <w:sz w:val="28"/>
        </w:rPr>
        <w:t>
жүктілердің мерезбен ауыратын саны (11) _______, соз (12) ____,</w:t>
      </w:r>
      <w:r>
        <w:br/>
      </w:r>
      <w:r>
        <w:rPr>
          <w:rFonts w:ascii="Times New Roman"/>
          <w:b w:val="false"/>
          <w:i w:val="false"/>
          <w:color w:val="000000"/>
          <w:sz w:val="28"/>
        </w:rPr>
        <w:t>
несеп - жыныс ағзаларының хламидиялық жұқпасы (13) _______,</w:t>
      </w:r>
      <w:r>
        <w:br/>
      </w:r>
      <w:r>
        <w:rPr>
          <w:rFonts w:ascii="Times New Roman"/>
          <w:b w:val="false"/>
          <w:i w:val="false"/>
          <w:color w:val="000000"/>
          <w:sz w:val="28"/>
        </w:rPr>
        <w:t>
трихомоноз (14)_______,</w:t>
      </w:r>
      <w:r>
        <w:br/>
      </w:r>
      <w:r>
        <w:rPr>
          <w:rFonts w:ascii="Times New Roman"/>
          <w:b w:val="false"/>
          <w:i w:val="false"/>
          <w:color w:val="000000"/>
          <w:sz w:val="28"/>
        </w:rPr>
        <w:t>
аногениталдық герпес қоздырғышының жұқпасы (15) _______,</w:t>
      </w:r>
      <w:r>
        <w:br/>
      </w:r>
      <w:r>
        <w:rPr>
          <w:rFonts w:ascii="Times New Roman"/>
          <w:b w:val="false"/>
          <w:i w:val="false"/>
          <w:color w:val="000000"/>
          <w:sz w:val="28"/>
        </w:rPr>
        <w:t>
уреа және микоплазмалық жұқпа (16)_______.</w:t>
      </w:r>
    </w:p>
    <w:p>
      <w:pPr>
        <w:spacing w:after="0"/>
        <w:ind w:left="0"/>
        <w:jc w:val="both"/>
      </w:pPr>
      <w:r>
        <w:rPr>
          <w:rFonts w:ascii="Times New Roman"/>
          <w:b/>
          <w:i w:val="false"/>
          <w:color w:val="000000"/>
          <w:sz w:val="28"/>
        </w:rPr>
        <w:t>Басшы</w:t>
      </w:r>
      <w:r>
        <w:rPr>
          <w:rFonts w:ascii="Times New Roman"/>
          <w:b w:val="false"/>
          <w:i w:val="false"/>
          <w:color w:val="000000"/>
          <w:sz w:val="28"/>
        </w:rPr>
        <w:t>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 телефон. №_____Күні 20__ж. «__»_____________</w:t>
      </w:r>
    </w:p>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w:t>
      </w:r>
      <w:r>
        <w:br/>
      </w:r>
      <w:r>
        <w:rPr>
          <w:rFonts w:ascii="Times New Roman"/>
          <w:b w:val="false"/>
          <w:i w:val="false"/>
          <w:color w:val="000000"/>
          <w:sz w:val="28"/>
        </w:rPr>
        <w:t>
                         (атауы және мекенжайы)</w:t>
      </w:r>
      <w:r>
        <w:br/>
      </w:r>
      <w:r>
        <w:rPr>
          <w:rFonts w:ascii="Times New Roman"/>
          <w:b w:val="false"/>
          <w:i w:val="false"/>
          <w:color w:val="000000"/>
          <w:sz w:val="28"/>
        </w:rPr>
        <w:t>
 </w:t>
      </w:r>
    </w:p>
    <w:bookmarkStart w:name="z238" w:id="94"/>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22 қыркүйектегі № 742</w:t>
      </w:r>
      <w:r>
        <w:br/>
      </w:r>
      <w:r>
        <w:rPr>
          <w:rFonts w:ascii="Times New Roman"/>
          <w:b w:val="false"/>
          <w:i w:val="false"/>
          <w:color w:val="000000"/>
          <w:sz w:val="28"/>
        </w:rPr>
        <w:t xml:space="preserve">
бұйрығымен бекітілген      </w:t>
      </w:r>
    </w:p>
    <w:bookmarkEnd w:id="94"/>
    <w:p>
      <w:pPr>
        <w:spacing w:after="0"/>
        <w:ind w:left="0"/>
        <w:jc w:val="both"/>
      </w:pPr>
      <w:r>
        <w:rPr>
          <w:rFonts w:ascii="Times New Roman"/>
          <w:b w:val="false"/>
          <w:i w:val="false"/>
          <w:color w:val="000000"/>
          <w:sz w:val="28"/>
        </w:rPr>
        <w:t>10 нысан</w:t>
      </w:r>
      <w:r>
        <w:br/>
      </w:r>
      <w:r>
        <w:rPr>
          <w:rFonts w:ascii="Times New Roman"/>
          <w:b w:val="false"/>
          <w:i w:val="false"/>
          <w:color w:val="000000"/>
          <w:sz w:val="28"/>
        </w:rPr>
        <w:t>
Жылдық</w:t>
      </w:r>
    </w:p>
    <w:bookmarkStart w:name="z239" w:id="95"/>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96"/>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Психиатриялық диспансерлер, психиатриялық (психоневрологиялық) ауруханалардың диспансерлік бөлімшелері, денсаулық сақтау жүйесінде психиатриялық (психоневрологиялық), психотерапевтік, психосаматикалық бөлімшелері (кабиниеттері) бар ауруханалар - орталық аудандық (қалалық) аурухананың бас дәрігеріне -5 қаңтарда</w:t>
      </w:r>
      <w:r>
        <w:br/>
      </w:r>
      <w:r>
        <w:rPr>
          <w:rFonts w:ascii="Times New Roman"/>
          <w:b w:val="false"/>
          <w:i w:val="false"/>
          <w:color w:val="000000"/>
          <w:sz w:val="28"/>
        </w:rPr>
        <w:t>
</w:t>
      </w:r>
      <w:r>
        <w:rPr>
          <w:rFonts w:ascii="Times New Roman"/>
          <w:b w:val="false"/>
          <w:i w:val="false"/>
          <w:color w:val="000000"/>
          <w:sz w:val="28"/>
        </w:rPr>
        <w:t>
2. Денсаулық сақтау аумағының (облыс, қала) басқару органына -орталық (қалалық) аурухана бас дәрігері - әрбір ведомстваға қарасты ұйымның есебін -10 қаңтарда</w:t>
      </w:r>
      <w:r>
        <w:br/>
      </w:r>
      <w:r>
        <w:rPr>
          <w:rFonts w:ascii="Times New Roman"/>
          <w:b w:val="false"/>
          <w:i w:val="false"/>
          <w:color w:val="000000"/>
          <w:sz w:val="28"/>
        </w:rPr>
        <w:t>
</w:t>
      </w:r>
      <w:r>
        <w:rPr>
          <w:rFonts w:ascii="Times New Roman"/>
          <w:b w:val="false"/>
          <w:i w:val="false"/>
          <w:color w:val="000000"/>
          <w:sz w:val="28"/>
        </w:rPr>
        <w:t>
3. Психиатриялық (психоневрологиялық) бұйымдар, бөлімшелер,басқа да министрлердің, ведомствалардың және оның барлық меншік нышаны - мекен-жайы және өзінің жоғары тұрған ұйымы - қаланың, облыстың денсаулық сақтау басқармасы органына - 5 қаңтарда</w:t>
      </w:r>
      <w:r>
        <w:br/>
      </w:r>
      <w:r>
        <w:rPr>
          <w:rFonts w:ascii="Times New Roman"/>
          <w:b w:val="false"/>
          <w:i w:val="false"/>
          <w:color w:val="000000"/>
          <w:sz w:val="28"/>
        </w:rPr>
        <w:t>
</w:t>
      </w:r>
      <w:r>
        <w:rPr>
          <w:rFonts w:ascii="Times New Roman"/>
          <w:b w:val="false"/>
          <w:i w:val="false"/>
          <w:color w:val="000000"/>
          <w:sz w:val="28"/>
        </w:rPr>
        <w:t>
4. Аумақты денсаулық сақтау басқармасы органының қала, облыс бойынша облыстық статистика басқармасына, Қазақстан Республикасының Денсаулық сақтау министрлігіне жиынтық есеп - 10 ақпанда</w:t>
      </w:r>
      <w:r>
        <w:br/>
      </w:r>
      <w:r>
        <w:rPr>
          <w:rFonts w:ascii="Times New Roman"/>
          <w:b w:val="false"/>
          <w:i w:val="false"/>
          <w:color w:val="000000"/>
          <w:sz w:val="28"/>
        </w:rPr>
        <w:t>
</w:t>
      </w:r>
      <w:r>
        <w:rPr>
          <w:rFonts w:ascii="Times New Roman"/>
          <w:b w:val="false"/>
          <w:i w:val="false"/>
          <w:color w:val="000000"/>
          <w:sz w:val="28"/>
        </w:rPr>
        <w:t>
5. Қазақстан Республикасының Денсаулық сақтау министрлігі аумақтық (облыстар қалалар) қимасында Қазақстан Республикасының Статистика жөніндегі агенттігіне берілетін жиынтық есеп 1 сәуірде ұсынылады</w:t>
      </w:r>
    </w:p>
    <w:bookmarkEnd w:id="96"/>
    <w:bookmarkStart w:name="z245" w:id="97"/>
    <w:p>
      <w:pPr>
        <w:spacing w:after="0"/>
        <w:ind w:left="0"/>
        <w:jc w:val="left"/>
      </w:pPr>
      <w:r>
        <w:rPr>
          <w:rFonts w:ascii="Times New Roman"/>
          <w:b/>
          <w:i w:val="false"/>
          <w:color w:val="000000"/>
        </w:rPr>
        <w:t xml:space="preserve"> 
Психикалық және мінез-құлық бұзылуымен аурулары туралы есеп</w:t>
      </w:r>
      <w:r>
        <w:br/>
      </w:r>
      <w:r>
        <w:rPr>
          <w:rFonts w:ascii="Times New Roman"/>
          <w:b/>
          <w:i w:val="false"/>
          <w:color w:val="000000"/>
        </w:rPr>
        <w:t>
20__жылға</w:t>
      </w:r>
    </w:p>
    <w:bookmarkEnd w:id="97"/>
    <w:p>
      <w:pPr>
        <w:spacing w:after="0"/>
        <w:ind w:left="0"/>
        <w:jc w:val="both"/>
      </w:pPr>
      <w:r>
        <w:rPr>
          <w:rFonts w:ascii="Times New Roman"/>
          <w:b/>
          <w:i w:val="false"/>
          <w:color w:val="000000"/>
          <w:sz w:val="28"/>
        </w:rPr>
        <w:t>Жынысы мен жасы бойынша психикалық және мінез-құлық бұзылуы бар науқастарды бөлу</w:t>
      </w:r>
    </w:p>
    <w:p>
      <w:pPr>
        <w:spacing w:after="0"/>
        <w:ind w:left="0"/>
        <w:jc w:val="both"/>
      </w:pPr>
      <w:r>
        <w:rPr>
          <w:rFonts w:ascii="Times New Roman"/>
          <w:b/>
          <w:i w:val="false"/>
          <w:color w:val="000000"/>
          <w:sz w:val="28"/>
        </w:rPr>
        <w:t>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742"/>
        <w:gridCol w:w="1225"/>
        <w:gridCol w:w="241"/>
        <w:gridCol w:w="1006"/>
        <w:gridCol w:w="769"/>
        <w:gridCol w:w="926"/>
        <w:gridCol w:w="821"/>
        <w:gridCol w:w="532"/>
        <w:gridCol w:w="795"/>
        <w:gridCol w:w="717"/>
        <w:gridCol w:w="730"/>
        <w:gridCol w:w="1101"/>
      </w:tblGrid>
      <w:tr>
        <w:trPr>
          <w:trHeight w:val="510" w:hRule="atLeast"/>
        </w:trPr>
        <w:tc>
          <w:tcPr>
            <w:tcW w:w="3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атауы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атауы</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аурулар жүйесінің 10 қайта қарауы бойынша шифр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Өмірінде алғаш рет диагнозы қойылған науқастар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барлық санынан ауылдық жерлерде тұратындары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шамасы (1 бағаннан)</w:t>
            </w: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шамасы (6 бағаннан)</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 жас</w:t>
            </w:r>
          </w:p>
        </w:tc>
      </w:tr>
      <w:tr>
        <w:trPr>
          <w:trHeight w:val="30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6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 құлықтық бұзылулар,барлығы;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симптоматикалық өзгерістерді қоса алғанда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-шизофрения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Невротикалық бұзылулар, олардың титыұтаумен және соматикалық өзгерістерімен байланысы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және физикалық факторлармен байланысты мінез-құлықтық синдромдар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жеңіл ақыл кемістігі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кешеуілдеуі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балалық аутизм</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атипикалық аутизм</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аспергер синдромы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98"/>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22 қыркүйектегі № 742</w:t>
      </w:r>
      <w:r>
        <w:br/>
      </w:r>
      <w:r>
        <w:rPr>
          <w:rFonts w:ascii="Times New Roman"/>
          <w:b w:val="false"/>
          <w:i w:val="false"/>
          <w:color w:val="000000"/>
          <w:sz w:val="28"/>
        </w:rPr>
        <w:t xml:space="preserve">
бұйрығымен бекітілген     </w:t>
      </w:r>
    </w:p>
    <w:bookmarkEnd w:id="98"/>
    <w:p>
      <w:pPr>
        <w:spacing w:after="0"/>
        <w:ind w:left="0"/>
        <w:jc w:val="both"/>
      </w:pPr>
      <w:r>
        <w:rPr>
          <w:rFonts w:ascii="Times New Roman"/>
          <w:b w:val="false"/>
          <w:i w:val="false"/>
          <w:color w:val="000000"/>
          <w:sz w:val="28"/>
        </w:rPr>
        <w:t>Ақпарат алушы құпиялылығына кепілдік береді</w:t>
      </w:r>
      <w:r>
        <w:br/>
      </w:r>
      <w:r>
        <w:rPr>
          <w:rFonts w:ascii="Times New Roman"/>
          <w:b w:val="false"/>
          <w:i w:val="false"/>
          <w:color w:val="000000"/>
          <w:sz w:val="28"/>
        </w:rPr>
        <w:t>
Ұсынушы болып табылады ________________________________________</w:t>
      </w:r>
      <w:r>
        <w:br/>
      </w: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11-нысан</w:t>
      </w:r>
      <w:r>
        <w:br/>
      </w:r>
      <w:r>
        <w:rPr>
          <w:rFonts w:ascii="Times New Roman"/>
          <w:b w:val="false"/>
          <w:i w:val="false"/>
          <w:color w:val="000000"/>
          <w:sz w:val="28"/>
        </w:rPr>
        <w:t>
Жылдық</w:t>
      </w:r>
    </w:p>
    <w:bookmarkStart w:name="z247" w:id="99"/>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97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100"/>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Аудандық ауруханалардың,қалалық наркологиялық, психоневрологиялық диспансерлердің және тұрғындарға наркологиялық көмек көрсетуге арналған құрамында наркологиялық кабинеттері бар басқа да емдеу-профилактикалық түрлі нысандағы жекеменшік және ведомстволық ұйымдардың бас дәрігерлері - 5 қаңтарға дейін облыстық наркологиялық диспансерге;</w:t>
      </w:r>
      <w:r>
        <w:br/>
      </w:r>
      <w:r>
        <w:rPr>
          <w:rFonts w:ascii="Times New Roman"/>
          <w:b w:val="false"/>
          <w:i w:val="false"/>
          <w:color w:val="000000"/>
          <w:sz w:val="28"/>
        </w:rPr>
        <w:t>
</w:t>
      </w:r>
      <w:r>
        <w:rPr>
          <w:rFonts w:ascii="Times New Roman"/>
          <w:b w:val="false"/>
          <w:i w:val="false"/>
          <w:color w:val="000000"/>
          <w:sz w:val="28"/>
        </w:rPr>
        <w:t>
2. Облыстық наркологиялық диспансерлердің бас дәрігерлері –</w:t>
      </w:r>
      <w:r>
        <w:br/>
      </w:r>
      <w:r>
        <w:rPr>
          <w:rFonts w:ascii="Times New Roman"/>
          <w:b w:val="false"/>
          <w:i w:val="false"/>
          <w:color w:val="000000"/>
          <w:sz w:val="28"/>
        </w:rPr>
        <w:t>
- облыстық (қалалық, Астана және Алматы қалаларында) денсаулық сақтауды басқару ұйымдарына және «Нашақорлықтың медициналық әлеуметтік проблемаларының Республикалық ғылыми практикалық орталығына - 10 қантарда;</w:t>
      </w:r>
      <w:r>
        <w:br/>
      </w:r>
      <w:r>
        <w:rPr>
          <w:rFonts w:ascii="Times New Roman"/>
          <w:b w:val="false"/>
          <w:i w:val="false"/>
          <w:color w:val="000000"/>
          <w:sz w:val="28"/>
        </w:rPr>
        <w:t>
</w:t>
      </w:r>
      <w:r>
        <w:rPr>
          <w:rFonts w:ascii="Times New Roman"/>
          <w:b w:val="false"/>
          <w:i w:val="false"/>
          <w:color w:val="000000"/>
          <w:sz w:val="28"/>
        </w:rPr>
        <w:t>
3. Астана және Алматы қалалары мен облыстарының денсаулық сақтауды басқару ұйымдары Қазақстан Республикасы Денсаулық сақтау министрлігіне - 1 сәуірде.</w:t>
      </w:r>
    </w:p>
    <w:bookmarkEnd w:id="100"/>
    <w:bookmarkStart w:name="z251" w:id="101"/>
    <w:p>
      <w:pPr>
        <w:spacing w:after="0"/>
        <w:ind w:left="0"/>
        <w:jc w:val="left"/>
      </w:pPr>
      <w:r>
        <w:rPr>
          <w:rFonts w:ascii="Times New Roman"/>
          <w:b/>
          <w:i w:val="false"/>
          <w:color w:val="000000"/>
        </w:rPr>
        <w:t xml:space="preserve"> 
Психоактивті заттарды қолданудан туындаған, психикалық және мінез-құлық бұзылуымен аурулары туралы есеп</w:t>
      </w:r>
      <w:r>
        <w:br/>
      </w:r>
      <w:r>
        <w:rPr>
          <w:rFonts w:ascii="Times New Roman"/>
          <w:b/>
          <w:i w:val="false"/>
          <w:color w:val="000000"/>
        </w:rPr>
        <w:t>
20___жыл</w:t>
      </w:r>
    </w:p>
    <w:bookmarkEnd w:id="101"/>
    <w:bookmarkStart w:name="z252" w:id="102"/>
    <w:p>
      <w:pPr>
        <w:spacing w:after="0"/>
        <w:ind w:left="0"/>
        <w:jc w:val="both"/>
      </w:pPr>
      <w:r>
        <w:rPr>
          <w:rFonts w:ascii="Times New Roman"/>
          <w:b w:val="false"/>
          <w:i w:val="false"/>
          <w:color w:val="000000"/>
          <w:sz w:val="28"/>
        </w:rPr>
        <w:t>
</w:t>
      </w:r>
      <w:r>
        <w:rPr>
          <w:rFonts w:ascii="Times New Roman"/>
          <w:b/>
          <w:i w:val="false"/>
          <w:color w:val="000000"/>
          <w:sz w:val="28"/>
        </w:rPr>
        <w:t>1000 ПСИХИКАЛЫҚ БЕЛСЕНДІ ЗАТТАРДЫ ҚОЛДАНУДАН БОЛҒАН ПСИХИКАЛЫҚ ЖӘНЕ ТӘРТІРТІК БҰЗЫЛЫМДЫ АУРУЛАРДЫ ЖЫНЫСЫ, ЖАСЫ, ТҰРАТЫН МЕКЕНЖАЙЫ ЖӘНЕ ҚОЛДАНУ ТӘСІЛДЕРІНЕ ҚАРАЙ БӨЛУ</w:t>
      </w:r>
      <w:r>
        <w:rPr>
          <w:rFonts w:ascii="Times New Roman"/>
          <w:b w:val="false"/>
          <w:i w:val="false"/>
          <w:color w:val="000000"/>
          <w:sz w:val="28"/>
        </w:rPr>
        <w:t>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7"/>
        <w:gridCol w:w="1116"/>
        <w:gridCol w:w="887"/>
        <w:gridCol w:w="653"/>
        <w:gridCol w:w="504"/>
        <w:gridCol w:w="636"/>
        <w:gridCol w:w="777"/>
        <w:gridCol w:w="509"/>
        <w:gridCol w:w="617"/>
        <w:gridCol w:w="824"/>
        <w:gridCol w:w="525"/>
        <w:gridCol w:w="636"/>
        <w:gridCol w:w="778"/>
        <w:gridCol w:w="432"/>
        <w:gridCol w:w="499"/>
      </w:tblGrid>
      <w:tr>
        <w:trPr>
          <w:trHeight w:val="30" w:hRule="atLeast"/>
        </w:trPr>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Өмірінде бірінші рет қойылған диагнозбен аурулар саны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аурулар санынан ауылдық жерде тұратындары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(1 топтан)</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топтан)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18 - 34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35 -&gt;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18 - 34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35 -&gt;</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белсенді заттарды қолданудан болған психикалық және тәртіптік бұзылымдар, барлығы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Ішімдік қолданудан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опиоиддар қолданудан, барлығы</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 героин,</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опиаттар;</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қолданудан;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седативтік және ұйықтататын заттар, барлығы</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барбитураттар,</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бензодиазипиндер;</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 қолдану;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стимуляторлар қолдану, кофеинді қосқанда, барлығы</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амфетаминдер,</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-метамфетаминдер,</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-экстаздар;</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 қолдану;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қолдану;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ерітінділерді қолдану;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 мен басқа психикалық белсенді заттарды үйлестіріп қолдану.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Есірткілерді инемен тұтынушылардың барлығы 3, 8, 11, 12, 16 және 19 (F11, F13, F14, F15, F16 және F19) жолдардан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__________телефон №____Күні 20___ж. «__» _____________</w:t>
      </w:r>
    </w:p>
    <w:bookmarkStart w:name="z253" w:id="103"/>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 742 </w:t>
      </w:r>
      <w:r>
        <w:br/>
      </w:r>
      <w:r>
        <w:rPr>
          <w:rFonts w:ascii="Times New Roman"/>
          <w:b w:val="false"/>
          <w:i w:val="false"/>
          <w:color w:val="000000"/>
          <w:sz w:val="28"/>
        </w:rPr>
        <w:t xml:space="preserve">
бұйрығымен бекітілген       </w:t>
      </w:r>
    </w:p>
    <w:bookmarkEnd w:id="103"/>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w:t>
      </w:r>
      <w:r>
        <w:br/>
      </w: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12 нысан</w:t>
      </w:r>
      <w:r>
        <w:br/>
      </w:r>
      <w:r>
        <w:rPr>
          <w:rFonts w:ascii="Times New Roman"/>
          <w:b w:val="false"/>
          <w:i w:val="false"/>
          <w:color w:val="000000"/>
          <w:sz w:val="28"/>
        </w:rPr>
        <w:t>
Жылдық</w:t>
      </w:r>
    </w:p>
    <w:bookmarkStart w:name="z254" w:id="104"/>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97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105"/>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Денсаулық сақтау жүйесінің барлық бейіндегі амбулаторлық-емханалық ұйымдары (бөлімшелер) - ауданның (қаланың) бас дәрігеріне - 5 қаңтарда;</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жиынтық есепті - денсаулық сақтауды басқару аумақтық органына - 10 қаңтарда;</w:t>
      </w:r>
      <w:r>
        <w:br/>
      </w:r>
      <w:r>
        <w:rPr>
          <w:rFonts w:ascii="Times New Roman"/>
          <w:b w:val="false"/>
          <w:i w:val="false"/>
          <w:color w:val="000000"/>
          <w:sz w:val="28"/>
        </w:rPr>
        <w:t>
</w:t>
      </w:r>
      <w:r>
        <w:rPr>
          <w:rFonts w:ascii="Times New Roman"/>
          <w:b w:val="false"/>
          <w:i w:val="false"/>
          <w:color w:val="000000"/>
          <w:sz w:val="28"/>
        </w:rPr>
        <w:t>
3. Басқа да министрліктердің, ведомстволардың және меншіктің барлық нысанындағы амбулаторлық - емханалық ұйымдары - ұйымның және өзінің жоғары тұрған орны бойынша аумақтың (облыстың, қаланың) денсаулық сақтауды басқару органына - 5 қаңтарда;</w:t>
      </w:r>
      <w:r>
        <w:br/>
      </w:r>
      <w:r>
        <w:rPr>
          <w:rFonts w:ascii="Times New Roman"/>
          <w:b w:val="false"/>
          <w:i w:val="false"/>
          <w:color w:val="000000"/>
          <w:sz w:val="28"/>
        </w:rPr>
        <w:t>
</w:t>
      </w:r>
      <w:r>
        <w:rPr>
          <w:rFonts w:ascii="Times New Roman"/>
          <w:b w:val="false"/>
          <w:i w:val="false"/>
          <w:color w:val="000000"/>
          <w:sz w:val="28"/>
        </w:rPr>
        <w:t>
4. Аумақтық денсаулық сақтау органдары облыс, қала бойынша жиынтық есепті - облыстық статистикалық басқармасы мен Қазақстан Республикасы Денсаулық сақтау министрлігіне - 10 ақпанда;</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жиынтық есептерді - Қазақстан Республикасы Статистика агенттігіне - 1 сәуірде.</w:t>
      </w:r>
    </w:p>
    <w:bookmarkEnd w:id="105"/>
    <w:bookmarkStart w:name="z260" w:id="106"/>
    <w:p>
      <w:pPr>
        <w:spacing w:after="0"/>
        <w:ind w:left="0"/>
        <w:jc w:val="left"/>
      </w:pPr>
      <w:r>
        <w:rPr>
          <w:rFonts w:ascii="Times New Roman"/>
          <w:b/>
          <w:i w:val="false"/>
          <w:color w:val="000000"/>
        </w:rPr>
        <w:t xml:space="preserve"> 
Қызмет көрсететін медицина ұйымының ауданында тұратын науқастардан және диспансерлік есепте тұратын науқастардан тіркелген аурулар саны туралы есеп</w:t>
      </w:r>
      <w:r>
        <w:br/>
      </w:r>
      <w:r>
        <w:rPr>
          <w:rFonts w:ascii="Times New Roman"/>
          <w:b/>
          <w:i w:val="false"/>
          <w:color w:val="000000"/>
        </w:rPr>
        <w:t>
20___жыл 1. Балалар (14 жасқа дейінгі)- қоса алғанда</w:t>
      </w:r>
    </w:p>
    <w:bookmarkEnd w:id="106"/>
    <w:p>
      <w:pPr>
        <w:spacing w:after="0"/>
        <w:ind w:left="0"/>
        <w:jc w:val="both"/>
      </w:pPr>
      <w:r>
        <w:rPr>
          <w:rFonts w:ascii="Times New Roman"/>
          <w:b w:val="false"/>
          <w:i w:val="false"/>
          <w:color w:val="000000"/>
          <w:sz w:val="28"/>
        </w:rPr>
        <w:t>1000                                                  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751"/>
        <w:gridCol w:w="1805"/>
        <w:gridCol w:w="786"/>
        <w:gridCol w:w="1081"/>
        <w:gridCol w:w="727"/>
        <w:gridCol w:w="1890"/>
        <w:gridCol w:w="805"/>
        <w:gridCol w:w="1298"/>
      </w:tblGrid>
      <w:tr>
        <w:trPr>
          <w:trHeight w:val="945" w:hRule="atLeast"/>
        </w:trPr>
        <w:tc>
          <w:tcPr>
            <w:tcW w:w="3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 аурулардың атауы</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аяғына дейін диспансерлік бақылауда тұрғандар</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алғашқы рет анықталған диагнозбен</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болған өспелер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жатырдың лейомиомасы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қауіпті емес басқадай өспелері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акнабезінің қауіпті емес жаңа болған ісіктері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ж/е қан өндіруші органдар аурулары мен иммундық механизмді тарта жүрген басқадай бұзылушылықтар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анемиялар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D50 -D53, D55-D-64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тапшылығы анемиясы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мен зат айналысының бұзылуы,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тәуелді қантты диабет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тәуелсіз қантты диабет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диабеттің басқадай түрлері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гипофизарлық ергежейлілік</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23.0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23.2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бұрынғы жыныстық жетілу</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30.1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мешел</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55.0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 май басу</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70.0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 бұзушылығы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ж/е мінез-құлық бұзылушылығы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 пайдаланудан болған психикалық ж/е мінез - құлық бұзылушылығы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эпилепсия психозбен ж/е кемақылдықпен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жүйке түбіршіктері және өрімдерінің аурулары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церебральді сал болуы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қабақтардың аллергиялық дерматозы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Н52,1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еміздік тәрізді өсінді аурулары,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құлақтың созылмалы қабынуы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Н65.2-4.9 Н66.1-4,9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жіті құздамалық қызба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құздамалық аурулары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жоғарлауымен сипатталатын аурулар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өкпе қабынуы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 қабығының вазомоторлық ж/е аллергиялық қабынуы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 қабығының, жұтқыншақтың созылмалы қабынуы, синусит, назофарингит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J31.J32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аденоидтар мен бадамшалардың созылмалы аурулары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ж/е созылмалы бронхит, эмфизема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бронх демікпесі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емес демікпе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басқадай созылмалы обструктивті аурулары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асқорыту органдарының аурулары,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асқазан ж/е ұлтабар жарасы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мен ұлтабардың қабынуы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қызметінің бұзылуы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К30,К31.0, 3, К31.8,9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 тас байланған ауру</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қалтасы мен жолдарының қабынуы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 К83.0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К85К86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 астышел жасушасының аурулары,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атопиялық дерматит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жанасулық дерматит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этиологиялы дерматит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жеген тамақтан туындаған дерматит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есекжем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түрлі қызару</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етжүйесі мен дәнекер тін аурулары,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M00-М99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құздамалық артриттер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коксартроз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 зақымдануы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жүйелі қызыл жегі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дерматополимиозит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қатаюы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омыртқалардың қисаюы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жолдары жүйесінің аурулары,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гломерулярлық аурулар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N00-N8, N7-N9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тубулоинтерстициалды аурулары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N10-N2, N5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несепағардың тасы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етеккір-анабездік циклының бұзылуы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 N92, N94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босану мен босанғаннан кейінгі кезеңнің асқынуы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O00-O75, O81-O83, O84.1-9, O85-O99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болатын жекелеген жағдайлар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P00-Р96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хромосомдық және пішін бұзылушылықтар,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қан айналымның туа біткен ауытқулары (даму кемістіктері)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сүйегі ішке кіргені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ихтиоз</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Q,80.0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Даун синдромы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Q90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белгісі мен симптомдары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S00-Т88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 және басқадай сыртқы себеп салдары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Жасөспірімдер (15-17 жастағыларды қоса алғанда)</w:t>
      </w:r>
    </w:p>
    <w:p>
      <w:pPr>
        <w:spacing w:after="0"/>
        <w:ind w:left="0"/>
        <w:jc w:val="both"/>
      </w:pPr>
      <w:r>
        <w:rPr>
          <w:rFonts w:ascii="Times New Roman"/>
          <w:b/>
          <w:i w:val="false"/>
          <w:color w:val="000000"/>
          <w:sz w:val="28"/>
        </w:rPr>
        <w:t>2000                                           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2"/>
        <w:gridCol w:w="747"/>
        <w:gridCol w:w="4216"/>
        <w:gridCol w:w="581"/>
        <w:gridCol w:w="942"/>
        <w:gridCol w:w="653"/>
        <w:gridCol w:w="1446"/>
        <w:gridCol w:w="567"/>
        <w:gridCol w:w="956"/>
      </w:tblGrid>
      <w:tr>
        <w:trPr>
          <w:trHeight w:val="30" w:hRule="atLeast"/>
        </w:trPr>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жекелеген аурулардың атауы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аяғына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алғашқы рет анықталған</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жұқпалы ж/е паразиттік аурулар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болған өспелер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жатырдың лейомиомасы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қауіпті емес басқадай жаңадан болған ісіктері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анабезінің қауіпті емес жаңа өспелері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ж/е қан өндіретін органдар аурулары және иммундық механизмді ала жүріп басқадай бұзушылықтары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анемия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ташпылығы анемиясы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және зат алмасу бұзылулар,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E00-E90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бағынышты қантты диабет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бағынышсыз қантты диабет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диабеттің басқадай түрлері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гипофизарлық ергежейлік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Аддисон ауруы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Е27.1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 май басу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кезектесетін порфирия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Вильсон-Коновалов ауруы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ж/е мінез-құлық бұзылулары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ж/е мінез-құлық бұзылуы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 пайдаланудан болған психикалық ж/е мінез-құлық бұзылуы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эпилепсия психозсыз ж/е кемақылдықпен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жүйке түбіршіктері және өрімдерінің аурулары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церабральді сал болуы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аппараттарының аурулары,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қабақтардың аллергиялық дерматозы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Н52.1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аурулары және еміздік тәрізді өскіндіктер,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құлақтың созылмалы қабынуы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Н65.2-4,9 Н66.1-4,9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жіті құздамалық қызба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құздамалық аурулары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көтерілуімен сипатталатын аурулар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қол-аяқ веналарының кеңеюі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I83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органдарының аурулары,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өкпе қабынуы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вазомоторлық ж/е мұрын қабығының аллергиялық қабынуы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ринит, фарингит, назофарингит, синусит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J31,J32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бадамшалар мен аденоидтардың созылмалы аурулары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ж/е созылмалы бронхит, эмфизема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бронх демікпесі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емес демікпе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демікпелік статус (ауыр жіті демікпе)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басқадай созылмалы обструктивті аурулары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органдарының аурулары,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асқазан ж/е ұлтабар жарасы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мен ұлтабардың қабынуы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қызметінің бұзылуы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К30,К3 1.0,3, К31.8,9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 тас байланған ауру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қалтасы мен жолдарының қабынуы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 К83.0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К85,К86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 асты жасушасының аурулары,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атопиялық дерматит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жанасулық дерматит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этиологиялы дерматит жеген тамақтан туындаған дерматит аллергиялық есекжем көп түрлі қызару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 аурулары,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құздамалық артриттер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коксартроз</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 зақымдануы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жүйелі қызыл жегі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дерматополимиозит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омыртқалардың қисаюы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Несептік-жыныстық жүйесінің аурулары,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гломерулярлық аурулар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 N17-N19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тубулоинтерстициалды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N10-N12,N15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 тасы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түтігінің қабынуы, оофорит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 овуляциясы циклының бұзылуы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 N92, N94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жүктілік, босанғаннан кейінгі кезең асқынушылығы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O00-O75,O81-O83,O84.1-9,O85-O99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 (даму кемістіктері) хромосомдық ж/е пішін бұзылуы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қан айналымының туа біткен ауытқуы (даму кемістіктері)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сүйегі ішке кірген</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ихтиоз</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Q80.0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Даун белгісі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Q90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белгісі мен симптомы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барлығы: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S00-T88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себебінен жарақаттану, улану, салдары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T90-T98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Ересектер (18 жас және одан үлкен)</w:t>
      </w:r>
    </w:p>
    <w:p>
      <w:pPr>
        <w:spacing w:after="0"/>
        <w:ind w:left="0"/>
        <w:jc w:val="both"/>
      </w:pPr>
      <w:r>
        <w:rPr>
          <w:rFonts w:ascii="Times New Roman"/>
          <w:b w:val="false"/>
          <w:i w:val="false"/>
          <w:color w:val="000000"/>
          <w:sz w:val="28"/>
        </w:rPr>
        <w:t>3000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770"/>
        <w:gridCol w:w="4216"/>
        <w:gridCol w:w="597"/>
        <w:gridCol w:w="929"/>
        <w:gridCol w:w="597"/>
        <w:gridCol w:w="1623"/>
        <w:gridCol w:w="583"/>
        <w:gridCol w:w="958"/>
      </w:tblGrid>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жекелеген аурулардың атауы</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аяғына дейін диспансерлік 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алғашқы рет анықталған</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жұқпалы ж/е паразиттік аурулар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болған өспелер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жатырдың лейомиомасы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қауіпті емес басқадай жаңадан болған ісіктері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анабезінің қауіпті емес жаңа өспелері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ж/е қан өндіретін органдар аурулары және иммундық механизмді ала жүріп басқадай бұзушылықтары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анемия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ташпылығы анемиясы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және зат алмасу бұзылулар, барлығы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E00-E90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бағынышты қантты диабет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бағынышсыз қантты диабет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диабеттің басқадай түрлері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Аддисон ауруы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кезектесетін порфирия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Вильсон-Коновалов ауруы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ж/е мінез-құлық бұзылулары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ж/е мінез-құлық бұзылуы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 пайдаланудан болған психикалық ж/е мінез-құлық бұзылуы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эпилепсия психозсыз ж/е кемақылдықпен</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жүйке түбіршіктері және өрімдерінің аурулары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аппараттарының аурулары, барлығы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қабақтардың аллергиялық дерматозы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катаракта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Н25-Н26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Н40-Н42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Еміздік тәрізді өсінді мен құлақ аурулары, барлығы: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құлақтың созылмалы қабынуы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Н65.2-4,9 Н66.1-4,9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 барлығы: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қатты құздамалық қызба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құздамалық аурулары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көтерілуімен сипатталатын аурулар: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ишемиясы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I20-I25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ишемиясымен сырқаттардың жалпы санынан - стенокардиямен сырқаттар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миокардттың жіті инфарктісі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I20-I22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жіті ишемиясының басқадай түрлерімен</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I23-I24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пароксизмалы тахикардия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өткізгіштіктің басқа бұзылушылықтары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ырғағының басқа бұзылушылықтары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цереброваскулярлық аурулар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I60-I69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бітелген тромбангиит, эндартриит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170.2,173 0 1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веналарының варикоздық кеңеюі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 барлығы: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өкпе қабынуы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 қабығының вазамоторлық және аллергиялық қабынуы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ринит, фарингит, назофарингит, синусит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J31,J32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аденоидттар мен бадамшалардың созылмалы аурулары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ж/е созылмалы бронхит, эмфизема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бронх демікпесі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емес демікпе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демікпелік статус (қатты ауыр демікпе)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басқадай созылмалы обструктивті аурулары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органдарының аурулары, барлығы: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асқазан ж/е ұлтабар жарасы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мен ұлтабардың қабынуы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 тас байланған ауру</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қабы мен өзегінің қабынуы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 К83.0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К85,К86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 асты жасушасының аурулары, барлығы: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атопиялық дерматит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жанасулық дерматит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этиологиялы дерматит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жеген тамақтан туындаған дерматит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есекжем</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түрлі қызару</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 аурулары,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құздамалық артриттер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подагра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коксартроз</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 зақымдануы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жүйелі қызыл жегі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дерматополимиозит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Бехчет ауруы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 қисаюы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псевдоартроз</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М84.1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Несептік-жыныстық жүйесінің аурулары, барлығы: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гломерулярлық аурулар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 N17-N19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тубулоинтерстициалды аурулары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N10-N12,N15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 тасы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 аурулары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N40-N42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қуық асты безінің гиперплазиясы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бедеулігі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сальпингит, оофорит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эндометриоз</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мойыны эрозиясы мен эктропионы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 овуляциясы циклының бұзылуы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N91,N92,N94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менопауза және одан кейінгі бұзушылықтар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бедеулігі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 босанғаннан кейінгі кезең асқынулары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O00-O75,O81-O83,O84.1-9,O85-O99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 (даму кемістіктері) хромосомдық ж/е пішін бұзылуы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қан айналымының туа біткен ауытқуы (даму кемістіктері)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сүйегі ішке кірген</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белгісі мен симптомы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барлығы: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S00-T88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сыртқы орта әсері себебінен жарақаттану, улану салдары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T90-T98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__________телефон №____Күні 20___ж. «__» _____________</w:t>
      </w:r>
    </w:p>
    <w:bookmarkStart w:name="z261" w:id="107"/>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22 қыркүйектегі № 742</w:t>
      </w:r>
      <w:r>
        <w:br/>
      </w:r>
      <w:r>
        <w:rPr>
          <w:rFonts w:ascii="Times New Roman"/>
          <w:b w:val="false"/>
          <w:i w:val="false"/>
          <w:color w:val="000000"/>
          <w:sz w:val="28"/>
        </w:rPr>
        <w:t xml:space="preserve">
бұйрығымен бекітілген     </w:t>
      </w:r>
    </w:p>
    <w:bookmarkEnd w:id="107"/>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13-нысан</w:t>
      </w:r>
      <w:r>
        <w:br/>
      </w:r>
      <w:r>
        <w:rPr>
          <w:rFonts w:ascii="Times New Roman"/>
          <w:b w:val="false"/>
          <w:i w:val="false"/>
          <w:color w:val="000000"/>
          <w:sz w:val="28"/>
        </w:rPr>
        <w:t>
Жылдық</w:t>
      </w:r>
    </w:p>
    <w:bookmarkStart w:name="z262" w:id="108"/>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03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109"/>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Қазақстан Республикасының түсік жасайтын емдеу-сақтандыру мекемелері - ауданның бас дәрігеріне 5 қаңтарда,</w:t>
      </w:r>
      <w:r>
        <w:br/>
      </w:r>
      <w:r>
        <w:rPr>
          <w:rFonts w:ascii="Times New Roman"/>
          <w:b w:val="false"/>
          <w:i w:val="false"/>
          <w:color w:val="000000"/>
          <w:sz w:val="28"/>
        </w:rPr>
        <w:t>
</w:t>
      </w:r>
      <w:r>
        <w:rPr>
          <w:rFonts w:ascii="Times New Roman"/>
          <w:b w:val="false"/>
          <w:i w:val="false"/>
          <w:color w:val="000000"/>
          <w:sz w:val="28"/>
        </w:rPr>
        <w:t>
2. Ауданның бас дәрігері құрама есеп беруді - облыстық қалалық денсаулық сақтаудың басқару органдарына, 10 қаңтарда;</w:t>
      </w:r>
      <w:r>
        <w:br/>
      </w:r>
      <w:r>
        <w:rPr>
          <w:rFonts w:ascii="Times New Roman"/>
          <w:b w:val="false"/>
          <w:i w:val="false"/>
          <w:color w:val="000000"/>
          <w:sz w:val="28"/>
        </w:rPr>
        <w:t>
</w:t>
      </w:r>
      <w:r>
        <w:rPr>
          <w:rFonts w:ascii="Times New Roman"/>
          <w:b w:val="false"/>
          <w:i w:val="false"/>
          <w:color w:val="000000"/>
          <w:sz w:val="28"/>
        </w:rPr>
        <w:t>
3. Басқа министрліктер ведомствалары және барлық жеке меншіктегі емдеу-сақтандыру мекемелерінің түрлері, өздерінен жоғары тұрған мекемелерге және орналасқан жеріне байланысты облыстық, қалалық денсаулық сақтау басқарма органдарына - 5 қаңтарда;</w:t>
      </w:r>
      <w:r>
        <w:br/>
      </w:r>
      <w:r>
        <w:rPr>
          <w:rFonts w:ascii="Times New Roman"/>
          <w:b w:val="false"/>
          <w:i w:val="false"/>
          <w:color w:val="000000"/>
          <w:sz w:val="28"/>
        </w:rPr>
        <w:t>
</w:t>
      </w:r>
      <w:r>
        <w:rPr>
          <w:rFonts w:ascii="Times New Roman"/>
          <w:b w:val="false"/>
          <w:i w:val="false"/>
          <w:color w:val="000000"/>
          <w:sz w:val="28"/>
        </w:rPr>
        <w:t>
4. Облыстық, қалалық денсаулық сақтау басқармасының органы құрама есепті - облыстық статистика басқармасына және Қазақстан Республикасының Денсаулық министрлігіне -10 ақпанда;</w:t>
      </w:r>
      <w:r>
        <w:br/>
      </w:r>
      <w:r>
        <w:rPr>
          <w:rFonts w:ascii="Times New Roman"/>
          <w:b w:val="false"/>
          <w:i w:val="false"/>
          <w:color w:val="000000"/>
          <w:sz w:val="28"/>
        </w:rPr>
        <w:t>
</w:t>
      </w:r>
      <w:r>
        <w:rPr>
          <w:rFonts w:ascii="Times New Roman"/>
          <w:b w:val="false"/>
          <w:i w:val="false"/>
          <w:color w:val="000000"/>
          <w:sz w:val="28"/>
        </w:rPr>
        <w:t>
5. Қазақстан Республикасының денсаулық министрлігі құрама Қазақстан Республикасының Статистика агенттігіне - 1 сәуірде.</w:t>
      </w:r>
    </w:p>
    <w:bookmarkEnd w:id="109"/>
    <w:bookmarkStart w:name="z268" w:id="110"/>
    <w:p>
      <w:pPr>
        <w:spacing w:after="0"/>
        <w:ind w:left="0"/>
        <w:jc w:val="left"/>
      </w:pPr>
      <w:r>
        <w:rPr>
          <w:rFonts w:ascii="Times New Roman"/>
          <w:b/>
          <w:i w:val="false"/>
          <w:color w:val="000000"/>
        </w:rPr>
        <w:t xml:space="preserve"> 
Аборт туралы есеп</w:t>
      </w:r>
      <w:r>
        <w:br/>
      </w:r>
      <w:r>
        <w:rPr>
          <w:rFonts w:ascii="Times New Roman"/>
          <w:b/>
          <w:i w:val="false"/>
          <w:color w:val="000000"/>
        </w:rPr>
        <w:t>
20___жыл</w:t>
      </w:r>
    </w:p>
    <w:bookmarkEnd w:id="110"/>
    <w:p>
      <w:pPr>
        <w:spacing w:after="0"/>
        <w:ind w:left="0"/>
        <w:jc w:val="both"/>
      </w:pPr>
      <w:r>
        <w:rPr>
          <w:rFonts w:ascii="Times New Roman"/>
          <w:b w:val="false"/>
          <w:i w:val="false"/>
          <w:color w:val="000000"/>
          <w:sz w:val="28"/>
        </w:rPr>
        <w:t>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611"/>
        <w:gridCol w:w="1332"/>
        <w:gridCol w:w="785"/>
        <w:gridCol w:w="1319"/>
        <w:gridCol w:w="871"/>
        <w:gridCol w:w="1049"/>
        <w:gridCol w:w="1812"/>
        <w:gridCol w:w="1063"/>
        <w:gridCol w:w="1128"/>
      </w:tblGrid>
      <w:tr>
        <w:trPr>
          <w:trHeight w:val="30"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әйелдерде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екiқабаттылық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дейiн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жас</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 жас</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 және одан үлкендер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аптаға дейiн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 апта</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түсiктер: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О02-О06, Z30.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өздiгiнен болған түсiктер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О02-O03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аптаға дейiнгi медициналық түсiктер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медикаментозды түсік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ерте жасалған түсiктер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Z30.3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медикаментозды түсік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куәлiк бойынша жасалған түсiктер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медикаментозды түсік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куәлiк бойынша жасалынған түсiктер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медикаментозды түсік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 түсiктер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осылардың iшiнен алғашқы екiқабаттылыққа жасалынған түсiк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медикаментозды түсік</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түсiкке байланысты қабынулар, барлығы: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О07-O08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жатыр тесiлуi</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O08.6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кету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О07.1; О07.6 O08.1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жұқпалар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О07.0; О07.5 O08.0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О07.2; О07.7-О07.9; O08; О08.2-О08.5; О08.7-О08.9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Түсiктен кейiн қайтыс болған әйелдер саны, барлығы: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қан кетуден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О07.1; O08.1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жүктiлiк талмасынан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жыртылуы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O08.6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сепсистен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О07.0; O08.0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акушерлiк эмболиядан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О07.2; O08.2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жағдайлардан (қанқатпасының эмболиясы, наркоз асқынулары, анафилаксиялық шок және т.б.)</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О08.3-О08.5; О08.7-О08.9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экстрагениталдық ауытқулардан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А00-N29; R00-Т98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__________телефон №____Күні 20___ж. «__» _____________</w:t>
      </w:r>
    </w:p>
    <w:bookmarkStart w:name="z269" w:id="111"/>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 742 </w:t>
      </w:r>
      <w:r>
        <w:br/>
      </w:r>
      <w:r>
        <w:rPr>
          <w:rFonts w:ascii="Times New Roman"/>
          <w:b w:val="false"/>
          <w:i w:val="false"/>
          <w:color w:val="000000"/>
          <w:sz w:val="28"/>
        </w:rPr>
        <w:t xml:space="preserve">
бұйрығымен бекітілген      </w:t>
      </w:r>
    </w:p>
    <w:bookmarkEnd w:id="111"/>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14-нысан</w:t>
      </w:r>
      <w:r>
        <w:br/>
      </w:r>
      <w:r>
        <w:rPr>
          <w:rFonts w:ascii="Times New Roman"/>
          <w:b w:val="false"/>
          <w:i w:val="false"/>
          <w:color w:val="000000"/>
          <w:sz w:val="28"/>
        </w:rPr>
        <w:t>
Жылдық</w:t>
      </w:r>
    </w:p>
    <w:bookmarkStart w:name="z270" w:id="112"/>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03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113"/>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Стационарлық көмек керсететін мекемелер,денсаулық сақтау жүйелерідің бас дәрігерлеріне.аудандық (қалалық) және қалалық денсаулық сақтау басқармасы - 5 қаңтар;</w:t>
      </w:r>
      <w:r>
        <w:br/>
      </w:r>
      <w:r>
        <w:rPr>
          <w:rFonts w:ascii="Times New Roman"/>
          <w:b w:val="false"/>
          <w:i w:val="false"/>
          <w:color w:val="000000"/>
          <w:sz w:val="28"/>
        </w:rPr>
        <w:t>
</w:t>
      </w:r>
      <w:r>
        <w:rPr>
          <w:rFonts w:ascii="Times New Roman"/>
          <w:b w:val="false"/>
          <w:i w:val="false"/>
          <w:color w:val="000000"/>
          <w:sz w:val="28"/>
        </w:rPr>
        <w:t>
2. Белгіленген уақытта аудандық (қалалық) бас дәрігерлер жергілікті денсаулық сақтау басқармаларына жинақты есеп беру -10 қаңтарда;</w:t>
      </w:r>
      <w:r>
        <w:br/>
      </w:r>
      <w:r>
        <w:rPr>
          <w:rFonts w:ascii="Times New Roman"/>
          <w:b w:val="false"/>
          <w:i w:val="false"/>
          <w:color w:val="000000"/>
          <w:sz w:val="28"/>
        </w:rPr>
        <w:t>
</w:t>
      </w:r>
      <w:r>
        <w:rPr>
          <w:rFonts w:ascii="Times New Roman"/>
          <w:b w:val="false"/>
          <w:i w:val="false"/>
          <w:color w:val="000000"/>
          <w:sz w:val="28"/>
        </w:rPr>
        <w:t>
3. Жергілікті денсаулық сақтау мекемелері белгіленген уақытта аймақтық статистика басқармасына және Қазақстан Республикасының Денсаулық сақтау Министірлігіне - 10 ақпанда;</w:t>
      </w:r>
      <w:r>
        <w:br/>
      </w:r>
      <w:r>
        <w:rPr>
          <w:rFonts w:ascii="Times New Roman"/>
          <w:b w:val="false"/>
          <w:i w:val="false"/>
          <w:color w:val="000000"/>
          <w:sz w:val="28"/>
        </w:rPr>
        <w:t>
</w:t>
      </w:r>
      <w:r>
        <w:rPr>
          <w:rFonts w:ascii="Times New Roman"/>
          <w:b w:val="false"/>
          <w:i w:val="false"/>
          <w:color w:val="000000"/>
          <w:sz w:val="28"/>
        </w:rPr>
        <w:t>
4. Келісілген уақытта Қазақстан Республикасы Денсаулық сақтау Министрлігі Қазақстан Республикасы Агенттігіне жинақты есеп - 1 сәуірде.</w:t>
      </w:r>
    </w:p>
    <w:bookmarkEnd w:id="113"/>
    <w:bookmarkStart w:name="z275" w:id="114"/>
    <w:p>
      <w:pPr>
        <w:spacing w:after="0"/>
        <w:ind w:left="0"/>
        <w:jc w:val="left"/>
      </w:pPr>
      <w:r>
        <w:rPr>
          <w:rFonts w:ascii="Times New Roman"/>
          <w:b/>
          <w:i w:val="false"/>
          <w:color w:val="000000"/>
        </w:rPr>
        <w:t xml:space="preserve"> 
Стационардан шығып кеткен науқастар туралы есеп</w:t>
      </w:r>
      <w:r>
        <w:br/>
      </w:r>
      <w:r>
        <w:rPr>
          <w:rFonts w:ascii="Times New Roman"/>
          <w:b/>
          <w:i w:val="false"/>
          <w:color w:val="000000"/>
        </w:rPr>
        <w:t>
20___жыл</w:t>
      </w:r>
    </w:p>
    <w:bookmarkEnd w:id="114"/>
    <w:p>
      <w:pPr>
        <w:spacing w:after="0"/>
        <w:ind w:left="0"/>
        <w:jc w:val="both"/>
      </w:pPr>
      <w:r>
        <w:rPr>
          <w:rFonts w:ascii="Times New Roman"/>
          <w:b w:val="false"/>
          <w:i w:val="false"/>
          <w:color w:val="000000"/>
          <w:sz w:val="28"/>
        </w:rPr>
        <w:t>1000 Жыл соңындағы сметалық төсек сандары 1 ________________________</w:t>
      </w:r>
      <w:r>
        <w:br/>
      </w:r>
      <w:r>
        <w:rPr>
          <w:rFonts w:ascii="Times New Roman"/>
          <w:b w:val="false"/>
          <w:i w:val="false"/>
          <w:color w:val="000000"/>
          <w:sz w:val="28"/>
        </w:rPr>
        <w:t>
2000 Стационардағы науқастардың құрамы, емнің мерзімі мен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2"/>
        <w:gridCol w:w="713"/>
        <w:gridCol w:w="1269"/>
        <w:gridCol w:w="859"/>
        <w:gridCol w:w="859"/>
        <w:gridCol w:w="416"/>
        <w:gridCol w:w="758"/>
        <w:gridCol w:w="758"/>
        <w:gridCol w:w="396"/>
        <w:gridCol w:w="900"/>
        <w:gridCol w:w="859"/>
        <w:gridCol w:w="1021"/>
        <w:gridCol w:w="377"/>
        <w:gridCol w:w="1183"/>
      </w:tblGrid>
      <w:tr>
        <w:trPr>
          <w:trHeight w:val="30" w:hRule="atLeast"/>
        </w:trPr>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Б.Балалар (15-17 жас қоса)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В.Балалар 14 жастағыларды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науқастар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Өткізген төсек күні</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науқастар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Өткізген төсек күні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өлді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науқастар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жасқа дейін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Өткізген төсек күні</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өлді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жасқа дейін</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A00-T98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Бірқатар жұқпалы және паразиттік аурулар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A00-B99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ішек жұқпалары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A00-A09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туберкулезі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A15-A16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A40-A41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гепатит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B15-B19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СOO-D48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қатерлі ісіктер (лимфоидты,қандық және туыстық тіндер)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СOO-D97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лейомиомасы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басқада қатерсіз ісіктері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бездің қатерсіз өспесі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 бұзылулар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темір тапшылықты анемия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алмасуының бұзылуы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EОО-E90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тиреотоксикоз жемсаулықпен және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диабет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E10-E14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FОО-F09, F20-F99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 мен мінез-құлықтың белсенділігі жоғары психотропты дәрілерді қолданғаннан бұзылыуы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жеке нервілердің, нерв түбіршіктері мен өрімдерінің зақымдануы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церебралдық паралич ауруы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бен оның қосалқы аппаратының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HОО-H59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бөтен денелердің алынбауы (бұрын көзге түскен)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H05.5, H44.6-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катаракта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H25, H26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H40-H42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H60-H95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жіті ревматикалық қызба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өткізгіштіктің басқа бұзылулары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ұстамалық тахикардия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ырғығының басқа бұзылулары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ревматикалық созылмалы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артериалды қан қысымының жоғарлығы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миокардттың жіті инфаргі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I21,I22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жіті ишемиялық ауруының басқа түрлері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I23,I24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қыспасы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ишемиялық ауруы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тамырларының ауруы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I60-I69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мидың торлы қабығы астына қан құйылу</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мидың және бас сүйегінің ішіне басқа жағдайларда, яғни жарақаттан тыс қан ұйылуы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I61-I62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мидың инфаргі, мидың тамырларының бітелуі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I63,I65, I66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құйылу немесе инфаркт ретінде анықталмаған миға қан құйылу</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ми-тамырлық басқа аурулар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жоғарғы және төменгі тыныс жолдарының респираторлық жіті жұқпалары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пневмония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ринит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немесе деп анықталмаған бронхит, эмфизема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бронхиалды демікпе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 кезіндегі күй</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созылмалы басқа обструкциялық ауруы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асқазанның және он екі елі ішектің ойық жарасы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K25-K27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ет-тас ауруы, холецистит, холангит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K80, K81, K83.0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жанасулық дерматит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жанасулық дерматит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M00-M99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Артроздар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M15-M19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жүйелік зақымданулары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M30-M36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Шорбуындатушы спондилит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M45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Гломерулалық (шумақтық) аурулар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 N17-N19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түтікинтерстициалдық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 N15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Бүйректің созылмалы түтікинтерстициалдық қабынуы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несепағардың тастары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бездің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N40-N42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Қуық асты безінің гиперплазиясы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 созылмалы қабынуы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жүре пайда болған жылауығы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N28.1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жамбас астауы ағзаларының қабынба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N70-N77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жыныс ағзаларының қабынба емес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N80-N90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эндометриоз</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 жалақ жарасы мен эктропионы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минструальді-оворальді мерзім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 N92, N94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 үзілісінің бұзылуы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бедеулігі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босанулар мен босанудан кейінгі кезең</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O00-O99, Z30.3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пішін өзгерулері мен хромосомалық бұзылулар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туа біткен ауытқулары [даму кемістіктері]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жүйесінің туа біткен ауытқулары мен пішінінің өзгерулері [даму кемістіктері]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Q65-Q79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симптомдар, белгілер және қалыптан ауытқулар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әсерінің бірқатар басқа салдарлары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Бастың жарақаттары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Бас сүйек пен бет сүйектерінің сынуы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сүйекішілік жарақат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торының жарақаттары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бағанының кеуде бөлімінің сынуы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Құрсақтың арқаның төменгі бөлігінің, омыртқа бағанының белдік бөлігінің және жамбастың жарақаттары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Иық белдеуі мен иықтың жарақаттары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S40-S69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Иық белдеуі мен иық деңгейіндегі сыну</w:t>
            </w:r>
            <w:r>
              <w:br/>
            </w:r>
            <w:r>
              <w:rPr>
                <w:rFonts w:ascii="Times New Roman"/>
                <w:b w:val="false"/>
                <w:i w:val="false"/>
                <w:color w:val="000000"/>
                <w:sz w:val="20"/>
              </w:rPr>
              <w:t>
</w:t>
            </w:r>
            <w:r>
              <w:rPr>
                <w:rFonts w:ascii="Times New Roman"/>
                <w:b w:val="false"/>
                <w:i w:val="false"/>
                <w:color w:val="000000"/>
                <w:sz w:val="20"/>
              </w:rPr>
              <w:t>Білек сүйектерінің сынуы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жарақаттары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сан сүйегінің, жіліншіктің, сонымен қатар сирақ-табандық, табан сүйектерінің сынуы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 S82, S92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Дененің бірнеше аймақтардың қамтитын жарақаттар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T00-T07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Температуралық және химиялық күйіктер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T20-T32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Дәрі-дәрмектермен және биологиялық заттармен улану,заттардың токсикалық әсері,көбіне медициналық тұрғыда емес, бақа да белгісіз сыртқы ортаның әсерлері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T36-T78 T88.2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Алкогольдің уыттық әсері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2100 Сонымен қатар,науқастар басқа стационарға ауыстырылды 1___, соның ішінде жаңа туғандар 2____, тексеруге жатқызылғандар мен дені саулар 3___</w:t>
      </w:r>
      <w:r>
        <w:br/>
      </w:r>
      <w:r>
        <w:rPr>
          <w:rFonts w:ascii="Times New Roman"/>
          <w:b w:val="false"/>
          <w:i w:val="false"/>
          <w:color w:val="000000"/>
          <w:sz w:val="28"/>
        </w:rPr>
        <w:t>
2200 Өлгендердің жалпы санынан (1 бет) 0-6 тәулік жастағы сәбилер өлді 1____, стационарға түскеннен соң 24 тәулік ішінде өлді::</w:t>
      </w:r>
      <w:r>
        <w:br/>
      </w:r>
      <w:r>
        <w:rPr>
          <w:rFonts w:ascii="Times New Roman"/>
          <w:b w:val="false"/>
          <w:i w:val="false"/>
          <w:color w:val="000000"/>
          <w:sz w:val="28"/>
        </w:rPr>
        <w:t>
Туғаннан кейінгі 0-24 сағат жастағы балалар 2___, жасқа дейін(туғаннан соң 24 тәулік ішінде қайтқандарды қоспағанда) 3___,соның ішінде өкпе қабынуынан 4___,</w:t>
      </w:r>
      <w:r>
        <w:br/>
      </w:r>
      <w:r>
        <w:rPr>
          <w:rFonts w:ascii="Times New Roman"/>
          <w:b w:val="false"/>
          <w:i w:val="false"/>
          <w:color w:val="000000"/>
          <w:sz w:val="28"/>
        </w:rPr>
        <w:t>
1 жасқа дейін стационарда қайтқандардың барлығы (туу бөлімдерінде қайтқандардан бөтен) 5___; Барлық өлі туғандар 6___ соның ішінде антенаталтьдысы 7____, интранатальдісі 8____,</w:t>
      </w:r>
      <w:r>
        <w:br/>
      </w:r>
      <w:r>
        <w:rPr>
          <w:rFonts w:ascii="Times New Roman"/>
          <w:b w:val="false"/>
          <w:i w:val="false"/>
          <w:color w:val="000000"/>
          <w:sz w:val="28"/>
        </w:rPr>
        <w:t>
2300 Аурудың басынан 1 тәулік ішінде миокард инфарктымен түскен науқастар 1__-__. Өлгендердің жалпы санынан (1 бет) стационарға түскеннен кейін 24 тәулік ішінде миокард инфарктісінен өлген науқастар 2___</w:t>
      </w:r>
      <w:r>
        <w:br/>
      </w:r>
      <w:r>
        <w:rPr>
          <w:rFonts w:ascii="Times New Roman"/>
          <w:b w:val="false"/>
          <w:i w:val="false"/>
          <w:color w:val="000000"/>
          <w:sz w:val="28"/>
        </w:rPr>
        <w:t>
2400 Қайтқан жүктілер 1____</w:t>
      </w:r>
      <w:r>
        <w:br/>
      </w:r>
      <w:r>
        <w:rPr>
          <w:rFonts w:ascii="Times New Roman"/>
          <w:b w:val="false"/>
          <w:i w:val="false"/>
          <w:color w:val="000000"/>
          <w:sz w:val="28"/>
        </w:rPr>
        <w:t xml:space="preserve">
3000 1 жасқа дейінгі емделген балалар құрамы және емнің нәтижесі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701"/>
        <w:gridCol w:w="2117"/>
        <w:gridCol w:w="1183"/>
        <w:gridCol w:w="1080"/>
        <w:gridCol w:w="1217"/>
        <w:gridCol w:w="1447"/>
        <w:gridCol w:w="1590"/>
        <w:gridCol w:w="1592"/>
      </w:tblGrid>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туғаннан кейін 0-6 тәулікте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 (шығарылған+өлгені)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туған бетте қайтыс болғандар салмағы (гр)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А00-B99, J00-J06. J10-16, J18, J20, J22,J30,J40-J46, L00-L08, N00-N99, P00-P96, Q00-Q99,S00-T98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ауырғандары:</w:t>
            </w:r>
            <w:r>
              <w:br/>
            </w:r>
            <w:r>
              <w:rPr>
                <w:rFonts w:ascii="Times New Roman"/>
                <w:b w:val="false"/>
                <w:i w:val="false"/>
                <w:color w:val="000000"/>
                <w:sz w:val="20"/>
              </w:rPr>
              <w:t>
</w:t>
            </w:r>
            <w:r>
              <w:rPr>
                <w:rFonts w:ascii="Times New Roman"/>
                <w:b w:val="false"/>
                <w:i w:val="false"/>
                <w:color w:val="000000"/>
                <w:sz w:val="20"/>
              </w:rPr>
              <w:t>Жұқпалы және паразиттік аурулар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жіті ішек жұқпалары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 А04, А08, А09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туа біткен мерез</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респираторлық жіті жұқпалары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 мен пневмония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J10-J16,J18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және тері асты талшықтарының жұқпалы аурулары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Р00-Р96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ұрық өсуінің баяулауы мен тамақтануының жеткіліксіздігі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жарақаты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Р10-Р15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босану жарақаты салдарынан бас сүйек іші тіндерінің жыртылуы мен қан кету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нерв жүйесінің босанулық басқа жарақаттары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тыныс алу және жүрек-тамырлық бұзылулар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Құрсақтық гипоксия мен босану үстінде тұншығу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Нәрестенің тыныс алуының бұзылуы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пневмония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Неонатальдық аспирациялық синдром</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Перинатальдық кезеңге тән жұқпалы аурулар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Туа біткен вирусты жұқпалар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Р35-Р35.9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Нәрестенің бактериялық сепсисі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нәрестенің геморрагиялық және гематологиялық бұзылулары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Р50-Р61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жарақаттық емес қан құйылу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нәрестенің геморрагиялық ауруы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нәрестенің гемолиздік ауруы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нәрестенің сарғаюы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Р58-Р59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нәрестенің ас қорыту жүйесінің бұзылулары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Р75-Р78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нәрестенің сыртқы жабындары мен температураны реттеу қызметі қатыстырылған жағдайлар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басқа өзгерулер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туылған нәрестемен сәбилердің басқада аурулары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617"/>
        <w:gridCol w:w="430"/>
        <w:gridCol w:w="997"/>
        <w:gridCol w:w="1264"/>
        <w:gridCol w:w="1264"/>
        <w:gridCol w:w="933"/>
        <w:gridCol w:w="685"/>
        <w:gridCol w:w="613"/>
        <w:gridCol w:w="997"/>
        <w:gridCol w:w="1264"/>
        <w:gridCol w:w="1264"/>
        <w:gridCol w:w="1160"/>
      </w:tblGrid>
      <w:tr>
        <w:trPr>
          <w:trHeight w:val="30" w:hRule="atLeast"/>
        </w:trPr>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аралығында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28-ші тәуліктен 1 жасқа дейінгі аралықта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 (шығарылған+өлгені)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туғанда қайтыс болғандар салмағы (гр)</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 (шығарылғаны+өлгені)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туғанда қайтыс болғандар салмағы (гр)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ауырғандары:</w:t>
            </w:r>
            <w:r>
              <w:br/>
            </w:r>
            <w:r>
              <w:rPr>
                <w:rFonts w:ascii="Times New Roman"/>
                <w:b w:val="false"/>
                <w:i w:val="false"/>
                <w:color w:val="000000"/>
                <w:sz w:val="20"/>
              </w:rPr>
              <w:t>
</w:t>
            </w:r>
            <w:r>
              <w:rPr>
                <w:rFonts w:ascii="Times New Roman"/>
                <w:b w:val="false"/>
                <w:i w:val="false"/>
                <w:color w:val="000000"/>
                <w:sz w:val="20"/>
              </w:rPr>
              <w:t>Жұқпалы және паразиттік аурулар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жіті ішек жұқпалары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туа біткен мерез</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респираторлық жіті жұқпалары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 мен пневмония</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және тері асты талшықтарының жұқпалы аурулары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ұрық өсуінің баяулауы мен тамақтануының жеткіліксіздігі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жарақаты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босану жарақаты салдарынан бас сүйек іші тіндерінің жыртылуы мен қан кету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нерв жүйесінің босанулық басқа жарақаттары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тыныс алу және жүрек-тамырлық бұзылулар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Құрсақтық гипоксия мен босану үстінде тұншығу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Нәрестенің тыныс алуының бұзылуы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пневмония</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Неонатальдық аспирациялық синдром</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Перинатальдық кезеңге тән жұқпалы аурулар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Туа біткен вирусты жұқпалар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Нәрестенің бактериялық сепсисі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нәрестенің геморрагиялық және гематологиялық бұзылулары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жарақаттық емес қан құйылу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нәрестенің геморрагиялық ауруы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нәрестенің гемолиздік ауруы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нәрестенің сарғаюы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нәрестенің ас қорыту жүйесінің бұзылулары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нәрестенің сыртқы жабындары мен температураны реттеу қызметі қатыстырылған жағдайлар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басқа өзгерулер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туылған нәрестемен сәбилердің басқада аурулары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4000 Мекеменің хирургиялық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4"/>
        <w:gridCol w:w="805"/>
        <w:gridCol w:w="1562"/>
        <w:gridCol w:w="1529"/>
        <w:gridCol w:w="1609"/>
        <w:gridCol w:w="1485"/>
        <w:gridCol w:w="1986"/>
      </w:tblGrid>
      <w:tr>
        <w:trPr>
          <w:trHeight w:val="3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атаулары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 жасалған операциялар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 операциядан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 жастағыларды қосқандағы балалар</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операция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нерв жүйелеріне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бас миына</w:t>
            </w:r>
            <w:r>
              <w:br/>
            </w:r>
            <w:r>
              <w:rPr>
                <w:rFonts w:ascii="Times New Roman"/>
                <w:b w:val="false"/>
                <w:i w:val="false"/>
                <w:color w:val="000000"/>
                <w:sz w:val="20"/>
              </w:rPr>
              <w:t>
</w:t>
            </w:r>
            <w:r>
              <w:rPr>
                <w:rFonts w:ascii="Times New Roman"/>
                <w:b w:val="false"/>
                <w:i w:val="false"/>
                <w:color w:val="000000"/>
                <w:sz w:val="20"/>
              </w:rPr>
              <w:t>шеткері нерв жүйелеріне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шеткері нерв жүйелеріне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жұлынға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жүйелердің операциясы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тиреоэктомии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жасалатын операциялар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жасалатын операциялардың ішінде микрохирургиялық операциялар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поводу: глаукомы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энуклеации</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катаракты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Құлаққа, мұрынға, тамаққа жасалатын операциялар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құлаққа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жүйелеріне жасалатын опеарциялар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құрал-жабдықтарды қолдану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адениодтар мен миндалиналарға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пульмонэктомия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бір бөлігін алып тастау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бір сегментін алып тастау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Жүрекке жасалатын операциялар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жүрекке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кардиостимуляторды имплантациялау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тамырларына (АҚШ)</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Тамырларға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рентгеноэндоваскулярлы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артерияларға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веналарға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Өңешке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Іштегі ағзаларға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Эндоскопиялық құрал-жабдықтарды қолдану арқылы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жарасына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аппендицит кезінде аппендоэктомия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қысылмаған жарықты кесу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холецистит кезінде холецистоэктомия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ішекке қолдан тесік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лапаратомия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лапороскопия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ішекке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Зәр шығару жүйелеріне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Эндоскопиялық құрал-жабдықтарды қолдану арқылы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несепағарға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Ерлердің жыныстық мүшелеріне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сүндеттеу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безге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мүшелеріне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Эндоскопиялық құрал-жабдықтарды қолдану арқылы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 қырнау (түсіктен басқа)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 бала тудырмау үшін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операциялар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жатырдан тыс бала біту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қышқаш салу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вакуум-экстракции</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Кесарь операциясы (кіші іншектіктен басқа)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іштегі нәрестені жою</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түсік тастату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жасанды түсік тастату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Бұлшық-сүйектерге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сүйекке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буынға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бездеріне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талшықтарына операция жасау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4100 Операция жасалған науқастар 1- адам, соның ішінде 14 жасқа дейінгі балалар 2___</w:t>
      </w:r>
      <w:r>
        <w:br/>
      </w:r>
      <w:r>
        <w:rPr>
          <w:rFonts w:ascii="Times New Roman"/>
          <w:b w:val="false"/>
          <w:i w:val="false"/>
          <w:color w:val="000000"/>
          <w:sz w:val="28"/>
        </w:rPr>
        <w:t>
Барлық операция саны (1 бет,1 топ) лазер қолдану арқылы жасалған операция 3</w:t>
      </w:r>
      <w:r>
        <w:br/>
      </w:r>
      <w:r>
        <w:rPr>
          <w:rFonts w:ascii="Times New Roman"/>
          <w:b w:val="false"/>
          <w:i w:val="false"/>
          <w:color w:val="000000"/>
          <w:sz w:val="28"/>
        </w:rPr>
        <w:t>
криогенді 4 жабдықтар</w:t>
      </w:r>
      <w:r>
        <w:br/>
      </w:r>
      <w:r>
        <w:rPr>
          <w:rFonts w:ascii="Times New Roman"/>
          <w:b w:val="false"/>
          <w:i w:val="false"/>
          <w:color w:val="000000"/>
          <w:sz w:val="28"/>
        </w:rPr>
        <w:t>
Операция кезіндегі барлық жансыздандырулар саны 5</w:t>
      </w:r>
      <w:r>
        <w:br/>
      </w:r>
      <w:r>
        <w:rPr>
          <w:rFonts w:ascii="Times New Roman"/>
          <w:b w:val="false"/>
          <w:i w:val="false"/>
          <w:color w:val="000000"/>
          <w:sz w:val="28"/>
        </w:rPr>
        <w:t>
жансыздандыру салдарынан қайтыс болғандар саны 6</w:t>
      </w:r>
      <w:r>
        <w:br/>
      </w:r>
      <w:r>
        <w:rPr>
          <w:rFonts w:ascii="Times New Roman"/>
          <w:b w:val="false"/>
          <w:i w:val="false"/>
          <w:color w:val="000000"/>
          <w:sz w:val="28"/>
        </w:rPr>
        <w:t>
4200 Барлық операция ішінде құлаққа жасалғаны(5 бет)-есту қабілеті жақсарғандары 1__</w:t>
      </w:r>
      <w:r>
        <w:br/>
      </w:r>
      <w:r>
        <w:rPr>
          <w:rFonts w:ascii="Times New Roman"/>
          <w:b w:val="false"/>
          <w:i w:val="false"/>
          <w:color w:val="000000"/>
          <w:sz w:val="28"/>
        </w:rPr>
        <w:t>
асқазан жарасына жасалғаны (10.2 бет) - ағзаның сақталып қалуы 2</w:t>
      </w:r>
      <w:r>
        <w:br/>
      </w:r>
      <w:r>
        <w:rPr>
          <w:rFonts w:ascii="Times New Roman"/>
          <w:b w:val="false"/>
          <w:i w:val="false"/>
          <w:color w:val="000000"/>
          <w:sz w:val="28"/>
        </w:rPr>
        <w:t>
ағза меннен талшықтардың трасплантациясы (1 бет, 1 топ) 3</w:t>
      </w:r>
      <w:r>
        <w:br/>
      </w:r>
      <w:r>
        <w:rPr>
          <w:rFonts w:ascii="Times New Roman"/>
          <w:b w:val="false"/>
          <w:i w:val="false"/>
          <w:color w:val="000000"/>
          <w:sz w:val="28"/>
        </w:rPr>
        <w:t>
Шұғыл хирургиялық көмек</w:t>
      </w:r>
      <w:r>
        <w:br/>
      </w:r>
      <w:r>
        <w:rPr>
          <w:rFonts w:ascii="Times New Roman"/>
          <w:b w:val="false"/>
          <w:i w:val="false"/>
          <w:color w:val="000000"/>
          <w:sz w:val="28"/>
        </w:rPr>
        <w:t>
4300 (жыл ішіндегі ауруханадан шыққан науқастарға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8"/>
        <w:gridCol w:w="1991"/>
        <w:gridCol w:w="1053"/>
        <w:gridCol w:w="2171"/>
        <w:gridCol w:w="1152"/>
        <w:gridCol w:w="1512"/>
        <w:gridCol w:w="1253"/>
      </w:tblGrid>
      <w:tr>
        <w:trPr>
          <w:trHeight w:val="30" w:hRule="atLeast"/>
        </w:trPr>
        <w:tc>
          <w:tcPr>
            <w:tcW w:w="3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атаулары</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басталған соң ауруханаға жеткізілу мерзімі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жеткізілген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жасалмағандар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өлгені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жасалған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өлген</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Ішектің жіті бітелуі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сағ.кейін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Аппендикстің жіті қабынуы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сағ.кейін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екі елі ішек пен асқазан жарасының жарылуы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Асқазан-ішіктен қан кету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Жарықтың қысылуы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холецистит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панкреатит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Жатырдан тыс жүктілік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__________телефон №____Күні 20___ж. «__» _____________</w:t>
      </w:r>
    </w:p>
    <w:bookmarkStart w:name="z276" w:id="115"/>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 742 </w:t>
      </w:r>
      <w:r>
        <w:br/>
      </w:r>
      <w:r>
        <w:rPr>
          <w:rFonts w:ascii="Times New Roman"/>
          <w:b w:val="false"/>
          <w:i w:val="false"/>
          <w:color w:val="000000"/>
          <w:sz w:val="28"/>
        </w:rPr>
        <w:t xml:space="preserve">
бұйрығымен бекітілген     </w:t>
      </w:r>
    </w:p>
    <w:bookmarkEnd w:id="115"/>
    <w:p>
      <w:pPr>
        <w:spacing w:after="0"/>
        <w:ind w:left="0"/>
        <w:jc w:val="both"/>
      </w:pPr>
      <w:r>
        <w:rPr>
          <w:rFonts w:ascii="Times New Roman"/>
          <w:b w:val="false"/>
          <w:i w:val="false"/>
          <w:color w:val="000000"/>
          <w:sz w:val="28"/>
        </w:rPr>
        <w:t>Құпиялығына ақпарат алушы кепілдік береді</w:t>
      </w:r>
      <w:r>
        <w:br/>
      </w:r>
      <w:r>
        <w:rPr>
          <w:rFonts w:ascii="Times New Roman"/>
          <w:b w:val="false"/>
          <w:i w:val="false"/>
          <w:color w:val="000000"/>
          <w:sz w:val="28"/>
        </w:rPr>
        <w:t>
Кім ұсынады _______________________________________________</w:t>
      </w:r>
      <w:r>
        <w:br/>
      </w: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66 нысан</w:t>
      </w:r>
      <w:r>
        <w:br/>
      </w:r>
      <w:r>
        <w:rPr>
          <w:rFonts w:ascii="Times New Roman"/>
          <w:b w:val="false"/>
          <w:i w:val="false"/>
          <w:color w:val="000000"/>
          <w:sz w:val="28"/>
        </w:rPr>
        <w:t>
Жылдық</w:t>
      </w:r>
    </w:p>
    <w:bookmarkStart w:name="z277" w:id="116"/>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117"/>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Денсаулық сақтау жүйесінің барлық профильдерінің аурухана мекемелері - аудандық (қалалық) бас дәрігерлеріне және қалалық денсаулық сақтау басқармасы - 5 қаңтарда;</w:t>
      </w:r>
      <w:r>
        <w:br/>
      </w:r>
      <w:r>
        <w:rPr>
          <w:rFonts w:ascii="Times New Roman"/>
          <w:b w:val="false"/>
          <w:i w:val="false"/>
          <w:color w:val="000000"/>
          <w:sz w:val="28"/>
        </w:rPr>
        <w:t>
</w:t>
      </w:r>
      <w:r>
        <w:rPr>
          <w:rFonts w:ascii="Times New Roman"/>
          <w:b w:val="false"/>
          <w:i w:val="false"/>
          <w:color w:val="000000"/>
          <w:sz w:val="28"/>
        </w:rPr>
        <w:t>
2. Белгіленген уақытта аудандық (қалалық) бас дәрігерлер жергілікті денсаулық сақтау басқармаларына жинақты есеп - 10</w:t>
      </w:r>
      <w:r>
        <w:br/>
      </w:r>
      <w:r>
        <w:rPr>
          <w:rFonts w:ascii="Times New Roman"/>
          <w:b w:val="false"/>
          <w:i w:val="false"/>
          <w:color w:val="000000"/>
          <w:sz w:val="28"/>
        </w:rPr>
        <w:t>
</w:t>
      </w:r>
      <w:r>
        <w:rPr>
          <w:rFonts w:ascii="Times New Roman"/>
          <w:b w:val="false"/>
          <w:i w:val="false"/>
          <w:color w:val="000000"/>
          <w:sz w:val="28"/>
        </w:rPr>
        <w:t>
3. Жергілікті денсаулық сақтау мекемелері белгіленген уақытта басқармасына және Қазақстан Республикасының Денсаулық сақтау Министірлігіне есеп беру - 10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Қазақстан Республикасының Статистика агенттігіне жинақты</w:t>
      </w:r>
    </w:p>
    <w:bookmarkEnd w:id="117"/>
    <w:bookmarkStart w:name="z282" w:id="118"/>
    <w:p>
      <w:pPr>
        <w:spacing w:after="0"/>
        <w:ind w:left="0"/>
        <w:jc w:val="left"/>
      </w:pPr>
      <w:r>
        <w:rPr>
          <w:rFonts w:ascii="Times New Roman"/>
          <w:b/>
          <w:i w:val="false"/>
          <w:color w:val="000000"/>
        </w:rPr>
        <w:t xml:space="preserve"> 
Стационарды алмастыратын көмек алған науқас контингенттер туралы есеп</w:t>
      </w:r>
      <w:r>
        <w:br/>
      </w:r>
      <w:r>
        <w:rPr>
          <w:rFonts w:ascii="Times New Roman"/>
          <w:b/>
          <w:i w:val="false"/>
          <w:color w:val="000000"/>
        </w:rPr>
        <w:t>
20___жыл</w:t>
      </w:r>
    </w:p>
    <w:bookmarkEnd w:id="118"/>
    <w:p>
      <w:pPr>
        <w:spacing w:after="0"/>
        <w:ind w:left="0"/>
        <w:jc w:val="both"/>
      </w:pPr>
      <w:r>
        <w:rPr>
          <w:rFonts w:ascii="Times New Roman"/>
          <w:b w:val="false"/>
          <w:i w:val="false"/>
          <w:color w:val="000000"/>
          <w:sz w:val="28"/>
        </w:rPr>
        <w:t>1000 Ауруханадағы күндізгі стационар 1___ орын 2____, Амбулатория-емхана мекемелеріндегі күндізгі стационар 4____, орын 5____, үйдегі стационар 7___</w:t>
      </w:r>
      <w:r>
        <w:br/>
      </w:r>
      <w:r>
        <w:rPr>
          <w:rFonts w:ascii="Times New Roman"/>
          <w:b w:val="false"/>
          <w:i w:val="false"/>
          <w:color w:val="000000"/>
          <w:sz w:val="28"/>
        </w:rPr>
        <w:t>
1001 ауруханадағы күндізгі стационардан шыққандардың барлық санынан ауыл тұрғындарының саны 1___, амбулатория - емхана мекемелеріндегі күндізгі стационар 2____, үйдегі стационар 3___,</w:t>
      </w:r>
    </w:p>
    <w:p>
      <w:pPr>
        <w:spacing w:after="0"/>
        <w:ind w:left="0"/>
        <w:jc w:val="both"/>
      </w:pPr>
      <w:r>
        <w:rPr>
          <w:rFonts w:ascii="Times New Roman"/>
          <w:b/>
          <w:i w:val="false"/>
          <w:color w:val="000000"/>
          <w:sz w:val="28"/>
        </w:rPr>
        <w:t>2000 Ауруханадағы күндізгі стационар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708"/>
        <w:gridCol w:w="1326"/>
        <w:gridCol w:w="536"/>
        <w:gridCol w:w="592"/>
        <w:gridCol w:w="443"/>
        <w:gridCol w:w="740"/>
        <w:gridCol w:w="554"/>
        <w:gridCol w:w="592"/>
        <w:gridCol w:w="647"/>
        <w:gridCol w:w="629"/>
        <w:gridCol w:w="625"/>
        <w:gridCol w:w="802"/>
        <w:gridCol w:w="820"/>
        <w:gridCol w:w="1099"/>
      </w:tblGrid>
      <w:tr>
        <w:trPr>
          <w:trHeight w:val="30"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Балалар (15-17 жас қоса)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Балалар 14 жастағыларды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өлді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өлді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өлді</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 230.3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Бірқатар жұқпалы және паразиттік аурулар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А00-B99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COO-D48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 бұзылулар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алмасуының бұзылуы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EOO-Е90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FOO-F09, F20 F99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 мен мінез-құлықтың белсенділігі жоғары психотропты дәрілерді қолданғаннан бұзылуы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F10-Ғ19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GOO-G99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бен оның қосалқы аппаратының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HОО-H59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H60-H95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етжүйесі мен дәнекер тіннің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M00-M99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босанулар мен босанудан кейінгі кезең</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O00-O99, Z30.3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пішін өзгерулері мен хромосомалық бұзылулар симптомдар, белгілер және қалыптан ауытқулар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әсерінің бірқатар баска салдарлары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S00-T98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2000-1 Ауруханадағы күндізгі стационардың хирургиялық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3"/>
        <w:gridCol w:w="1717"/>
        <w:gridCol w:w="5280"/>
      </w:tblGrid>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атаулары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операциялар саны</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операция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көзге жасалатын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Құлаққа, мұрынға, тамаққа жасалатын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Тамырларға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Іштегі ағзаларға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мүшелеріне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Бұлшық-сүйектерге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талшықтарына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2000-3 Операция жасалған науқастар 1___ соның ішінде: 14 жастағыларды қоса 2___, 15-тен -17 жастағыларды қоса 3__________</w:t>
      </w:r>
    </w:p>
    <w:p>
      <w:pPr>
        <w:spacing w:after="0"/>
        <w:ind w:left="0"/>
        <w:jc w:val="both"/>
      </w:pPr>
      <w:r>
        <w:rPr>
          <w:rFonts w:ascii="Times New Roman"/>
          <w:b/>
          <w:i w:val="false"/>
          <w:color w:val="000000"/>
          <w:sz w:val="28"/>
        </w:rPr>
        <w:t>2001 Амбулатория-емхана мекемелеріндегі күндізгі стационар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6"/>
        <w:gridCol w:w="713"/>
        <w:gridCol w:w="1234"/>
        <w:gridCol w:w="645"/>
        <w:gridCol w:w="939"/>
        <w:gridCol w:w="509"/>
        <w:gridCol w:w="509"/>
        <w:gridCol w:w="568"/>
        <w:gridCol w:w="861"/>
        <w:gridCol w:w="528"/>
        <w:gridCol w:w="568"/>
        <w:gridCol w:w="742"/>
        <w:gridCol w:w="1058"/>
        <w:gridCol w:w="784"/>
        <w:gridCol w:w="726"/>
      </w:tblGrid>
      <w:tr>
        <w:trPr>
          <w:trHeight w:val="30" w:hRule="atLeast"/>
        </w:trPr>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Балалар (15-17 жас қоса)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Балалар 14 жастағыларды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өлді</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өлді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өлді</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 230.3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Бірқатар жұқпалы және паразиттік аурулар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А00-B99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COO-D48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 бұзылулар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алмасуының бұзылуы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EOO-Е90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FOO-F09, F20 F99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 мен мінез-құлықтың белсенділігі жоғары психотропты дәрілерді қолданғаннан бұзылуы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F10-Ғ19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GOO-G99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бен оның қосалқы аппаратының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HОО-H59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H60-H95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етжүйесі мен дәнекер тіннің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M00-M99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босанулар мен босанудан кейінгі кезең</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O00-O99, Z30.3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пішін өзгерулері мен хромосомалық бұзылулар симптомдар, белгілер және қалыптан ауытқулар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әсерінің бірқатар баска салдарлары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S00-T98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2001-1 Амбулатория-емхана мекемелеріндегі күндізгі стационардың хирургиялық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3"/>
        <w:gridCol w:w="1717"/>
        <w:gridCol w:w="5280"/>
      </w:tblGrid>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атаулары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операциялар саны</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операция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көзге жасалатын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Құлаққа, мұрынға, тамаққа жасалатын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Тамырларға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Іштегі ағзаларға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мүшелеріне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Бұлшық-сүйектерге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талшықтарына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2000-6 </w:t>
      </w:r>
      <w:r>
        <w:rPr>
          <w:rFonts w:ascii="Times New Roman"/>
          <w:b w:val="false"/>
          <w:i w:val="false"/>
          <w:color w:val="000000"/>
          <w:sz w:val="28"/>
        </w:rPr>
        <w:t>Операция жасалған науқастар 1___ соның ішінде: 14 жастағыларды қоса 2____, 15-тен - 17 жастағыларды қоса 3____</w:t>
      </w:r>
    </w:p>
    <w:p>
      <w:pPr>
        <w:spacing w:after="0"/>
        <w:ind w:left="0"/>
        <w:jc w:val="both"/>
      </w:pPr>
      <w:r>
        <w:rPr>
          <w:rFonts w:ascii="Times New Roman"/>
          <w:b/>
          <w:i w:val="false"/>
          <w:color w:val="000000"/>
          <w:sz w:val="28"/>
        </w:rPr>
        <w:t>2002 Үйдегі стационардағы науқастардың құрамы, емнің мерзімі және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708"/>
        <w:gridCol w:w="1329"/>
        <w:gridCol w:w="541"/>
        <w:gridCol w:w="922"/>
        <w:gridCol w:w="300"/>
        <w:gridCol w:w="560"/>
        <w:gridCol w:w="713"/>
        <w:gridCol w:w="884"/>
        <w:gridCol w:w="389"/>
        <w:gridCol w:w="579"/>
        <w:gridCol w:w="691"/>
        <w:gridCol w:w="1097"/>
        <w:gridCol w:w="583"/>
        <w:gridCol w:w="754"/>
      </w:tblGrid>
      <w:tr>
        <w:trPr>
          <w:trHeight w:val="30" w:hRule="atLeast"/>
        </w:trPr>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Балалар (15-17 жас қоса)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Балалар 14 жастағыларды қоса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өлді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өлді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өлді</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 230.3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Бірқатар жұқпалы және паразиттік аурулар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А00-B99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COO-D48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 бұзылулар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алмасуының бұзылуы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EOO-Е90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FOO-F09, F20 F99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 мен мінез-құлықтың белсенділігі жоғары психотропты дәрілерді қолданғаннан бұзылуы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F10-Ғ19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GOO-G99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бен оның қосалқы аппаратының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HОО-H59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H60-H95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етжүйесі мен дәнекер тіннің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M00-M99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босанулар мен босанудан кейінгі кезең</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O00-O99, Z30.3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пішін өзгерулері мен хромосомалық бұзылулар симптомдар, белгілер және қалыптан ауытқулар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әсерінің бірқатар баска салдарлары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S00-T98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119"/>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 742 </w:t>
      </w:r>
      <w:r>
        <w:br/>
      </w:r>
      <w:r>
        <w:rPr>
          <w:rFonts w:ascii="Times New Roman"/>
          <w:b w:val="false"/>
          <w:i w:val="false"/>
          <w:color w:val="000000"/>
          <w:sz w:val="28"/>
        </w:rPr>
        <w:t xml:space="preserve">
бұйрығымен бекітілген      </w:t>
      </w:r>
    </w:p>
    <w:bookmarkEnd w:id="119"/>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15-нысан</w:t>
      </w:r>
      <w:r>
        <w:br/>
      </w:r>
      <w:r>
        <w:rPr>
          <w:rFonts w:ascii="Times New Roman"/>
          <w:b w:val="false"/>
          <w:i w:val="false"/>
          <w:color w:val="000000"/>
          <w:sz w:val="28"/>
        </w:rPr>
        <w:t>
Жылдық</w:t>
      </w:r>
    </w:p>
    <w:bookmarkStart w:name="z284" w:id="120"/>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65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121"/>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Денсаулық сақтау жүйесінің Ұлы Отан соғысының мүгедектерін және оларға теңестірілген адамдарды қадағалайтын және есепке алатын амбулаториялық-емханалық ұйымдары (бөлімшелері) аудандық (қалалық) аурухананың бас дәрігеріне - 5 қаңтарда;</w:t>
      </w:r>
      <w:r>
        <w:br/>
      </w:r>
      <w:r>
        <w:rPr>
          <w:rFonts w:ascii="Times New Roman"/>
          <w:b w:val="false"/>
          <w:i w:val="false"/>
          <w:color w:val="000000"/>
          <w:sz w:val="28"/>
        </w:rPr>
        <w:t>
</w:t>
      </w:r>
      <w:r>
        <w:rPr>
          <w:rFonts w:ascii="Times New Roman"/>
          <w:b w:val="false"/>
          <w:i w:val="false"/>
          <w:color w:val="000000"/>
          <w:sz w:val="28"/>
        </w:rPr>
        <w:t>
2. Орталық аудандық (қалалық) аурухананың бас дәрігері - денсаулық сақтауды басқару аумақтық органына - 10 қаңтарда;</w:t>
      </w:r>
      <w:r>
        <w:br/>
      </w:r>
      <w:r>
        <w:rPr>
          <w:rFonts w:ascii="Times New Roman"/>
          <w:b w:val="false"/>
          <w:i w:val="false"/>
          <w:color w:val="000000"/>
          <w:sz w:val="28"/>
        </w:rPr>
        <w:t>
</w:t>
      </w:r>
      <w:r>
        <w:rPr>
          <w:rFonts w:ascii="Times New Roman"/>
          <w:b w:val="false"/>
          <w:i w:val="false"/>
          <w:color w:val="000000"/>
          <w:sz w:val="28"/>
        </w:rPr>
        <w:t>
3. Денсаулық сақтауды басқару аумақтық органдары - статистика басқармасына және Қазақстан Республикасы Денсаулық сақтау министрлігіне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 Қазақстан Республикасы Статистика агенттігіне - 1 сәуірде.</w:t>
      </w:r>
    </w:p>
    <w:bookmarkEnd w:id="121"/>
    <w:bookmarkStart w:name="z289" w:id="122"/>
    <w:p>
      <w:pPr>
        <w:spacing w:after="0"/>
        <w:ind w:left="0"/>
        <w:jc w:val="left"/>
      </w:pPr>
      <w:r>
        <w:rPr>
          <w:rFonts w:ascii="Times New Roman"/>
          <w:b/>
          <w:i w:val="false"/>
          <w:color w:val="000000"/>
        </w:rPr>
        <w:t xml:space="preserve"> 
Ұлы Отан соғысына қатысушыларға, мүгедектеріне және оларға теңестірілген тұлғаларға медициналық қызмет көрсету туралы есеп</w:t>
      </w:r>
      <w:r>
        <w:br/>
      </w:r>
      <w:r>
        <w:rPr>
          <w:rFonts w:ascii="Times New Roman"/>
          <w:b/>
          <w:i w:val="false"/>
          <w:color w:val="000000"/>
        </w:rPr>
        <w:t>
20___жыл</w:t>
      </w:r>
    </w:p>
    <w:bookmarkEnd w:id="122"/>
    <w:p>
      <w:pPr>
        <w:spacing w:after="0"/>
        <w:ind w:left="0"/>
        <w:jc w:val="both"/>
      </w:pPr>
      <w:r>
        <w:rPr>
          <w:rFonts w:ascii="Times New Roman"/>
          <w:b w:val="false"/>
          <w:i w:val="false"/>
          <w:color w:val="000000"/>
          <w:sz w:val="28"/>
        </w:rPr>
        <w:t>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702"/>
        <w:gridCol w:w="1440"/>
        <w:gridCol w:w="1038"/>
        <w:gridCol w:w="1020"/>
        <w:gridCol w:w="1459"/>
        <w:gridCol w:w="1550"/>
        <w:gridCol w:w="1715"/>
        <w:gridCol w:w="1422"/>
      </w:tblGrid>
      <w:tr>
        <w:trPr>
          <w:trHeight w:val="132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 (Отан соғысы мүгедектерінен басқа)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мүгедектері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Интернационалист жауынгерлер</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әскери қызметшілердің отбасы мүшелері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жаппай саяси қуғын-сүргін құрбандары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полигонының әсерінен иондаушы сәулеленуге душар болған адамдар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ЧАЭС-тағы апат салдарын жоюға қатысқан адамдар</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 диспансерлік бақылауда тұрғандар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жаңадан диспансерлік бақылауға алынғандар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 ішінде диспансерлік бақылаудан алынғандар, оның ішінде: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соңында диспансерлік бақылауда тұрғандар, оның ішінде мүгедектік топтары бойынша: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алғаш мүгедек деп танылғандар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тексерумен қамтылғандар (6-жолдан)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емдеуге мұқтаж адамдар (13-жолдан)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адамдар ішінен стационарлық ем алғандар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Санаторийлік-курорттық ем алғандар (6-жолдан)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Протездеуді қажет ететіндер (6-жолдан)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қол-аяқты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мүшесін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ететіндер ішінен протезделгендер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қол-аяқты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мүшесін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__________телефон №____Күні 20___ж. «__» _____________</w:t>
      </w:r>
    </w:p>
    <w:bookmarkStart w:name="z290" w:id="123"/>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22 қыркүйектегі № 742</w:t>
      </w:r>
      <w:r>
        <w:br/>
      </w:r>
      <w:r>
        <w:rPr>
          <w:rFonts w:ascii="Times New Roman"/>
          <w:b w:val="false"/>
          <w:i w:val="false"/>
          <w:color w:val="000000"/>
          <w:sz w:val="28"/>
        </w:rPr>
        <w:t xml:space="preserve">
бұйрығымен бекітілген     </w:t>
      </w:r>
    </w:p>
    <w:bookmarkEnd w:id="123"/>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17-нысан</w:t>
      </w:r>
      <w:r>
        <w:br/>
      </w:r>
      <w:r>
        <w:rPr>
          <w:rFonts w:ascii="Times New Roman"/>
          <w:b w:val="false"/>
          <w:i w:val="false"/>
          <w:color w:val="000000"/>
          <w:sz w:val="28"/>
        </w:rPr>
        <w:t>
Жылдық</w:t>
      </w:r>
    </w:p>
    <w:bookmarkStart w:name="z291" w:id="124"/>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03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125"/>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Меншік нысанына және ведомстволық тиесілілігіне қарамастан денсаулық сақтау ұйымдары -ауданның (қаланың) бас дәрігеріне - 5 қаңтарға дейін;</w:t>
      </w:r>
      <w:r>
        <w:br/>
      </w:r>
      <w:r>
        <w:rPr>
          <w:rFonts w:ascii="Times New Roman"/>
          <w:b w:val="false"/>
          <w:i w:val="false"/>
          <w:color w:val="000000"/>
          <w:sz w:val="28"/>
        </w:rPr>
        <w:t>
</w:t>
      </w:r>
      <w:r>
        <w:rPr>
          <w:rFonts w:ascii="Times New Roman"/>
          <w:b w:val="false"/>
          <w:i w:val="false"/>
          <w:color w:val="000000"/>
          <w:sz w:val="28"/>
        </w:rPr>
        <w:t>
2. Ауданның (қаланың), СЭС және денсаулық сақтаудың басқа да облыстық бағыныстағы ұйымдардың бас дәрігерлері денсаулық сақтаудың мемлекеттік басқарудың жергілікті органына - 5 қаңтарда;</w:t>
      </w:r>
      <w:r>
        <w:br/>
      </w:r>
      <w:r>
        <w:rPr>
          <w:rFonts w:ascii="Times New Roman"/>
          <w:b w:val="false"/>
          <w:i w:val="false"/>
          <w:color w:val="000000"/>
          <w:sz w:val="28"/>
        </w:rPr>
        <w:t>
</w:t>
      </w:r>
      <w:r>
        <w:rPr>
          <w:rFonts w:ascii="Times New Roman"/>
          <w:b w:val="false"/>
          <w:i w:val="false"/>
          <w:color w:val="000000"/>
          <w:sz w:val="28"/>
        </w:rPr>
        <w:t>
3. Меншік нысаны мен ведомстволық тиесілілігіне қарамастан басқа да министрліктердің, ведомстволардың ұйымдары -облыстың, қаланың денсаулық сақтауды басқару органына - орналасқан жері бойынша - 5 қаңтарда;</w:t>
      </w:r>
      <w:r>
        <w:br/>
      </w:r>
      <w:r>
        <w:rPr>
          <w:rFonts w:ascii="Times New Roman"/>
          <w:b w:val="false"/>
          <w:i w:val="false"/>
          <w:color w:val="000000"/>
          <w:sz w:val="28"/>
        </w:rPr>
        <w:t>
</w:t>
      </w:r>
      <w:r>
        <w:rPr>
          <w:rFonts w:ascii="Times New Roman"/>
          <w:b w:val="false"/>
          <w:i w:val="false"/>
          <w:color w:val="000000"/>
          <w:sz w:val="28"/>
        </w:rPr>
        <w:t>
4. Денсаулық сақтауды мемлекеттік басқарудың жергілікті органдары денсаулық сақтау жүйесі бойынша деректерді көрсете отырып, қала, облыс бойынша жиынтық есепті-статистика басқармасына және Қазақстан Республикасы Денсаулық сақтау министрлігі - 10 ақпанда;</w:t>
      </w:r>
      <w:r>
        <w:br/>
      </w:r>
      <w:r>
        <w:rPr>
          <w:rFonts w:ascii="Times New Roman"/>
          <w:b w:val="false"/>
          <w:i w:val="false"/>
          <w:color w:val="000000"/>
          <w:sz w:val="28"/>
        </w:rPr>
        <w:t>
5. Қазақстан Республикасы Денсаулық сақтау министрлігі (республика бойынша жиынтық есепті) -Қазақстан Республикасы Статистика агенттігіне - 1 сәуірде ұсынады</w:t>
      </w:r>
    </w:p>
    <w:bookmarkEnd w:id="125"/>
    <w:bookmarkStart w:name="z296" w:id="126"/>
    <w:p>
      <w:pPr>
        <w:spacing w:after="0"/>
        <w:ind w:left="0"/>
        <w:jc w:val="left"/>
      </w:pPr>
      <w:r>
        <w:rPr>
          <w:rFonts w:ascii="Times New Roman"/>
          <w:b/>
          <w:i w:val="false"/>
          <w:color w:val="000000"/>
        </w:rPr>
        <w:t xml:space="preserve"> 
Медицина және фармацевтика кадрлары туралы есеп</w:t>
      </w:r>
      <w:r>
        <w:br/>
      </w:r>
      <w:r>
        <w:rPr>
          <w:rFonts w:ascii="Times New Roman"/>
          <w:b/>
          <w:i w:val="false"/>
          <w:color w:val="000000"/>
        </w:rPr>
        <w:t>
20 жылға ҰЙЫМДАРДЫҢ МЕДИЦИНА ЖӘНЕ ФАРМАЦЕВТИКА КАДРЛАРЫ</w:t>
      </w:r>
    </w:p>
    <w:bookmarkEnd w:id="126"/>
    <w:p>
      <w:pPr>
        <w:spacing w:after="0"/>
        <w:ind w:left="0"/>
        <w:jc w:val="both"/>
      </w:pPr>
      <w:r>
        <w:rPr>
          <w:rFonts w:ascii="Times New Roman"/>
          <w:b/>
          <w:i w:val="false"/>
          <w:color w:val="000000"/>
          <w:sz w:val="28"/>
        </w:rPr>
        <w:t>1000 Жоғары медицина және фармацевтика білім бар қызметкерлерінің мамандықтары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2"/>
        <w:gridCol w:w="714"/>
        <w:gridCol w:w="628"/>
        <w:gridCol w:w="1362"/>
        <w:gridCol w:w="1022"/>
        <w:gridCol w:w="1255"/>
        <w:gridCol w:w="771"/>
        <w:gridCol w:w="754"/>
        <w:gridCol w:w="682"/>
        <w:gridCol w:w="610"/>
        <w:gridCol w:w="682"/>
        <w:gridCol w:w="588"/>
      </w:tblGrid>
      <w:tr>
        <w:trPr>
          <w:trHeight w:val="360" w:hRule="atLeast"/>
        </w:trPr>
        <w:tc>
          <w:tcPr>
            <w:tcW w:w="4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жалпы санынан біліктілік санаттары бар (1 бағаннан)</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ұйымдарында, ғылым ұйымдарында және басқару органдары аппараттарында негізі жұмысында</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мамандықтарының саны</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бірінші рет негізгі жұмыста мамандық бойынша сертификатты 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30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Дәрігерлер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аяғында дәрігерлердің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жалпы саны ішінен жеке тұлғалар: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 (жасөспірімдер терапиясы, жедел және шұғыл медициналық көмек, диетология қоса есептегенде)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дәрігерлік практика (отбасылық медицина)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(ересектердің, балалардың), интервенциялық қоса есептегенде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патология (еңбек медицинасы)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Дерматовенерология (венерология, дерматология, дерматокосметология)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(наркология, психотерапия, сексопатология, медициналық психология, сот-психиатриялық сараптама, сот-наркологиялық сараптама) (ересектердің)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психиатриясы (наркология, психотерапия, медициналық психология, сот-психиатриялық сараптама, сот-наркологиялық сараптама)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реабилитология, қалпына келтіре емдеу (физиотерапия, емдік дене шынықтыру, курортология)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терапия (радиология)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 (рентгенология, компьютерлік және магнитті-резонанстық томография, ультрадыбыстық диагностика, радиоизотоптық диагностика)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зертханалық диагностика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медицинасы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фармакология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терапия (рефлексотерапия, мануальды терапия, су-джок-терапиясы, гомеопатия, гирудотерапия, фитотерапия)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ғарыш медицинасы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апаттар медицинасы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 (торакалдық, абдоминалдық, трансплантологиялық, колопроктологиялық), эндоскопия қоса есептегенде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 (неонаталдық қоса есептегенде)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Ангиохирургия (рентгенохирургия, интервенциялық хирургия)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 сүйек-бет хирургиясы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хирургия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(химиотерапия, маммология қоса есептегенде)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(камбустиология қоса есептегенде)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 (сурдология қоса есептегенде)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анатомия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сараптама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Трансфузиология (клиникалық, өндірістік)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Перфузиология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(жедел және шұғыл медициналық көмек қоса есептегенде)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(балалар гинекологиясы қоса есептегенде)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генетика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(ересектердің, балалардың)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менеджменті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сақтау/Әлеуметтік гигиена және денсаулық сақтауды ұйымдастыру (валеология, эпидемиология, статистика, әдіснама қоса есептегенде)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жалпы санынан (жеке тұлғалардан) ұйымда негізгі жұмыста қызмет ететіндер: республикалық бағыныстағы ұйымдарда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және басқа да денсаулық сақтау органдарында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ведомстволарда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Жоғары білімді мейірбике ісі мамандары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Жоғары фармацевтика білімді мамандар барлығы (жалпы фармацевтикалық практика; фармацияның экономикасы және басқару (фармацевт (провизор), фармацевт-ұйымдастырушы (провизор-ұйымдастырушы), менеджер, тексеруші, хабаршы, маркетолог-тауартанушы, дәрілердің технологиясы (фармацевт (провизор), фармацевт-технолог (провизор-технолог); дәрілік заттардың сапасын бақылау және сертификаттау (фармацевт (провизор), фармацевт-талдаушы (провизор-талдаушы); талдамалы диагностика және сот-химиялық сараптама (химик-токсиколог), жеке тұлғалар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фармацевтика білімді мамандардың жалпы санынан (жеке тұлғалардан) ұйымда негізгі жұмыста қызмет ететіндер: республикалық бағыныстағы ұйымдарда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және басқа да денсаулық сақтау органдарында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ведомстволарда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1001 Орта медициналық және фармацевтикалық білімі бар қызметкерлердің мамандықтары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763"/>
        <w:gridCol w:w="642"/>
        <w:gridCol w:w="1385"/>
        <w:gridCol w:w="1589"/>
        <w:gridCol w:w="754"/>
        <w:gridCol w:w="791"/>
        <w:gridCol w:w="847"/>
        <w:gridCol w:w="754"/>
        <w:gridCol w:w="698"/>
        <w:gridCol w:w="736"/>
      </w:tblGrid>
      <w:tr>
        <w:trPr>
          <w:trHeight w:val="360" w:hRule="atLeast"/>
        </w:trPr>
        <w:tc>
          <w:tcPr>
            <w:tcW w:w="4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жалпы санынан біліктілік санаттары бар (1 бағаннан)</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мамандықтарының саны</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бірінші рет негізгі жұмыста мамандық бойынша сертификатты 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30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Орта медицина қызметкерлері. Есептік жыл аяғындағы орта медицина қызметкерлерінің саны, жеке тұлғалар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қызметкерлерінің жалпы санынан жеке тұлғалар: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диагностика (зертханашы, дәрігер-зертханашының көмекшісі)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 (фельдшер, жалпы практика фельдшері)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іс (акушер, жалпы практика акушері)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және эпидемиология (санитариялық фельдшер, санитариялық дәрігердің көмекшісі, зертханашы, эпидемиолог дәрігердің көмекшісі, энтомолог)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(тіс дәрігері, дантист, стоматологтың ассистенті)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 стоматология (тіс технигі)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 (мейірбике/мейірие, мамандандырылған мейірбике/мейірие, жалпы практика мейірбикесі/мейіриесі, салауатты өмір салтын қалыптастыру жөніндегі мейірбике/мейірие, медицина статистигі)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қызметкерлерінің жалпы санынан (жеке тұлғалардан) негізгі жұмыста қызмет ететіндер: республикалық бағыныстағы ұйымдарда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және басқа да денсаулық сақтау органдарында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ведомстволарда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Орта фармацевтикалық білімі бар қызметкерлердің мамандықтары (фармацевт ассистенті, фармацевт), жеке тұлғалардың барлығы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 ассистенттің, фармацевттің жалпы санынан жеке тұлғалар негізгі жұмыста қызмет ететіндер: республикалық бағыныстағы ұйымдарда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және басқа да денсаулық сақтау органдарында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ведомстволарда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1002 Орта медицина қызметкерлері жеке тұлғалардың жалпы санынан негізгі жұмыста білім ұйымдарында, ғылым ұйымдарында және басқару органдары аппараттарында (ЖОО клиникаларының және ҒЗИ стационарларының орта медицина қызметкерлерін қоспағанда) қызмет ететіндер 1_______.</w:t>
      </w:r>
      <w:r>
        <w:br/>
      </w:r>
      <w:r>
        <w:rPr>
          <w:rFonts w:ascii="Times New Roman"/>
          <w:b w:val="false"/>
          <w:i w:val="false"/>
          <w:color w:val="000000"/>
          <w:sz w:val="28"/>
        </w:rPr>
        <w:t>
1003 Бастауыш кәсіби білімі бар қызметкерлердің мамандықтары. Есептік жылдың аяғындағы бастапқы кәсіптік білімді қызметкерлердің жалпы санынан жеке тұлғалар (мейірбике ісі), жеке тұлғалардан: ___1 сырқатты бағып-күтетін мейірбике/мейірие, ___2 мейірбике/мейірие көмекшісі, ____3 массажист (көз аурулары мүгедектері үшін).</w:t>
      </w:r>
    </w:p>
    <w:bookmarkStart w:name="z297" w:id="127"/>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 742 </w:t>
      </w:r>
      <w:r>
        <w:br/>
      </w:r>
      <w:r>
        <w:rPr>
          <w:rFonts w:ascii="Times New Roman"/>
          <w:b w:val="false"/>
          <w:i w:val="false"/>
          <w:color w:val="000000"/>
          <w:sz w:val="28"/>
        </w:rPr>
        <w:t xml:space="preserve">
бұйрығымен бекітілген      </w:t>
      </w:r>
    </w:p>
    <w:bookmarkEnd w:id="127"/>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w:t>
      </w:r>
      <w:r>
        <w:br/>
      </w:r>
      <w:r>
        <w:rPr>
          <w:rFonts w:ascii="Times New Roman"/>
          <w:b w:val="false"/>
          <w:i w:val="false"/>
          <w:color w:val="000000"/>
          <w:sz w:val="28"/>
        </w:rPr>
        <w:t>
      (атауы және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18 нысан</w:t>
      </w:r>
      <w:r>
        <w:br/>
      </w:r>
      <w:r>
        <w:rPr>
          <w:rFonts w:ascii="Times New Roman"/>
          <w:b w:val="false"/>
          <w:i w:val="false"/>
          <w:color w:val="000000"/>
          <w:sz w:val="28"/>
        </w:rPr>
        <w:t>
Жылдық</w:t>
      </w:r>
    </w:p>
    <w:bookmarkStart w:name="z298" w:id="128"/>
    <w:p>
      <w:pPr>
        <w:spacing w:after="0"/>
        <w:ind w:left="0"/>
        <w:jc w:val="left"/>
      </w:pPr>
      <w:r>
        <w:rPr>
          <w:rFonts w:ascii="Times New Roman"/>
          <w:b/>
          <w:i w:val="false"/>
          <w:color w:val="000000"/>
        </w:rPr>
        <w:t xml:space="preserve"> 
Ведомстволық статистикалық есептілік</w:t>
      </w:r>
      <w:r>
        <w:br/>
      </w:r>
      <w:r>
        <w:rPr>
          <w:rFonts w:ascii="Times New Roman"/>
          <w:b/>
          <w:i w:val="false"/>
          <w:color w:val="000000"/>
        </w:rPr>
        <w:t>
«Мемлекеттік статистика туралы» Қазақстан Республикасының заңына сәйкес ұсынылады</w:t>
      </w:r>
    </w:p>
    <w:bookmarkEnd w:id="128"/>
    <w:bookmarkStart w:name="z299" w:id="129"/>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Облыстық санэпидсараптау орталықтарының (бұдан әрі - СЭСО) филиалдары, зертханалық жұмыстар және штаттар бөлімін - облыстық мемсанэпидқадағалау департаменттерінің (бұдан әрі - МСЭҚД) аудандық филиалдарына (басқармаларына) және облыстық СЭСО - облыстық МСЭҚД бұйрықтарымен бекітілген мерзімде тапсырады;</w:t>
      </w:r>
      <w:r>
        <w:br/>
      </w:r>
      <w:r>
        <w:rPr>
          <w:rFonts w:ascii="Times New Roman"/>
          <w:b w:val="false"/>
          <w:i w:val="false"/>
          <w:color w:val="000000"/>
          <w:sz w:val="28"/>
        </w:rPr>
        <w:t>
</w:t>
      </w:r>
      <w:r>
        <w:rPr>
          <w:rFonts w:ascii="Times New Roman"/>
          <w:b w:val="false"/>
          <w:i w:val="false"/>
          <w:color w:val="000000"/>
          <w:sz w:val="28"/>
        </w:rPr>
        <w:t>
2. Облыстық МСЭҚД (басқарманың) аудандық филиалдары - облыстық МСЭҚД - 7 қаңтарға;</w:t>
      </w:r>
      <w:r>
        <w:br/>
      </w:r>
      <w:r>
        <w:rPr>
          <w:rFonts w:ascii="Times New Roman"/>
          <w:b w:val="false"/>
          <w:i w:val="false"/>
          <w:color w:val="000000"/>
          <w:sz w:val="28"/>
        </w:rPr>
        <w:t>
</w:t>
      </w:r>
      <w:r>
        <w:rPr>
          <w:rFonts w:ascii="Times New Roman"/>
          <w:b w:val="false"/>
          <w:i w:val="false"/>
          <w:color w:val="000000"/>
          <w:sz w:val="28"/>
        </w:rPr>
        <w:t>
3. Астана, Алматы қ.қ. қалалық СЭСО, оның ішінде зертханалық жұмыстар және штаттар бөлімі бойынша қалалық МСЭҚД-ға - қалалық МСЭҚД бұйрығымен белгіленген мерзімде тапсырады;</w:t>
      </w:r>
      <w:r>
        <w:br/>
      </w:r>
      <w:r>
        <w:rPr>
          <w:rFonts w:ascii="Times New Roman"/>
          <w:b w:val="false"/>
          <w:i w:val="false"/>
          <w:color w:val="000000"/>
          <w:sz w:val="28"/>
        </w:rPr>
        <w:t>
</w:t>
      </w:r>
      <w:r>
        <w:rPr>
          <w:rFonts w:ascii="Times New Roman"/>
          <w:b w:val="false"/>
          <w:i w:val="false"/>
          <w:color w:val="000000"/>
          <w:sz w:val="28"/>
        </w:rPr>
        <w:t>
4. Алматы қ. МСЭҚД аудандық филиалдары қалалық МСЭҚД - 7 қаңтарға;</w:t>
      </w:r>
      <w:r>
        <w:br/>
      </w:r>
      <w:r>
        <w:rPr>
          <w:rFonts w:ascii="Times New Roman"/>
          <w:b w:val="false"/>
          <w:i w:val="false"/>
          <w:color w:val="000000"/>
          <w:sz w:val="28"/>
        </w:rPr>
        <w:t>
</w:t>
      </w:r>
      <w:r>
        <w:rPr>
          <w:rFonts w:ascii="Times New Roman"/>
          <w:b w:val="false"/>
          <w:i w:val="false"/>
          <w:color w:val="000000"/>
          <w:sz w:val="28"/>
        </w:rPr>
        <w:t>
5. СЭСО-ның бөлімшелік филиалдарының аймақтық және т/ж көлігіндегі аймақтық және әуе көлігіндегі МСЭҚ Бас басқармасына және көліктегі СЭСО-ға есеп беру мерзімі көліктегі МСЭҚ Бас басқармасының бұйрығымен анықталады.</w:t>
      </w:r>
      <w:r>
        <w:br/>
      </w:r>
      <w:r>
        <w:rPr>
          <w:rFonts w:ascii="Times New Roman"/>
          <w:b w:val="false"/>
          <w:i w:val="false"/>
          <w:color w:val="000000"/>
          <w:sz w:val="28"/>
        </w:rPr>
        <w:t>
</w:t>
      </w:r>
      <w:r>
        <w:rPr>
          <w:rFonts w:ascii="Times New Roman"/>
          <w:b w:val="false"/>
          <w:i w:val="false"/>
          <w:color w:val="000000"/>
          <w:sz w:val="28"/>
        </w:rPr>
        <w:t>
6. Темір жол көлігіндегі МСЭҚ бөлімшелік басқармалары т/ж көлігіндегі аймақтық МСЭҚ басқармасына есеп беру мерзімі - 3 қаңтар</w:t>
      </w:r>
      <w:r>
        <w:br/>
      </w:r>
      <w:r>
        <w:rPr>
          <w:rFonts w:ascii="Times New Roman"/>
          <w:b w:val="false"/>
          <w:i w:val="false"/>
          <w:color w:val="000000"/>
          <w:sz w:val="28"/>
        </w:rPr>
        <w:t>
</w:t>
      </w:r>
      <w:r>
        <w:rPr>
          <w:rFonts w:ascii="Times New Roman"/>
          <w:b w:val="false"/>
          <w:i w:val="false"/>
          <w:color w:val="000000"/>
          <w:sz w:val="28"/>
        </w:rPr>
        <w:t>
7. Темір жол және әуе көлігіндегі МСЭҚ аймақтық басқармалары - көліктегі МСЭҚ Бас басқармасына - 7 қаңтарға;</w:t>
      </w:r>
      <w:r>
        <w:br/>
      </w:r>
      <w:r>
        <w:rPr>
          <w:rFonts w:ascii="Times New Roman"/>
          <w:b w:val="false"/>
          <w:i w:val="false"/>
          <w:color w:val="000000"/>
          <w:sz w:val="28"/>
        </w:rPr>
        <w:t>
</w:t>
      </w:r>
      <w:r>
        <w:rPr>
          <w:rFonts w:ascii="Times New Roman"/>
          <w:b w:val="false"/>
          <w:i w:val="false"/>
          <w:color w:val="000000"/>
          <w:sz w:val="28"/>
        </w:rPr>
        <w:t>
8. Облыстық, Астана, Алматы қ.қ. СЭСО және көліктегі бас СЭСО - жиынтық есептерін облыстық, Астана, Алматы қ.қ. көліктегі МСЭҚ бас басқармасына - МСЭҚ департаменттерінің және көліктегі МСЭҚ ММ бұйрығымен белгіленген мерзімде;</w:t>
      </w:r>
      <w:r>
        <w:br/>
      </w:r>
      <w:r>
        <w:rPr>
          <w:rFonts w:ascii="Times New Roman"/>
          <w:b w:val="false"/>
          <w:i w:val="false"/>
          <w:color w:val="000000"/>
          <w:sz w:val="28"/>
        </w:rPr>
        <w:t>
</w:t>
      </w:r>
      <w:r>
        <w:rPr>
          <w:rFonts w:ascii="Times New Roman"/>
          <w:b w:val="false"/>
          <w:i w:val="false"/>
          <w:color w:val="000000"/>
          <w:sz w:val="28"/>
        </w:rPr>
        <w:t>
9. Облыстық, Астана және Алматы қ.қ. МСЭҚД, көліктегі МСЭҚОД - "Санитарлық-эпидемиологиялық сараптама және мониторинг ғылыми-практикалық орталығы" РМҚК ("СЭСжМҒПО") және облыстық, Астана, Алматы қ.қ.статистика бойынша басқармаларына - 20 қаңтарға;</w:t>
      </w:r>
      <w:r>
        <w:br/>
      </w:r>
      <w:r>
        <w:rPr>
          <w:rFonts w:ascii="Times New Roman"/>
          <w:b w:val="false"/>
          <w:i w:val="false"/>
          <w:color w:val="000000"/>
          <w:sz w:val="28"/>
        </w:rPr>
        <w:t>
</w:t>
      </w:r>
      <w:r>
        <w:rPr>
          <w:rFonts w:ascii="Times New Roman"/>
          <w:b w:val="false"/>
          <w:i w:val="false"/>
          <w:color w:val="000000"/>
          <w:sz w:val="28"/>
        </w:rPr>
        <w:t>
10. "СЭСжҒПО" - Қазақстан Республикасының Денсаулық сақтау министрлігінде және Қазақстан Республикасының статистика бойынша Агенттігіне - 20 наурызға.</w:t>
      </w:r>
    </w:p>
    <w:bookmarkEnd w:id="129"/>
    <w:bookmarkStart w:name="z309" w:id="130"/>
    <w:p>
      <w:pPr>
        <w:spacing w:after="0"/>
        <w:ind w:left="0"/>
        <w:jc w:val="left"/>
      </w:pPr>
      <w:r>
        <w:rPr>
          <w:rFonts w:ascii="Times New Roman"/>
          <w:b/>
          <w:i w:val="false"/>
          <w:color w:val="000000"/>
        </w:rPr>
        <w:t xml:space="preserve"> 
Қазақстан Республикасының санитарлық-эпидемиологиялық қызметінің жұмысы туралы есеп</w:t>
      </w:r>
      <w:r>
        <w:br/>
      </w:r>
      <w:r>
        <w:rPr>
          <w:rFonts w:ascii="Times New Roman"/>
          <w:b/>
          <w:i w:val="false"/>
          <w:color w:val="000000"/>
        </w:rPr>
        <w:t>
20_____ жылға</w:t>
      </w:r>
    </w:p>
    <w:bookmarkEnd w:id="130"/>
    <w:p>
      <w:pPr>
        <w:spacing w:after="0"/>
        <w:ind w:left="0"/>
        <w:jc w:val="both"/>
      </w:pPr>
      <w:r>
        <w:rPr>
          <w:rFonts w:ascii="Times New Roman"/>
          <w:b w:val="false"/>
          <w:i w:val="false"/>
          <w:color w:val="000000"/>
          <w:sz w:val="28"/>
        </w:rPr>
        <w:t>1. Сумен қамтамасыз ету нысандарына және ауыз судың сапасына мемлекеттік санитариялық-эпидемиологиялық қадағалау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728"/>
        <w:gridCol w:w="607"/>
        <w:gridCol w:w="1615"/>
        <w:gridCol w:w="794"/>
        <w:gridCol w:w="1541"/>
        <w:gridCol w:w="925"/>
        <w:gridCol w:w="1616"/>
        <w:gridCol w:w="1560"/>
        <w:gridCol w:w="1597"/>
      </w:tblGrid>
      <w:tr>
        <w:trPr>
          <w:trHeight w:val="30"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нысандары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саны, бірлік</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 бірлік</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әдістерді қолданып, бірлік</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СанЕжН талаптарына жауап бермейтін нысандар саны, бірлік</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ұйғарымдар берілді, бірлік</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мерзімінде орындалғандар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 істейтіні,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құбырлары барлығы, бірлік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қалалық елді мекендердің су құбырлары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2.ауылдық елді мекендердің су құбырлары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топталған су құбырлары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Орталықтандырылмаған сумен қамтамасыз ету нысандары (тарату желісі жоқ құдықтар, қайнарлар,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753"/>
        <w:gridCol w:w="993"/>
        <w:gridCol w:w="1733"/>
        <w:gridCol w:w="993"/>
        <w:gridCol w:w="1413"/>
        <w:gridCol w:w="1073"/>
        <w:gridCol w:w="1393"/>
        <w:gridCol w:w="1073"/>
        <w:gridCol w:w="1413"/>
      </w:tblGrid>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нысандары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сынамалары төмендегідей тексерілді: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көрсеткіштерге,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микробиологические показатели, единиц</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цистілер лямблилер,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тексерілді</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Нормативтерге сәйкес келмейтіні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колифагтар индексі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тексерілді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нормативтерге сәйкес келмейтіні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тексерілді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көрсеткішпен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тексерілді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көрсеткішпен</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құбырлары барлығы, 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қалалық елді мекендердің су құбырлары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2.ауылдық елді мекендердің су құбырлары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топталған су құбырлары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Орталықтандырылмаған сумен қамтамасыз ету нысандары (тарату желісі жоқ құдықтар, қайнарлар,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Кестеге тек мемқадағалау бойынша мәліметтер енгізілу тиіс</w:t>
      </w:r>
    </w:p>
    <w:bookmarkStart w:name="z526" w:id="131"/>
    <w:p>
      <w:pPr>
        <w:spacing w:after="0"/>
        <w:ind w:left="0"/>
        <w:jc w:val="both"/>
      </w:pPr>
      <w:r>
        <w:rPr>
          <w:rFonts w:ascii="Times New Roman"/>
          <w:b w:val="false"/>
          <w:i w:val="false"/>
          <w:color w:val="000000"/>
          <w:sz w:val="28"/>
        </w:rPr>
        <w:t>
</w:t>
      </w:r>
      <w:r>
        <w:rPr>
          <w:rFonts w:ascii="Times New Roman"/>
          <w:b/>
          <w:i w:val="false"/>
          <w:color w:val="000000"/>
          <w:sz w:val="28"/>
        </w:rPr>
        <w:t>2. Тұрғындардың ауыз сумен қамтамасыз етілуі және жеке орташа сөткелік тұтынуы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680"/>
        <w:gridCol w:w="809"/>
        <w:gridCol w:w="924"/>
        <w:gridCol w:w="621"/>
        <w:gridCol w:w="906"/>
        <w:gridCol w:w="544"/>
        <w:gridCol w:w="867"/>
        <w:gridCol w:w="641"/>
        <w:gridCol w:w="810"/>
        <w:gridCol w:w="449"/>
        <w:gridCol w:w="988"/>
        <w:gridCol w:w="546"/>
        <w:gridCol w:w="796"/>
        <w:gridCol w:w="758"/>
      </w:tblGrid>
      <w:tr>
        <w:trPr>
          <w:trHeight w:val="30" w:hRule="atLeast"/>
        </w:trPr>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атауы</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тұрғын дар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қамтамасыз етілуі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су тұтыну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құбырлық сумен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орталықтандырылмаған су көзінен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су қоймаларынан (арықтардан)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тасымалы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су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 көзі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дар саны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саны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дар саны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саны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7" w:id="132"/>
    <w:p>
      <w:pPr>
        <w:spacing w:after="0"/>
        <w:ind w:left="0"/>
        <w:jc w:val="both"/>
      </w:pPr>
      <w:r>
        <w:rPr>
          <w:rFonts w:ascii="Times New Roman"/>
          <w:b w:val="false"/>
          <w:i w:val="false"/>
          <w:color w:val="000000"/>
          <w:sz w:val="28"/>
        </w:rPr>
        <w:t>
</w:t>
      </w:r>
      <w:r>
        <w:rPr>
          <w:rFonts w:ascii="Times New Roman"/>
          <w:b/>
          <w:i w:val="false"/>
          <w:color w:val="000000"/>
          <w:sz w:val="28"/>
        </w:rPr>
        <w:t>3. Су нысандарының жағдайына мемлекеттік санитариялық-эпидемиологиялық қадағалау</w:t>
      </w:r>
      <w:r>
        <w:rPr>
          <w:rFonts w:ascii="Times New Roman"/>
          <w:b w:val="false"/>
          <w:i w:val="false"/>
          <w:color w:val="000000"/>
          <w:sz w:val="28"/>
        </w:rPr>
        <w:t>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649"/>
        <w:gridCol w:w="706"/>
        <w:gridCol w:w="1158"/>
        <w:gridCol w:w="942"/>
        <w:gridCol w:w="1021"/>
        <w:gridCol w:w="726"/>
        <w:gridCol w:w="765"/>
        <w:gridCol w:w="1435"/>
        <w:gridCol w:w="1100"/>
        <w:gridCol w:w="706"/>
        <w:gridCol w:w="708"/>
        <w:gridCol w:w="807"/>
      </w:tblGrid>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нысаны</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қолданатын орынның саны, бірлік</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 бірлік</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саны,бірлік</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ұйғарымдар, бірлік</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уақытында орында лғаны,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қолданатын орыннан су сынамасы мыналарға тексерілді: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көрсеткіштерге,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пестицидтерге,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цистілерге,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рұқсат етілген шекті шоғырлану (РЕШШ) жоғары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РЕШШ жоғары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сынамалдар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қоймасы, барлығы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санатты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Теңіз</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643"/>
        <w:gridCol w:w="914"/>
        <w:gridCol w:w="875"/>
        <w:gridCol w:w="1049"/>
        <w:gridCol w:w="894"/>
        <w:gridCol w:w="798"/>
        <w:gridCol w:w="837"/>
        <w:gridCol w:w="1339"/>
        <w:gridCol w:w="1126"/>
        <w:gridCol w:w="702"/>
        <w:gridCol w:w="641"/>
        <w:gridCol w:w="944"/>
      </w:tblGrid>
      <w:tr>
        <w:trPr>
          <w:trHeight w:val="30" w:hRule="atLeast"/>
        </w:trPr>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нысаны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қолданатын орыннан су сынамасы мыналарға тексерілді: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көрсеткіштер,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 жасайтын ішек таяқшасы индексі</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белгіленген нормативтен жоғары</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қоздырғыштары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нәтижемен</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колифагқа тексерілді</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нормативтен асып кетуі</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тырысқақтың вибриондары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бөлінген вибриондар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Эльтор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NON O1</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қоймасы барлығы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санатты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Теңіз</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133"/>
    <w:p>
      <w:pPr>
        <w:spacing w:after="0"/>
        <w:ind w:left="0"/>
        <w:jc w:val="both"/>
      </w:pPr>
      <w:r>
        <w:rPr>
          <w:rFonts w:ascii="Times New Roman"/>
          <w:b w:val="false"/>
          <w:i w:val="false"/>
          <w:color w:val="000000"/>
          <w:sz w:val="28"/>
        </w:rPr>
        <w:t>
</w:t>
      </w:r>
      <w:r>
        <w:rPr>
          <w:rFonts w:ascii="Times New Roman"/>
          <w:b/>
          <w:i w:val="false"/>
          <w:color w:val="000000"/>
          <w:sz w:val="28"/>
        </w:rPr>
        <w:t>4. Атмосфералық ауаға мемлекеттік санитариялық-эпидемиологиялық қадағалау</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663"/>
        <w:gridCol w:w="2282"/>
        <w:gridCol w:w="1277"/>
        <w:gridCol w:w="2321"/>
        <w:gridCol w:w="2070"/>
        <w:gridCol w:w="2149"/>
      </w:tblGrid>
      <w:tr>
        <w:trPr>
          <w:trHeight w:val="30" w:hRule="atLeast"/>
        </w:trPr>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атауы</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Атмосфераға қалыптасқан қалдық шығаратын нысандар саны, бірлік</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 бірлік</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мөлшерде санитарлық-қорғау аумағы бар нысандар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қалдықтардың құрамындағы ингредиенттердің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бірлік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I II класстық</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қалалар бойынша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661"/>
        <w:gridCol w:w="1019"/>
        <w:gridCol w:w="1998"/>
        <w:gridCol w:w="1172"/>
        <w:gridCol w:w="1249"/>
        <w:gridCol w:w="1983"/>
        <w:gridCol w:w="1293"/>
        <w:gridCol w:w="1408"/>
      </w:tblGrid>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атауы</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СЭСО анықталады,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Санитариялық-химиялық көрсеткіштерге тексерілген сынамалар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сынамалар, бірлік</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РЕШШ асатыны</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 асатын ингредиенттердің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ингредиент бойынша</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РЕШШ асатыны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I II класстық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қалалар бойынша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9" w:id="134"/>
    <w:p>
      <w:pPr>
        <w:spacing w:after="0"/>
        <w:ind w:left="0"/>
        <w:jc w:val="both"/>
      </w:pPr>
      <w:r>
        <w:rPr>
          <w:rFonts w:ascii="Times New Roman"/>
          <w:b w:val="false"/>
          <w:i w:val="false"/>
          <w:color w:val="000000"/>
          <w:sz w:val="28"/>
        </w:rPr>
        <w:t>
</w:t>
      </w:r>
      <w:r>
        <w:rPr>
          <w:rFonts w:ascii="Times New Roman"/>
          <w:b/>
          <w:i w:val="false"/>
          <w:color w:val="000000"/>
          <w:sz w:val="28"/>
        </w:rPr>
        <w:t>5. Топырақтың жағдайына мемлекеттік санитариялық-эпидемиологиялық қадағалау</w:t>
      </w:r>
      <w:r>
        <w:rPr>
          <w:rFonts w:ascii="Times New Roman"/>
          <w:b w:val="false"/>
          <w:i w:val="false"/>
          <w:color w:val="000000"/>
          <w:sz w:val="28"/>
        </w:rPr>
        <w:t>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661"/>
        <w:gridCol w:w="983"/>
        <w:gridCol w:w="1789"/>
        <w:gridCol w:w="1904"/>
        <w:gridCol w:w="1866"/>
        <w:gridCol w:w="1905"/>
        <w:gridCol w:w="1694"/>
      </w:tblGrid>
      <w:tr>
        <w:trPr>
          <w:trHeight w:val="30" w:hRule="atLeast"/>
        </w:trPr>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атауы</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сынамаларын мыналарға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көрсеткіштер,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көрсеткіштер,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сай емес</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Коли-титр ішек таяқшаларына тексерілген сынамалар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сай емес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Титр термофилдеріне тексерілген сынамалар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сай емес</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балалар алаңы, балаларды сауықтыру ұйымдары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толтырылмайды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су жинайтын ғимараттардың санитарлық қорғау аумағы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рекреация аумағы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654"/>
        <w:gridCol w:w="1488"/>
        <w:gridCol w:w="2050"/>
        <w:gridCol w:w="1432"/>
        <w:gridCol w:w="1778"/>
        <w:gridCol w:w="1460"/>
        <w:gridCol w:w="1984"/>
      </w:tblGrid>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атауы</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сынамаларын мыналарға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құрттың жұмыртқалары,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шыбынның балаңқұрттары және қуыршақтары,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құрттың жұмыртқалары анықталғаны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шыбынның жұмыртқалары анықталды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РЕШШ асатыны</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балалар алаңы, балаларды сауықтыру ұйымдары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су жинайтын ғимараттардың санитарлық қорғау аумағы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рекреация аумағы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 w:id="135"/>
    <w:p>
      <w:pPr>
        <w:spacing w:after="0"/>
        <w:ind w:left="0"/>
        <w:jc w:val="both"/>
      </w:pPr>
      <w:r>
        <w:rPr>
          <w:rFonts w:ascii="Times New Roman"/>
          <w:b w:val="false"/>
          <w:i w:val="false"/>
          <w:color w:val="000000"/>
          <w:sz w:val="28"/>
        </w:rPr>
        <w:t>
</w:t>
      </w:r>
      <w:r>
        <w:rPr>
          <w:rFonts w:ascii="Times New Roman"/>
          <w:b/>
          <w:i w:val="false"/>
          <w:color w:val="000000"/>
          <w:sz w:val="28"/>
        </w:rPr>
        <w:t>6. Емдеу профилактикалық ұйымдарға мемлекеттік санитариялық-эпидемиологиялық қадағалау</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645"/>
        <w:gridCol w:w="1339"/>
        <w:gridCol w:w="1184"/>
        <w:gridCol w:w="1242"/>
        <w:gridCol w:w="1204"/>
        <w:gridCol w:w="1341"/>
        <w:gridCol w:w="1243"/>
        <w:gridCol w:w="1068"/>
      </w:tblGrid>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саны, бірлік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 бірлік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аспаптық әдістермен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ережелерге (СЕ) сай емес объектілер саны, бірлік</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ұйғарымдар, бірлік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уақытында орындалғаны, бірлік</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ұйымдар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облыстық ауруханалар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1.2.қалалық ауруханалар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Орталық аудандық аурухана (ОАА)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Ауылдық участкелік аурухана (АУА)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алғашқы медициналық-санитарлық және кеңестік-диагностикалық көмек көрсететін ұйымдар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медициналық орталықтар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стоматологиялық ұйымдар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дәріханалар (стерильді ерітінділер дайындайтын)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емдеу-косметологиялық ұйымдар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қан қызметі ұйымдары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І.II.басқалар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3"/>
        <w:gridCol w:w="563"/>
        <w:gridCol w:w="801"/>
        <w:gridCol w:w="669"/>
        <w:gridCol w:w="771"/>
        <w:gridCol w:w="695"/>
        <w:gridCol w:w="979"/>
        <w:gridCol w:w="695"/>
        <w:gridCol w:w="601"/>
        <w:gridCol w:w="374"/>
        <w:gridCol w:w="941"/>
        <w:gridCol w:w="979"/>
        <w:gridCol w:w="998"/>
        <w:gridCol w:w="771"/>
      </w:tblGrid>
      <w:tr>
        <w:trPr>
          <w:trHeight w:val="30" w:hRule="atLeast"/>
        </w:trPr>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тексерістер, бірлік</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қанға тексеріс, бірлік</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нәтижелі</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 құралдары тексеріс, бірлік</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 бойынша сәйкес емес, бірлік</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жайлардан ауаның сынамасы тексеріс бірлік</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емес,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шайынды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нәтижелі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ауа сынамасы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нәтижелі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Стерильдікке тексерілген сынама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І.Барлық ұйымдар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облыстық ауруханалар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1.2.қалалық ауруханалар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ОАА</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АУА</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алғашқы медициналық-санитарлық және кеңестік-диагностикалық көмек көрсететін ұйымдар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медициналық орталықтар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стоматологиялық ұйымдар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дәріханалар (стерильді ерітінділер дайындайтын)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емдеу-косметологиялық ұйымдар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қан қызметі ұйымы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басқалар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2"/>
        <w:gridCol w:w="625"/>
        <w:gridCol w:w="586"/>
        <w:gridCol w:w="858"/>
        <w:gridCol w:w="819"/>
        <w:gridCol w:w="722"/>
        <w:gridCol w:w="761"/>
        <w:gridCol w:w="897"/>
        <w:gridCol w:w="800"/>
        <w:gridCol w:w="780"/>
        <w:gridCol w:w="645"/>
        <w:gridCol w:w="664"/>
        <w:gridCol w:w="548"/>
        <w:gridCol w:w="703"/>
      </w:tblGrid>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r>
              <w:rPr>
                <w:rFonts w:ascii="Times New Roman"/>
                <w:b w:val="false"/>
                <w:i w:val="false"/>
                <w:color w:val="000000"/>
                <w:sz w:val="20"/>
              </w:rPr>
              <w:t> </w:t>
            </w:r>
            <w:r>
              <w:rPr>
                <w:rFonts w:ascii="Times New Roman"/>
                <w:b w:val="false"/>
                <w:i w:val="false"/>
                <w:color w:val="000000"/>
                <w:sz w:val="20"/>
              </w:rPr>
              <w:t>нөмірі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Жарықтандыруға жүргізілген өлшеулер, бірлік</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келмейді, бірлік</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Микроклиматқа жүргізілген өлшеулер, бірлік</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келмейді, бірлік</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жүргізілген өлшеулер,</w:t>
            </w:r>
          </w:p>
          <w:p>
            <w:pPr>
              <w:spacing w:after="20"/>
              <w:ind w:left="20"/>
              <w:jc w:val="both"/>
            </w:pPr>
            <w:r>
              <w:rPr>
                <w:rFonts w:ascii="Times New Roman"/>
                <w:b w:val="false"/>
                <w:i w:val="false"/>
                <w:color w:val="000000"/>
                <w:sz w:val="20"/>
              </w:rPr>
              <w:t>бірлік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келмейді, бірлік</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өрістерге (ЭМӨ) жүргізілген өлшеулер, бірлік</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келмейді, бірлік</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Радиоактивтілікке жүргізілген өлшеулер, бірлік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рұқсат етілген шекті деңгей (РЕШД) асатыны, бірлік</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Қуаттылыққа тексерілген тағам, бірлік</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келмейді, бірлік</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ұйымдар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1.1.облыстық ауруханалар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1.2.қалалық ауруханалар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ОАА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АУА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алғашқы медициналық-санитарлық ж/е кеңестік-диагностикалық көмек көрсететін ұйымдар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медициналық орталықтар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стоматологиялық ұйымдар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дәріханалар (стерильді ерітінділер дайындайтын)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емдеу-косметологиялық ұйымдар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қан қызметі ұйымдары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басқалар</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1" w:id="136"/>
    <w:p>
      <w:pPr>
        <w:spacing w:after="0"/>
        <w:ind w:left="0"/>
        <w:jc w:val="both"/>
      </w:pPr>
      <w:r>
        <w:rPr>
          <w:rFonts w:ascii="Times New Roman"/>
          <w:b w:val="false"/>
          <w:i w:val="false"/>
          <w:color w:val="000000"/>
          <w:sz w:val="28"/>
        </w:rPr>
        <w:t>
</w:t>
      </w:r>
      <w:r>
        <w:rPr>
          <w:rFonts w:ascii="Times New Roman"/>
          <w:b/>
          <w:i w:val="false"/>
          <w:color w:val="000000"/>
          <w:sz w:val="28"/>
        </w:rPr>
        <w:t>7. Әлеуметтік-тұрмыстық инфрақұрылым нысандарына мемлекеттік санитариялық-эпидемиологиялық қадағалау</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4"/>
        <w:gridCol w:w="633"/>
        <w:gridCol w:w="852"/>
        <w:gridCol w:w="732"/>
        <w:gridCol w:w="972"/>
        <w:gridCol w:w="593"/>
        <w:gridCol w:w="752"/>
        <w:gridCol w:w="792"/>
        <w:gridCol w:w="633"/>
        <w:gridCol w:w="752"/>
        <w:gridCol w:w="713"/>
        <w:gridCol w:w="593"/>
        <w:gridCol w:w="673"/>
        <w:gridCol w:w="693"/>
        <w:gridCol w:w="793"/>
      </w:tblGrid>
      <w:tr>
        <w:trPr>
          <w:trHeight w:val="30" w:hRule="atLeast"/>
        </w:trPr>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атауы</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саны,</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тексерілгені, бірлік</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зертханалық-аспаптық әдістермен, бірлік</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Нысандарға берілген ұйғарым, бірлік</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уақытында орындалғаны, бірлік</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 сәйкес келмейтін нысандар саны,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мыналарға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санитариялық-химиялық көрсеткіштерге, бірлік</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көрсеткіштерге, бірлік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 көрсеткіштерге, бірлік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шаштараздар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моншалар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жатақханалар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бассейндер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Қатты-тұрмыстық қалдықтар (ҚТҚ) төгетін орын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басқалар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633"/>
        <w:gridCol w:w="593"/>
        <w:gridCol w:w="693"/>
        <w:gridCol w:w="653"/>
        <w:gridCol w:w="733"/>
        <w:gridCol w:w="733"/>
        <w:gridCol w:w="813"/>
        <w:gridCol w:w="613"/>
        <w:gridCol w:w="733"/>
        <w:gridCol w:w="673"/>
        <w:gridCol w:w="1093"/>
        <w:gridCol w:w="853"/>
        <w:gridCol w:w="1313"/>
      </w:tblGrid>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Зертханалық-аспаптық зерттеулер және өлшеулер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үй-жайлар ауасынан сынама,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зарарсыздандырғыш ерітінді,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микрофлорға шайынды алу (БГКП, кокктер, саңырауқ. ж/е баск.)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жүргізілетін өлшеулер,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жарықтандыруға жүргізілетін өлшеулер,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микроклиматқа жүргізілетін өлшеулер,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бірлік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бірлік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бірлік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шаштараздар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моншалар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жатақханалар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бассейндер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ҚТҚ төгетін орын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басқалар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2" w:id="137"/>
    <w:p>
      <w:pPr>
        <w:spacing w:after="0"/>
        <w:ind w:left="0"/>
        <w:jc w:val="both"/>
      </w:pPr>
      <w:r>
        <w:rPr>
          <w:rFonts w:ascii="Times New Roman"/>
          <w:b w:val="false"/>
          <w:i w:val="false"/>
          <w:color w:val="000000"/>
          <w:sz w:val="28"/>
        </w:rPr>
        <w:t>
</w:t>
      </w:r>
      <w:r>
        <w:rPr>
          <w:rFonts w:ascii="Times New Roman"/>
          <w:b/>
          <w:i w:val="false"/>
          <w:color w:val="000000"/>
          <w:sz w:val="28"/>
        </w:rPr>
        <w:t>8. Балалар және жасөспірімдер ұйымдарына мемлекеттік санитариялық-эпидемиологиялық қадағалау</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626"/>
        <w:gridCol w:w="584"/>
        <w:gridCol w:w="623"/>
        <w:gridCol w:w="681"/>
        <w:gridCol w:w="662"/>
        <w:gridCol w:w="779"/>
        <w:gridCol w:w="720"/>
        <w:gridCol w:w="779"/>
        <w:gridCol w:w="584"/>
        <w:gridCol w:w="759"/>
        <w:gridCol w:w="821"/>
        <w:gridCol w:w="705"/>
        <w:gridCol w:w="724"/>
        <w:gridCol w:w="1094"/>
      </w:tblGrid>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атауы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саны, бірлік</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зерттелгені, бірлік</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әдістерді қолданып тексерілген нысандар саны, бірлік</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 сәйкес келмейтін нысандар, бірлік</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берілді, бірлік</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орындалғаны, бірлік</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қуаттылыққа тексерілген тағамдар, бірлік</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сынамасы микробиологиялық көрсеткіштерге тексеру, бірлік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шайынды, бірлік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нәтижелі, бірлік</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жалпы білім беретін мектептер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мектеп-интернаттар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І.З.мектеп жанындағы интернаттар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мектеп-бақша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мектеп жасына дейінгі балалар ұйымы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сәбилер үйі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балалар үйі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музыка мектептері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спорт мектептері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жоғарғы оку орындары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орта білім беретін мекемелер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қала сыртындағы сауықтыру ұйымдары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балалар шипажайлары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1.14.Мектептер,Ж(0) 00 жалданған асблогі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1.15.басқалар (кітапханалар, жатақханалар, балалар дүкені, компьютер клубтары, шығармашылық үйлері)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0"/>
        <w:gridCol w:w="626"/>
        <w:gridCol w:w="704"/>
        <w:gridCol w:w="549"/>
        <w:gridCol w:w="782"/>
        <w:gridCol w:w="607"/>
        <w:gridCol w:w="724"/>
        <w:gridCol w:w="802"/>
        <w:gridCol w:w="938"/>
        <w:gridCol w:w="1113"/>
        <w:gridCol w:w="821"/>
        <w:gridCol w:w="666"/>
        <w:gridCol w:w="802"/>
        <w:gridCol w:w="1036"/>
      </w:tblGrid>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атауы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түлік өнімдерінің микробиологиялық көрсеткішке тексерілген сынамалары, бірліктер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жарықтандыруға жүргізілген өлшеулер, бірлік</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жүргізілген өлшеулер, бірлік</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асатыны, бірлік</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микроклиматқа жүргізілген өлшеулер, бірлік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дірілге жүргізілген өлшеулер, бірлік</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асатыны, бірлік</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жүргізілген өлшеулер, бірлік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келмейтін, бірлік</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жалпы білім беретін мектептер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мектеп-интернаттар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мектеп жанындағы интернаттар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мектеп-бақша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мектеп жасына дейінгі балалар ұйымы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сәбилер үйі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балалар үйі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музыка мектептері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спорт мектептері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жоғарғы оку орындары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орта білім беретін мекемелер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кала сыртындағы сауықтыру ұйымдары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балалар шипажайы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мектептердің, Ж(0)00 жалға алынған ас блогтары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3" w:id="138"/>
    <w:p>
      <w:pPr>
        <w:spacing w:after="0"/>
        <w:ind w:left="0"/>
        <w:jc w:val="both"/>
      </w:pPr>
      <w:r>
        <w:rPr>
          <w:rFonts w:ascii="Times New Roman"/>
          <w:b w:val="false"/>
          <w:i w:val="false"/>
          <w:color w:val="000000"/>
          <w:sz w:val="28"/>
        </w:rPr>
        <w:t>
</w:t>
      </w:r>
      <w:r>
        <w:rPr>
          <w:rFonts w:ascii="Times New Roman"/>
          <w:b/>
          <w:i w:val="false"/>
          <w:color w:val="000000"/>
          <w:sz w:val="28"/>
        </w:rPr>
        <w:t>9. Тағам өнімдерін өндіретін және сататын нысандарға мемлекеттік санитариялық-эпидемиологиялық қадағалау</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893"/>
        <w:gridCol w:w="733"/>
        <w:gridCol w:w="1033"/>
        <w:gridCol w:w="1493"/>
        <w:gridCol w:w="1153"/>
        <w:gridCol w:w="1813"/>
        <w:gridCol w:w="1233"/>
        <w:gridCol w:w="155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түрлері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саны, бірлік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 бірлік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әдістерді қолдануы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 талаптарына жауап бермейтін нысандар саны, 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берілгені, бірлік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уақытында орындалғаны бірлік</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бірлік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кәсіпорындар (өндіріс):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сүт өңдейтін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ет өңдейтін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құс өңдейтін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балык өңдейтін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нан пісіретін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жеміс-жидек өңдейтін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астық өңдейтін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тез мұздатылатын шала өнімдер быстро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кремді кондитер өнімдері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алкогольсіз сыра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майлық (майонездік)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сүт өндіретін хозяйства по произвоств</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басқалар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Балалар сүт ас үй (БСА), бірлік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қоғамдық тамақтандыру кәсіпорыны, бірлік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кондитерлік крем цехтары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вагон ресторандар, борттық тамақтандыру цехтары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1.4.сауда кәсіпорындары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1.5.азық-түлік базарлары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басқа тағамдық нысандар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73"/>
        <w:gridCol w:w="1048"/>
        <w:gridCol w:w="1071"/>
        <w:gridCol w:w="1421"/>
        <w:gridCol w:w="1692"/>
        <w:gridCol w:w="1711"/>
        <w:gridCol w:w="587"/>
        <w:gridCol w:w="1751"/>
      </w:tblGrid>
      <w:tr>
        <w:trPr>
          <w:trHeight w:val="30" w:hRule="atLeast"/>
        </w:trPr>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түрлері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тексерістер,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өнімдерінен тексерілген сынама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көрсеткіштерге</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көрсеткіштерге</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көрсеткіштерге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патогенді флораға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 бар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кәсіпорындар (өндіріс):</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сүт өңдейтін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ет өңдейтін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құс өңдейтін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балык өңдейтін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нан пісіретін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жеміс-жидек өңдейтін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астық өңдейтін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тез мұздатылатын шала өнімдер быстро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кремді кондитер өнімдері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алкогольсіз сыра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майлық (майонездік)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сүт өндіретін хозяйства по произвоств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басқалар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Балалар сүт ас үй (БСА), 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қоғамдық тамақтандыру кәсіпорыны, 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кондитерлік крем цехтары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вагон ресторандар, борттық тамақтандыру цехтары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1.4.сауда кәсіпорындары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1.5.азық-түлік базарлары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басқа тағамдық нысандар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4" w:id="139"/>
    <w:p>
      <w:pPr>
        <w:spacing w:after="0"/>
        <w:ind w:left="0"/>
        <w:jc w:val="both"/>
      </w:pPr>
      <w:r>
        <w:rPr>
          <w:rFonts w:ascii="Times New Roman"/>
          <w:b w:val="false"/>
          <w:i w:val="false"/>
          <w:color w:val="000000"/>
          <w:sz w:val="28"/>
        </w:rPr>
        <w:t>
</w:t>
      </w:r>
      <w:r>
        <w:rPr>
          <w:rFonts w:ascii="Times New Roman"/>
          <w:b/>
          <w:i w:val="false"/>
          <w:color w:val="000000"/>
          <w:sz w:val="28"/>
        </w:rPr>
        <w:t>10. Азық-түлік шикізаттарын және тағам өнімдерін зертханалық тексеру</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508"/>
        <w:gridCol w:w="982"/>
        <w:gridCol w:w="1253"/>
        <w:gridCol w:w="1059"/>
        <w:gridCol w:w="1232"/>
        <w:gridCol w:w="1213"/>
        <w:gridCol w:w="1251"/>
        <w:gridCol w:w="1138"/>
        <w:gridCol w:w="1520"/>
      </w:tblGrid>
      <w:tr>
        <w:trPr>
          <w:trHeight w:val="30" w:hRule="atLeast"/>
        </w:trPr>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шикізаттары және тағам өнімдерінің атауы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-химиялық көрсеткіштерге тексерілген сынама, бірлік</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нормативтік құжаттардың (НҚ) талаптарына жауап бермейтіндер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көрсеткіштері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физикалық-химилық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 химиялық элементтер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микотоксиндер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нитрозаминдер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тексерілген сынама, бірлік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ет, ет өнімдері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құс, жұмыртқа және олардың өңделген өнімдері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сүт және сүт өнімдері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1.4.балык және баска балық өндірісінің өнімдері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дән (тұқым), жармалық ұндық бұйымдар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нан және нан - тоқаш өнімдері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1.7.қант және басқа кондитерлік бұйымдар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жемістер, көкөністер және бақша дақылдары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майлық және өсімдік өнімдері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сусындар, барлығы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алкогольсіз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бөтелкеге құйылған ауыз суы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спирттік арақтық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консервілер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балаларға арналған тағам өнімдері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баска тағамдық шикізаттар және өнімдер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2"/>
        <w:gridCol w:w="1389"/>
        <w:gridCol w:w="924"/>
        <w:gridCol w:w="1162"/>
        <w:gridCol w:w="1291"/>
        <w:gridCol w:w="1162"/>
        <w:gridCol w:w="979"/>
        <w:gridCol w:w="759"/>
        <w:gridCol w:w="1529"/>
        <w:gridCol w:w="1053"/>
      </w:tblGrid>
      <w:tr>
        <w:trPr>
          <w:trHeight w:val="30" w:hRule="atLeast"/>
        </w:trPr>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шикізаттары және тағам өнімдерінің атауы</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Пестицидтердің қалған мөлшеріне тексерілген сынама, бірлік</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НҚ талаптарына жауап бермейді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 биологиялық көрсеткіштерге тексерілген сынама, бірлік</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талаптарына жауап бермейтін дер</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 көрсеткіштерге тексерілді, бірлік</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талаптарына жауап бермейтіндер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азық-түлік шикізаттарының жарамсыз деп танылған және жойылған көлемі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өндірілген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елдерден әкелінген</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тексерілген сынама, бірлік</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ет, ет өнімдері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құс, жұмыртқа және олардың өңделген өнімдері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сүт және сүт өнімдері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1.4.балык және баска балық өндірісінің өнімдері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дән (тұқым), жармалық ұндық бұйымдар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нан және нан - тоқаш өнімдері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1.7.қант және басқа кондитерлік бұйымдар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жемістер, көкөністер және бақша дақылдары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майлық және өсімдік өнімдері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сусындар, барлығы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алкогольсіз</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бөтелкеге құйылған ауыз суы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спирттік арақтық</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консервілер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балаларға арналған тағам өнімдері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баска тағамдық шикізаттар және өнімдер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5" w:id="140"/>
    <w:p>
      <w:pPr>
        <w:spacing w:after="0"/>
        <w:ind w:left="0"/>
        <w:jc w:val="both"/>
      </w:pPr>
      <w:r>
        <w:rPr>
          <w:rFonts w:ascii="Times New Roman"/>
          <w:b w:val="false"/>
          <w:i w:val="false"/>
          <w:color w:val="000000"/>
          <w:sz w:val="28"/>
        </w:rPr>
        <w:t>
</w:t>
      </w:r>
      <w:r>
        <w:rPr>
          <w:rFonts w:ascii="Times New Roman"/>
          <w:b/>
          <w:i w:val="false"/>
          <w:color w:val="000000"/>
          <w:sz w:val="28"/>
        </w:rPr>
        <w:t>11. Өнеркәсіптік кәсіпорындар және жұмысшы аумағының ауасының жағдайына мемлекеттік санитариялық-эпидемиологиялық қадағалау</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657"/>
        <w:gridCol w:w="1084"/>
        <w:gridCol w:w="1066"/>
        <w:gridCol w:w="1444"/>
        <w:gridCol w:w="934"/>
        <w:gridCol w:w="1822"/>
        <w:gridCol w:w="1803"/>
        <w:gridCol w:w="1615"/>
      </w:tblGrid>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сала бойынша атауы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лық нысандар,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зерттелгені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әдістерді қолданып</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саны, бірлік</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 РЕШД асатын нысандардың саны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ұйғарымдар, бірлік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мерзімінде орындалғандар, бірлік</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өнеркәсіптік және басқа да кәсіпорындар, бірлік</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түрлі - түсті металлургия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кара металлургия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химиялық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машина жасау және металл өңдеу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көмір өндірісі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электроқуаты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мұнай және газ өндірісі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мұнай өңдеуші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құрылыс материалдары өндірісі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әйнектік және кәрлендік</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жеңіл енеркәсіп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ағаш өңдейтін</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полиграфиялық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медициналық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тағамдық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ауыл шаруашылық</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химияландыру нысандары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көлік</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байланыс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МҚС, ТЖО, автожуу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құрылыс</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басқалар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2"/>
        <w:gridCol w:w="389"/>
        <w:gridCol w:w="720"/>
        <w:gridCol w:w="665"/>
        <w:gridCol w:w="1384"/>
        <w:gridCol w:w="724"/>
        <w:gridCol w:w="996"/>
        <w:gridCol w:w="549"/>
        <w:gridCol w:w="1307"/>
        <w:gridCol w:w="665"/>
        <w:gridCol w:w="1016"/>
        <w:gridCol w:w="840"/>
        <w:gridCol w:w="1113"/>
      </w:tblGrid>
      <w:tr>
        <w:trPr>
          <w:trHeight w:val="30" w:hRule="atLeast"/>
        </w:trPr>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сала бойынша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сынама,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булар және газдар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 және аэрозольдар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РЕШШ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қауіптілігі 1-2 классқа жататын заттар</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РЕШШ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қауіптілігі 1-2 классқа жататын заттар</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РЕШШ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қауіптілігі 1-2 классқа жататын заттар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РЕШШ асатын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РЕШШ асатын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РЕШШ асатын</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өнеркәсіптік және басқа да кәсіпорындар, бірлік</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түрлі - түсті металлургия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кара металлургия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химиялық</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машина жасау және металл өңдеу</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көмір өндірісі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электроқуаты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мұнай және газ өндірісі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мұнай өңдеуші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құрылыс материалдары өндірісі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әйнектік және кәрлендік</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жеңіл өнеркәсіп</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ағаш өңдейтін</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полиграфиялық</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медициналық</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тағамдық</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ауыл шаруашылық</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химияландыру нысандары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көлік</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байланыс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МҚС, ТЖО, автожуу</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құрылыс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басқалар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141"/>
    <w:p>
      <w:pPr>
        <w:spacing w:after="0"/>
        <w:ind w:left="0"/>
        <w:jc w:val="both"/>
      </w:pPr>
      <w:r>
        <w:rPr>
          <w:rFonts w:ascii="Times New Roman"/>
          <w:b w:val="false"/>
          <w:i w:val="false"/>
          <w:color w:val="000000"/>
          <w:sz w:val="28"/>
        </w:rPr>
        <w:t>
</w:t>
      </w:r>
      <w:r>
        <w:rPr>
          <w:rFonts w:ascii="Times New Roman"/>
          <w:b/>
          <w:i w:val="false"/>
          <w:color w:val="000000"/>
          <w:sz w:val="28"/>
        </w:rPr>
        <w:t>12. Еңбек жағдайларына мемлекеттік санитариялық-эпидемиологиялық қадағалау</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9"/>
        <w:gridCol w:w="648"/>
        <w:gridCol w:w="899"/>
        <w:gridCol w:w="997"/>
        <w:gridCol w:w="1017"/>
        <w:gridCol w:w="743"/>
        <w:gridCol w:w="998"/>
        <w:gridCol w:w="723"/>
        <w:gridCol w:w="919"/>
        <w:gridCol w:w="821"/>
        <w:gridCol w:w="1253"/>
        <w:gridCol w:w="1393"/>
      </w:tblGrid>
      <w:tr>
        <w:trPr>
          <w:trHeight w:val="30" w:hRule="atLeast"/>
        </w:trPr>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сала бойынша атауы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деңгейін өлшеу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Шуыл деңгейін өлшеулер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деңгейін өлшеулер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 көрсеткіштерін өлшеулер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жарықтандыруды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 орындарының саны, 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асып түсуі, бірлік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 орындарының саны, бірлік</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асып түсуі, бірлік</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 орындарының саны, бірлік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асып түсуі, бірлік</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 орындарының саны,бірлік</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асып түсуі, бірлік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 орындарының саны, 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асып түсуі, бірлік</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өнеркәсіптік және басқа да кәсіпорындар, бірлік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түрлі-түсті металлургия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кара металлургия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химиялық</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машина жасау және металл өңдеу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1.5.көмір өндірісі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электроқуаты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мұнай және газ өндірісі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мұнай өңдеуші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құрылыс материалдар өндірісі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әйнектік және кәрлендік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жеңіл өнеркәсіп</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ағаш өңдейтін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полиграфиялық</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медициналық</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тағамдық өнеркәсіп</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ауыл шаруашылық</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химияландыру нысандары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көлік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байланыс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МҚС, ТЖО, көлік жуу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құрылыс</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басқалар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7" w:id="142"/>
    <w:p>
      <w:pPr>
        <w:spacing w:after="0"/>
        <w:ind w:left="0"/>
        <w:jc w:val="both"/>
      </w:pPr>
      <w:r>
        <w:rPr>
          <w:rFonts w:ascii="Times New Roman"/>
          <w:b w:val="false"/>
          <w:i w:val="false"/>
          <w:color w:val="000000"/>
          <w:sz w:val="28"/>
        </w:rPr>
        <w:t>
</w:t>
      </w:r>
      <w:r>
        <w:rPr>
          <w:rFonts w:ascii="Times New Roman"/>
          <w:b/>
          <w:i w:val="false"/>
          <w:color w:val="000000"/>
          <w:sz w:val="28"/>
        </w:rPr>
        <w:t>13. ЭМӨ көзі және баска физикалық факторлары бар нысандарға мемлекеттік санитарлық-эпидемиологиялық қадағалау</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622"/>
        <w:gridCol w:w="807"/>
        <w:gridCol w:w="1208"/>
        <w:gridCol w:w="750"/>
        <w:gridCol w:w="826"/>
        <w:gridCol w:w="1744"/>
        <w:gridCol w:w="1037"/>
        <w:gridCol w:w="673"/>
        <w:gridCol w:w="1515"/>
        <w:gridCol w:w="1381"/>
      </w:tblGrid>
      <w:tr>
        <w:trPr>
          <w:trHeight w:val="30" w:hRule="atLeast"/>
        </w:trPr>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 өріс деңгейіне жүргізілетін өлшеулер,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деңгейіне жүргізілетін өлшеулер,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РЕШД асатыны анықталған нысандар саны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 барлығы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асатыны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 бойынша өлшеулер саны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РЕШД асатыны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РЕШД асатыны анықталған нысандар саны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 барлығы</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өнеркәсіптік кәсіпорындар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1.2.тағам өнеркәсібі, қоғамдық тамақтандыру және сауда кәсіпорындары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коммуналдық нысандар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тұрғын үйлер құрылысының аумағы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мектеп жасына дейінгі балалар және жалпы білім беретін ұйымдар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орта білім беретін мекеме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 оку орындары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жапсарланып салынған нысандар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басқа нысандар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617"/>
        <w:gridCol w:w="954"/>
        <w:gridCol w:w="1405"/>
        <w:gridCol w:w="824"/>
        <w:gridCol w:w="674"/>
        <w:gridCol w:w="1217"/>
        <w:gridCol w:w="843"/>
        <w:gridCol w:w="1068"/>
        <w:gridCol w:w="1799"/>
        <w:gridCol w:w="1199"/>
      </w:tblGrid>
      <w:tr>
        <w:trPr>
          <w:trHeight w:val="30" w:hRule="atLeast"/>
        </w:trPr>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денгейіне жүргізілетін өлшеулер,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РЕШД асатыны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 бойынша өлшеулер саны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асатыны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РЕШД асатыны анықталған нысандар саны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 барлығы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жоғары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 бойынша өлшеулер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жоғары</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өнеркәсіптік кәсіпорындар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1.2.тағам өнеркәсібі, қоғамдық тамақтандыру және сауда кәсіпорындары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коммуналдық нысандар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тұрғын үйлер құрылысының аумағы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мектеп жасына дейінгі балалар және жалпы білім беретін ұйымдар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орта білім беретін мекеме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 оку орындары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жапсарланып салынған нысандар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басқа нысандар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646"/>
        <w:gridCol w:w="899"/>
        <w:gridCol w:w="938"/>
        <w:gridCol w:w="1075"/>
        <w:gridCol w:w="860"/>
        <w:gridCol w:w="1094"/>
        <w:gridCol w:w="607"/>
        <w:gridCol w:w="666"/>
        <w:gridCol w:w="744"/>
        <w:gridCol w:w="627"/>
        <w:gridCol w:w="666"/>
        <w:gridCol w:w="529"/>
        <w:gridCol w:w="1095"/>
      </w:tblGrid>
      <w:tr>
        <w:trPr>
          <w:trHeight w:val="30" w:hRule="atLeast"/>
        </w:trPr>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 параметрлерінің өлшеулері,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Жарықтандыруға жүргізілетін өлшеулер,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РЕШД асатыны анықталған нысандар саны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 барлығы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жоғары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 бойынша өлшеулер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 жоғары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 сандар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РЕШД асатыны анықталған нысандар саны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 барлығы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жоғары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тапсырыс бойынша өлшеулер саны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жоғары</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өнеркәсіптік кәсіпорындар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тағам өнеркәсібі, қоғамдық тамақтандыру және сауда кәсіпорындары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коммуналдық нысандар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тұрғын үйлер құрылысының аумағы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мектеп жасына дейінгі балалар және жалпы білім беретін ұйымдар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орта білім беретін мекеме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жоғарғы оку орны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жапсарланып салынған нысандар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басқа нысандар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143"/>
    <w:p>
      <w:pPr>
        <w:spacing w:after="0"/>
        <w:ind w:left="0"/>
        <w:jc w:val="both"/>
      </w:pPr>
      <w:r>
        <w:rPr>
          <w:rFonts w:ascii="Times New Roman"/>
          <w:b w:val="false"/>
          <w:i w:val="false"/>
          <w:color w:val="000000"/>
          <w:sz w:val="28"/>
        </w:rPr>
        <w:t>
</w:t>
      </w:r>
      <w:r>
        <w:rPr>
          <w:rFonts w:ascii="Times New Roman"/>
          <w:b/>
          <w:i w:val="false"/>
          <w:color w:val="000000"/>
          <w:sz w:val="28"/>
        </w:rPr>
        <w:t>14. Нысандардың құрылысын жобалауға, құбылысына және қайта жаңартуға ескертулік санитариялық-эпидемиологиялық қадағалау</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705"/>
        <w:gridCol w:w="1736"/>
        <w:gridCol w:w="1366"/>
        <w:gridCol w:w="1561"/>
        <w:gridCol w:w="1580"/>
        <w:gridCol w:w="1659"/>
        <w:gridCol w:w="1815"/>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Нысананың салалық бағыныштылығы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жүргізілді және жер учаскесін бөліп беру бойынша қорытынды берілді,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аспаптық әдістерді қолданумен</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бөлу туралы келісімге рұқсат берілмегендер саны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құрылыс және қайта жаңартуға жүргізілген санэпид сараптау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келісімге рұқсат берілмегендер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және қайта жаңартуы жүргізіліп жатқан нысандар саны</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Коммуналдық, бірлік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Балалар және жасөспірімдер мекемесі, бірлік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Тағамдық өнімдерді өндіру бойынша кәсіпорын, бірлік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Тағамдық өнімдерді сату бойынша кәсіпорын, бірлік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Қоғамдық тамақтандыру кәсіпорны, бірлік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Өнеркәсіптік, бірлік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Басқа нысандар, бірлік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711"/>
        <w:gridCol w:w="1190"/>
        <w:gridCol w:w="2204"/>
        <w:gridCol w:w="1284"/>
        <w:gridCol w:w="1311"/>
        <w:gridCol w:w="1781"/>
        <w:gridCol w:w="2024"/>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Нысананың салалық бағыныштылығы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тоқтатылғаны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және қайта жаңартылуы жүріп жатқан нысандардың тексерілуі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саны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Жобадан ауытқуы анықталған нысандар саны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нысандар саны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және аспаптық әдістерді қолдану мен</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Коммуналдық, бірлік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Балалар және жасөспірімдер мекемесі, бірлік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Тағамдық өнімдерді өндіру бойынша кәсіпорын, бірлік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Тағамдық өнімдерді сату бойынша кәсіпорын, бірлік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Қоғамдық тамақтандыру кәсіпорны, бірлік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Өнеркәсіптік, бірлік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Басқа нысандар, бірлік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599"/>
        <w:gridCol w:w="1651"/>
        <w:gridCol w:w="1087"/>
        <w:gridCol w:w="881"/>
        <w:gridCol w:w="1275"/>
        <w:gridCol w:w="1801"/>
        <w:gridCol w:w="1351"/>
        <w:gridCol w:w="1820"/>
      </w:tblGrid>
      <w:tr>
        <w:trPr>
          <w:trHeight w:val="30" w:hRule="atLeast"/>
        </w:trPr>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салалық бағыныштылығы</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 жапсарлап салынған нысандарды орналастыру бойынша қорытынды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және қайта жаңартуы жүріп жатқан нысандар саны</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құрылысы және қайта жаңартылуы жүру барысында тексерілгені</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нысандар саны</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аспаптық әдістерді қолданумен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зертханалық-аспаптық әдістерді қолданумен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келісімге рұқсат берілмеді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Коммуналдық, бірлік</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Балалар және жасөспірімдер мекемесі, бірлік</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Тағамдық өнімдерді өндіру бойынша кәсіпорындар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Тағамдық өнімдерді сату бойынша кәсіпорындар, бірлік</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Қоғамдық тамақтандыру кәсіпорны, бірлік</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Өнеркәсіптік, бірлік</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Баска нысандар, бірлік</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9" w:id="144"/>
    <w:p>
      <w:pPr>
        <w:spacing w:after="0"/>
        <w:ind w:left="0"/>
        <w:jc w:val="both"/>
      </w:pPr>
      <w:r>
        <w:rPr>
          <w:rFonts w:ascii="Times New Roman"/>
          <w:b w:val="false"/>
          <w:i w:val="false"/>
          <w:color w:val="000000"/>
          <w:sz w:val="28"/>
        </w:rPr>
        <w:t>
</w:t>
      </w:r>
      <w:r>
        <w:rPr>
          <w:rFonts w:ascii="Times New Roman"/>
          <w:b/>
          <w:i w:val="false"/>
          <w:color w:val="000000"/>
          <w:sz w:val="28"/>
        </w:rPr>
        <w:t>15. Нормативті құжаттарды (НҚ) және нормативтік құқықтық актілерді санитариялық-эпидемиологиялық сараптау</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545"/>
        <w:gridCol w:w="710"/>
        <w:gridCol w:w="1128"/>
        <w:gridCol w:w="843"/>
        <w:gridCol w:w="1319"/>
        <w:gridCol w:w="1528"/>
        <w:gridCol w:w="1510"/>
        <w:gridCol w:w="1053"/>
        <w:gridCol w:w="1757"/>
      </w:tblGrid>
      <w:tr>
        <w:trPr>
          <w:trHeight w:val="30" w:hRule="atLeast"/>
        </w:trPr>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сала бойынша қажеттілігі</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НҚ жобалары,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актілері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келісімге рұқсат берілмегендері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стандарттар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келісімге рұқсат берілмегендері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стандарттары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келісімге рұқсат берілмегендері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келісімге рұқсат берілмегендері</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бөлімдер бойынша: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еңбек гигиенасы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тағам гигиенасы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коммуналдық гигиена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балалар және жасөспірімдер гигиенасы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көлік гигиенасы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радиациялық гигиена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жұқпалы және паразитарлық аурулардың эпидемиологиясы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зарарсыздандыру, дезинсекция, дератизация</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зертханалық зерттеулер және аспаптық өлшеулер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басқалар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600"/>
        <w:gridCol w:w="789"/>
        <w:gridCol w:w="1299"/>
        <w:gridCol w:w="1583"/>
        <w:gridCol w:w="1432"/>
        <w:gridCol w:w="940"/>
        <w:gridCol w:w="1507"/>
        <w:gridCol w:w="619"/>
        <w:gridCol w:w="1658"/>
      </w:tblGrid>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сала бойынша қажеттілігі</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НҚ жобалары,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келісімге рұқсат берілмегендер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 және гигиеналық нормативтер, әдістемелер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келісімге рұқсат берілмегендер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келісімге рұқсат берілмегендер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келісімге рұқсат берілмегендері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бөлімдері бойынша: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Еңбек гигиенасы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Г.2. Тағам гигиенасы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коммуналдық гигиена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балалар және жасөспірімдер гигиенасы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көлік гигиенасы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радиациялық гигиена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жұқпалық және паразитарлық аурулар эпидемиологиясы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зарарсыздандыру, дезинсекция, дератизация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1.9.зертханалық зерттеулер және аспаптық өлшеулер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басқалар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0" w:id="145"/>
    <w:p>
      <w:pPr>
        <w:spacing w:after="0"/>
        <w:ind w:left="0"/>
        <w:jc w:val="both"/>
      </w:pPr>
      <w:r>
        <w:rPr>
          <w:rFonts w:ascii="Times New Roman"/>
          <w:b w:val="false"/>
          <w:i w:val="false"/>
          <w:color w:val="000000"/>
          <w:sz w:val="28"/>
        </w:rPr>
        <w:t>
</w:t>
      </w:r>
      <w:r>
        <w:rPr>
          <w:rFonts w:ascii="Times New Roman"/>
          <w:b/>
          <w:i w:val="false"/>
          <w:color w:val="000000"/>
          <w:sz w:val="28"/>
        </w:rPr>
        <w:t>16. Иондаушы сәуле көздерімен (ИСК) жұмыс істейтін нысандарға мемлекеттік санитариялық-эпидемиологиялық қадағалау</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563"/>
        <w:gridCol w:w="1031"/>
        <w:gridCol w:w="1031"/>
        <w:gridCol w:w="1050"/>
        <w:gridCol w:w="1867"/>
        <w:gridCol w:w="1829"/>
        <w:gridCol w:w="2190"/>
        <w:gridCol w:w="1108"/>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нысандары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нысандар саны, бірлік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саны, бірлік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аспаптық әдістерді қолданумен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ИСК РЕШД жоғарылығының анықталғаны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 жою туралы берілген ұйғарымдардың саны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орындалғаны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өнеркәсіптік кәсіпорындар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медициналық ұйымдар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кен орындары, кеніштер, полигондар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ғылыми-зерттеу ұйымдары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орта және жоғары оку ұйымдары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темір жол, әуе, теңіз (өзен) көліктері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басқа нысандар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565"/>
        <w:gridCol w:w="1058"/>
        <w:gridCol w:w="1001"/>
        <w:gridCol w:w="1026"/>
        <w:gridCol w:w="1102"/>
        <w:gridCol w:w="1010"/>
        <w:gridCol w:w="1295"/>
        <w:gridCol w:w="1146"/>
        <w:gridCol w:w="1300"/>
        <w:gridCol w:w="1147"/>
      </w:tblGrid>
      <w:tr>
        <w:trPr>
          <w:trHeight w:val="30" w:hRule="atLeast"/>
        </w:trPr>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нысандары</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жұмысшы орындарының саны, бірлік</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ИСК РЕШД жоғары болуы</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 жұмыс істейтіндер барлығы, бірлік</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жеке дозиметрмен қамтылғандар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сәуле дозасы бойынша персоналдарды орналастыру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микрозиверт (мзв)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тен 20 мзв дейін</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ден 100 мзв дейін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ден 200 мзв дейін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мзв жоғары</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өнеркәсіптік кәсіпорындар</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медициналық ұйымдар</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кен орындары, кеніштер, полигондар</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ғылыми-зерттеу ұйымдары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орта және жоғары оку ұйымдары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темір жол, әуе, теңіз (өзен) көліктері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басқа нысандар</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1" w:id="146"/>
    <w:p>
      <w:pPr>
        <w:spacing w:after="0"/>
        <w:ind w:left="0"/>
        <w:jc w:val="both"/>
      </w:pPr>
      <w:r>
        <w:rPr>
          <w:rFonts w:ascii="Times New Roman"/>
          <w:b w:val="false"/>
          <w:i w:val="false"/>
          <w:color w:val="000000"/>
          <w:sz w:val="28"/>
        </w:rPr>
        <w:t>
</w:t>
      </w:r>
      <w:r>
        <w:rPr>
          <w:rFonts w:ascii="Times New Roman"/>
          <w:b/>
          <w:i w:val="false"/>
          <w:color w:val="000000"/>
          <w:sz w:val="28"/>
        </w:rPr>
        <w:t>17. Темір жол, авиациялық, өзен, теңіз көліктерінде жолаушыларды және жүктерді тасымалдауға байланысты нысандарға мемлекеттік санитариялық-эпидемиологиялық қадағалау</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8"/>
        <w:gridCol w:w="564"/>
        <w:gridCol w:w="1013"/>
        <w:gridCol w:w="1812"/>
        <w:gridCol w:w="1584"/>
        <w:gridCol w:w="1184"/>
        <w:gridCol w:w="1413"/>
        <w:gridCol w:w="1603"/>
        <w:gridCol w:w="1489"/>
      </w:tblGrid>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нысандары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нысандар, бірлік</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тексерілгені, бірлік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зертханалық аспаптық әдістерді қолданумен, бірлік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ұйғарымдар, бірлік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мерзімде орындалғандары, бірлік</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 жауап бермейтін нысандардың саны, бірлік</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нысандар, бірлік</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1.1.теміржол</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вокзал</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техникалық қызмет көрсету, жабдықтау пункттері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1.2.авиациялық</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аэровокзалдар</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авиатехникалық қызмет көрсету</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өзендікі, теңіздік</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2.Темір жол вагондары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З.Авиалайнерлер</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4.Өзен және теңіз кемесі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17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564"/>
        <w:gridCol w:w="1773"/>
        <w:gridCol w:w="1679"/>
        <w:gridCol w:w="1704"/>
        <w:gridCol w:w="1590"/>
        <w:gridCol w:w="1666"/>
        <w:gridCol w:w="1685"/>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нысандары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тексерулер орындалды, бірлік</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нормативтерге сәйкес келмейтіндер, бірлік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тексерулер орындалды, барлығы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нормативтерге сәйкес келмейтіндер, бірлік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 тексерулер орындалды, барлығы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нормативтерге сәйкес келмейтіндер, бірлік</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нысандар, бірлік</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1.1.теміржол</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вокзал</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техникалық қызмет көрсету, жабдықтау пункттері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1.2.авиациялық</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аэровокзалдар</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авиатехникалық қызмет көрсету</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өзендікі, теңіздік</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2.Темір жол вагондары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З.Авиалайнерлер</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4.Өзен және теңіз кемесі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17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528"/>
        <w:gridCol w:w="1882"/>
        <w:gridCol w:w="2018"/>
        <w:gridCol w:w="1806"/>
        <w:gridCol w:w="1361"/>
        <w:gridCol w:w="1825"/>
        <w:gridCol w:w="1187"/>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нысандары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жүргізілген өлшеулер, бірлік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жоғары, бірлік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дірілге жүргізілген өлшеулер, бірлік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жоғары, бірлік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жүргізілген өлшеулер, бірлік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жоғары, бірлік</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нысандар, бірлік</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темір жол</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вокзалдар</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техникалық көмек көрсету, жабдықтау пункттері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1.2.авиациялық</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аэровокзалдар</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авиатехникалық қызмет көрсету</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өзендік, теңіздік</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Темір жол вагондары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З.Авиалайнерлер</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4.Өзен және теңіз кемелері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17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527"/>
        <w:gridCol w:w="1312"/>
        <w:gridCol w:w="1178"/>
        <w:gridCol w:w="1428"/>
        <w:gridCol w:w="1907"/>
        <w:gridCol w:w="2098"/>
        <w:gridCol w:w="2175"/>
      </w:tblGrid>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нысандары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жарықтандыруға жүргізілген өлшеулер, бірлік</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РЕШД жоғары, бірлік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Радиацияға жүргізілген өлшеулер, бірлік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нормативтерге сәйкес келмейтіндер, бірлік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микроклиматқа жүргізілген елшеулер, бірлік</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нормативтерге сәйкес келмейтіндер, бірлік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нысандар, бірлік</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темір жол</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вокзалдар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техникалық көмек көрсету, жабдықтау пункттері</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1.2.авиациялық</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аэровокзалдар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авиатехникалық қызмет көрсету</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өзендік, теңіздік</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Темір жол вагондары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З.Авиалайнерлер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4.Өзен және теңіз кемелері</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2" w:id="147"/>
    <w:p>
      <w:pPr>
        <w:spacing w:after="0"/>
        <w:ind w:left="0"/>
        <w:jc w:val="both"/>
      </w:pPr>
      <w:r>
        <w:rPr>
          <w:rFonts w:ascii="Times New Roman"/>
          <w:b w:val="false"/>
          <w:i w:val="false"/>
          <w:color w:val="000000"/>
          <w:sz w:val="28"/>
        </w:rPr>
        <w:t>
</w:t>
      </w:r>
      <w:r>
        <w:rPr>
          <w:rFonts w:ascii="Times New Roman"/>
          <w:b/>
          <w:i w:val="false"/>
          <w:color w:val="000000"/>
          <w:sz w:val="28"/>
        </w:rPr>
        <w:t>18. Қазақстан Республикасының мемлекеттік шекарасы арқылы өткізетін пункттерге санитариялық-карантиндік бақылау</w:t>
      </w:r>
      <w:r>
        <w:rPr>
          <w:rFonts w:ascii="Times New Roman"/>
          <w:b w:val="false"/>
          <w:i w:val="false"/>
          <w:color w:val="000000"/>
          <w:sz w:val="28"/>
        </w:rPr>
        <w:t> </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1"/>
        <w:gridCol w:w="485"/>
        <w:gridCol w:w="1127"/>
        <w:gridCol w:w="1611"/>
        <w:gridCol w:w="830"/>
        <w:gridCol w:w="848"/>
        <w:gridCol w:w="1575"/>
        <w:gridCol w:w="774"/>
        <w:gridCol w:w="1202"/>
        <w:gridCol w:w="1687"/>
      </w:tblGrid>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нысандары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 әуе, теңіз, өзен кемелері, автокөліктер тексерілді, бірлік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санитариялық-эпидемиологиялық ережелер және нормаларды бұзушылықтар анықталды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тексерілді, бірлік</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ауруға күдіктілер анықталды, бірлік</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 локомотив тік бригада мүшелері және тағы басқа персонал тексерілді, бірлік</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ауруға күдіктілер анықталды, бірлік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алып кіруге тыйым салынған жүк, тонна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алып шығуға тыйым салынған жүк, тонна</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жолаушылар вагондары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әуе кемелері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теңіз кемелері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өзен кемелері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жолаушылар автокөлігі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жүк вагондары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жүктік әуе кемелері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жүктік теңіз кемелері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жүктік өзен кемелері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жүктік автокөліктер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3" w:id="148"/>
    <w:p>
      <w:pPr>
        <w:spacing w:after="0"/>
        <w:ind w:left="0"/>
        <w:jc w:val="both"/>
      </w:pPr>
      <w:r>
        <w:rPr>
          <w:rFonts w:ascii="Times New Roman"/>
          <w:b w:val="false"/>
          <w:i w:val="false"/>
          <w:color w:val="000000"/>
          <w:sz w:val="28"/>
        </w:rPr>
        <w:t>
</w:t>
      </w:r>
      <w:r>
        <w:rPr>
          <w:rFonts w:ascii="Times New Roman"/>
          <w:b/>
          <w:i w:val="false"/>
          <w:color w:val="000000"/>
          <w:sz w:val="28"/>
        </w:rPr>
        <w:t>19. Санитарлық-химиялық тексеріс</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5"/>
        <w:gridCol w:w="945"/>
        <w:gridCol w:w="824"/>
        <w:gridCol w:w="2085"/>
        <w:gridCol w:w="647"/>
        <w:gridCol w:w="1987"/>
        <w:gridCol w:w="706"/>
        <w:gridCol w:w="2381"/>
      </w:tblGrid>
      <w:tr>
        <w:trPr>
          <w:trHeight w:val="30" w:hRule="atLeast"/>
        </w:trPr>
        <w:tc>
          <w:tcPr>
            <w:tcW w:w="3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нысандардың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өткізілді,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тексерілді,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МСЭҚ бойынша сынама тексерілді,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жауап бермейтіндер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жауап бермейтіндер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бойынша жауап бермейтіндер</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бірлік</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атмосфералық ауа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жабық үй-жайлардың ауасы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1.4.жұмысшы аумағының ауасы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топырақ</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зарарсыздандырғыш заттар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тағамдық өнімдер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1.8.басқалары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4" w:id="149"/>
    <w:p>
      <w:pPr>
        <w:spacing w:after="0"/>
        <w:ind w:left="0"/>
        <w:jc w:val="both"/>
      </w:pPr>
      <w:r>
        <w:rPr>
          <w:rFonts w:ascii="Times New Roman"/>
          <w:b w:val="false"/>
          <w:i w:val="false"/>
          <w:color w:val="000000"/>
          <w:sz w:val="28"/>
        </w:rPr>
        <w:t>
</w:t>
      </w:r>
      <w:r>
        <w:rPr>
          <w:rFonts w:ascii="Times New Roman"/>
          <w:b/>
          <w:i w:val="false"/>
          <w:color w:val="000000"/>
          <w:sz w:val="28"/>
        </w:rPr>
        <w:t>20. Құрамындағы пестицидтер мен нитраттардың қалдық санын тексеру</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8"/>
        <w:gridCol w:w="660"/>
        <w:gridCol w:w="596"/>
        <w:gridCol w:w="1359"/>
        <w:gridCol w:w="463"/>
        <w:gridCol w:w="1093"/>
        <w:gridCol w:w="558"/>
        <w:gridCol w:w="1303"/>
        <w:gridCol w:w="348"/>
        <w:gridCol w:w="1303"/>
        <w:gridCol w:w="482"/>
        <w:gridCol w:w="1557"/>
      </w:tblGrid>
      <w:tr>
        <w:trPr>
          <w:trHeight w:val="30" w:hRule="atLeast"/>
        </w:trPr>
        <w:tc>
          <w:tcPr>
            <w:tcW w:w="3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нысандардың атауы</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Пестицидтерге талдау өткізілді,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Пестицидтерге сынама тексерілді,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МСЭҚ бойынша сынама тексерілді,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Нитраттарға сынама тексерілді,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МСЭҚ бойынша сынама тексерілді,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жауап бермейтіндер</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жауап бермейтіндер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жауап бермейтіндер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жауап бермейтіндер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жауап бермейтіндер</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бірлік</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І.І.су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1.2.атмосфералық ауа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І.З.жұмысшы аумағының ауасы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1.4.топырақ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1.5.тағамдық өнімдер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І.б.азық-түліктік шикізаттар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1.7.көкөністер, жемістер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1.8.дәрі-дәрмектік шикізаттар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1.9.басқалар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5" w:id="150"/>
    <w:p>
      <w:pPr>
        <w:spacing w:after="0"/>
        <w:ind w:left="0"/>
        <w:jc w:val="both"/>
      </w:pPr>
      <w:r>
        <w:rPr>
          <w:rFonts w:ascii="Times New Roman"/>
          <w:b w:val="false"/>
          <w:i w:val="false"/>
          <w:color w:val="000000"/>
          <w:sz w:val="28"/>
        </w:rPr>
        <w:t>
</w:t>
      </w:r>
      <w:r>
        <w:rPr>
          <w:rFonts w:ascii="Times New Roman"/>
          <w:b/>
          <w:i w:val="false"/>
          <w:color w:val="000000"/>
          <w:sz w:val="28"/>
        </w:rPr>
        <w:t>21. Химиялық заттарды, полимерлік материалдарды және бұйымдарды санитариялық-эпидемиологиялық сараптау</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680"/>
        <w:gridCol w:w="889"/>
        <w:gridCol w:w="1133"/>
        <w:gridCol w:w="732"/>
        <w:gridCol w:w="1019"/>
        <w:gridCol w:w="827"/>
        <w:gridCol w:w="1000"/>
        <w:gridCol w:w="713"/>
        <w:gridCol w:w="923"/>
        <w:gridCol w:w="598"/>
        <w:gridCol w:w="1235"/>
      </w:tblGrid>
      <w:tr>
        <w:trPr>
          <w:trHeight w:val="30" w:hRule="atLeast"/>
        </w:trPr>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сынамалар (үлгілер), бірлік</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гигиеналық талаптарға жауап бермейтіндер,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(үлгілер),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орындалған тексерістер (талдаулар),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ішінде МСЭҚ бойынша орындалған,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 әдістермен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нормативтерге сәйкес келмейтіндер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әдістермен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нормативтерге сәйкес келмейтіндер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гигиеналық талаптарға жауап бермейтіндер</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химиялық заттар және композициялар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тұрмыстық химия тауарлары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парфюмерлік-косметикалық заттар, ауыз қуысы гигиенасының заттары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тағамдық азық-түліктермен жанасатын полимерлік материалдар мен бұйымдар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шаруашылық ауыз сумен қамтамасыз ету практикасында қолданатын полимерлік материалдар мен бұйымдар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құрылыстық және конструкциялық материалдар, жиһаз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балалар ойындары және ойыншықтар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синтетикалық және жасанды маталар мен теріден жасалған бұйымдар (балалар киімі; балалар аяқ-киімі; басқа да материалдар және бұйымдар)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медициналық және санитарлық-гигиеналық мақсатта қолданылатын бұйымдар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басқалар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6" w:id="151"/>
    <w:p>
      <w:pPr>
        <w:spacing w:after="0"/>
        <w:ind w:left="0"/>
        <w:jc w:val="both"/>
      </w:pPr>
      <w:r>
        <w:rPr>
          <w:rFonts w:ascii="Times New Roman"/>
          <w:b w:val="false"/>
          <w:i w:val="false"/>
          <w:color w:val="000000"/>
          <w:sz w:val="28"/>
        </w:rPr>
        <w:t>
</w:t>
      </w:r>
      <w:r>
        <w:rPr>
          <w:rFonts w:ascii="Times New Roman"/>
          <w:b/>
          <w:i w:val="false"/>
          <w:color w:val="000000"/>
          <w:sz w:val="28"/>
        </w:rPr>
        <w:t>22. Құрамында радиоактивтік заттардың болуын тексеру</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853"/>
        <w:gridCol w:w="733"/>
        <w:gridCol w:w="1733"/>
        <w:gridCol w:w="553"/>
        <w:gridCol w:w="1233"/>
        <w:gridCol w:w="573"/>
        <w:gridCol w:w="1193"/>
        <w:gridCol w:w="593"/>
        <w:gridCol w:w="1333"/>
      </w:tblGrid>
      <w:tr>
        <w:trPr>
          <w:trHeight w:val="30" w:hRule="atLeast"/>
        </w:trPr>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нысандардың атауы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сынамалардың/нысандардың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талдаулар, экспресс әдіспен өлшеулер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талдаулар, радиохимиялық әдіспен өлшеулер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 бойынша сынамалар тексерілді,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рұқсат етілген деңгей (РЕД) жоғары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жоғары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жоғары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жоғары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Ауыз су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Ашық көздердің суы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су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Тағамдық азық-түліктер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Құрылыс материалдары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Минералдық тыңайтқыштар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Ағаш шикізаттары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Отын-энергетикалық шикізат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Дәрі-дәрмектік шикізат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Табиғи гамма-сәулесінің деңгейі: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тұрғын үй құрылысы аумағында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тұрғын үй және қоғамдық ғимараттарда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құрыл. жүргіз. бөлін. жер учаскелері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металлоломға радиациялық бақылау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сәулемен диагностикалау және емдеу кабинеттері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Радон және еншілес ыдырау өнімдері (ЕЫӨ)</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аумақта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тұрғын және коғамдық үй-жайларда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құрыл. жүргіз. бөлін. жер учаскелері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Тозаңды радиациялық фактор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жұмысшы аумағының ауасы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атмосфералық ауа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жауын-шашын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Басқалар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7" w:id="152"/>
    <w:p>
      <w:pPr>
        <w:spacing w:after="0"/>
        <w:ind w:left="0"/>
        <w:jc w:val="both"/>
      </w:pPr>
      <w:r>
        <w:rPr>
          <w:rFonts w:ascii="Times New Roman"/>
          <w:b w:val="false"/>
          <w:i w:val="false"/>
          <w:color w:val="000000"/>
          <w:sz w:val="28"/>
        </w:rPr>
        <w:t>
</w:t>
      </w:r>
      <w:r>
        <w:rPr>
          <w:rFonts w:ascii="Times New Roman"/>
          <w:b/>
          <w:i w:val="false"/>
          <w:color w:val="000000"/>
          <w:sz w:val="28"/>
        </w:rPr>
        <w:t>23. ЭМӨ және баска да физикалық факторларды аспаптық өлшеулер</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053"/>
        <w:gridCol w:w="1513"/>
        <w:gridCol w:w="1853"/>
        <w:gridCol w:w="2613"/>
        <w:gridCol w:w="185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Фактордың атауы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өлшеулер, бірлік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жоғары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 бойынша орындалған өлшемдер, бірлік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жоғары</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Діріл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ЭМӨ, 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ӨЖЖ -диапазон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3.2.ЖЖ -диапазон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3.3.электрлік-статикалық өріс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 Гц</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магниттік энергия ағынының тығыздығы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3.6.инфрақызыл сәулелеу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ультракүлгін сәулелеу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3.8.лазерлік сәулелеу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8" w:id="153"/>
    <w:p>
      <w:pPr>
        <w:spacing w:after="0"/>
        <w:ind w:left="0"/>
        <w:jc w:val="both"/>
      </w:pPr>
      <w:r>
        <w:rPr>
          <w:rFonts w:ascii="Times New Roman"/>
          <w:b w:val="false"/>
          <w:i w:val="false"/>
          <w:color w:val="000000"/>
          <w:sz w:val="28"/>
        </w:rPr>
        <w:t>
</w:t>
      </w:r>
      <w:r>
        <w:rPr>
          <w:rFonts w:ascii="Times New Roman"/>
          <w:b/>
          <w:i w:val="false"/>
          <w:color w:val="000000"/>
          <w:sz w:val="28"/>
        </w:rPr>
        <w:t>24. Жұқпалы аурулар ошақтарында эпидемияға қарсы іс-шаралар өткізу</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470"/>
        <w:gridCol w:w="872"/>
        <w:gridCol w:w="679"/>
        <w:gridCol w:w="1182"/>
        <w:gridCol w:w="1163"/>
        <w:gridCol w:w="1666"/>
        <w:gridCol w:w="853"/>
        <w:gridCol w:w="1744"/>
        <w:gridCol w:w="970"/>
        <w:gridCol w:w="1550"/>
      </w:tblGrid>
      <w:tr>
        <w:trPr>
          <w:trHeight w:val="30" w:hRule="atLeast"/>
        </w:trPr>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аурулардың тізбесі</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ошақтар саны,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тексерілді,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өнімдер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терілер, жүн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тексерілгені</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әдістерді қолданумен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барлығы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гигиеналық нормативтерге сәйкес келмейтіндері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барлығы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гигиеналық нормативтерге сәйкес келмейтіндері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барлығы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қоздырғыш анықталғаны</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Іш сүзегі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Паратифтер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Басқа сальмонеллездер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Жеті ішек инфекциясы (ЖІИ) тобы, барлығы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қантышқақ</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иерсиниоз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 Вирустық гепатиттер, барлығы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1.6.1.ВГА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1.6.2.ВГБ</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ВГС</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Туберкулез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1.8.Тырысқақ</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Күйдіргі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Сарып</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Күл ауруы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Менингококктық жұқпа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Қызылша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Қызамық</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Листериоз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Лептоспироз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Басқалар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374"/>
        <w:gridCol w:w="837"/>
        <w:gridCol w:w="1041"/>
        <w:gridCol w:w="763"/>
        <w:gridCol w:w="985"/>
        <w:gridCol w:w="819"/>
        <w:gridCol w:w="819"/>
        <w:gridCol w:w="652"/>
        <w:gridCol w:w="1042"/>
        <w:gridCol w:w="1468"/>
        <w:gridCol w:w="1246"/>
        <w:gridCol w:w="689"/>
        <w:gridCol w:w="763"/>
      </w:tblGrid>
      <w:tr>
        <w:trPr>
          <w:trHeight w:val="30"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аурулардың тізбесі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тексерілді,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аурумен жанасқан адамдар тексерілді</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көрсеткіштері бойынша жанасуда болғандар және тұрғындар егілді, факталды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Антибиотиктік және химиялық профилактикамен қамтылғандар</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 көздері анықталды</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берілу факторлары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зарарсыздандыру, бірлік</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барлығы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қоздырғыш анықталғаны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барлығы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ошақтар өңделді, барлығы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камералық</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қоздырғышы анықталғаны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Іш сүзегі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Паратифтер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Басқа сальмонеллездер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Жеті ішек инфекциясы (ЖІИ) тобы,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қантышқақ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иерсиниоз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 Вирустық гепатиттер,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1.6.1.ВГА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1.6.2.ВГБ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ВГС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Туберкулез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1.8.Тырысқақ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Күйдіргі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Сарып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Күл ауруы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Менингококктық жұқпа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Қызылша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Қызамық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Листериоз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Лептоспироз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Басқалар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9" w:id="154"/>
    <w:p>
      <w:pPr>
        <w:spacing w:after="0"/>
        <w:ind w:left="0"/>
        <w:jc w:val="both"/>
      </w:pPr>
      <w:r>
        <w:rPr>
          <w:rFonts w:ascii="Times New Roman"/>
          <w:b w:val="false"/>
          <w:i w:val="false"/>
          <w:color w:val="000000"/>
          <w:sz w:val="28"/>
        </w:rPr>
        <w:t>
</w:t>
      </w:r>
      <w:r>
        <w:rPr>
          <w:rFonts w:ascii="Times New Roman"/>
          <w:b/>
          <w:i w:val="false"/>
          <w:color w:val="000000"/>
          <w:sz w:val="28"/>
        </w:rPr>
        <w:t>25. Паразитарлық аурулардың ошақтарында эпидемияға қарсы іс-шаралар өткізу</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526"/>
        <w:gridCol w:w="1150"/>
        <w:gridCol w:w="730"/>
        <w:gridCol w:w="788"/>
        <w:gridCol w:w="1151"/>
        <w:gridCol w:w="1686"/>
        <w:gridCol w:w="654"/>
        <w:gridCol w:w="1686"/>
        <w:gridCol w:w="673"/>
        <w:gridCol w:w="1609"/>
      </w:tblGrid>
      <w:tr>
        <w:trPr>
          <w:trHeight w:val="30" w:hRule="atLeast"/>
        </w:trPr>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ошақтар саны, бірлік</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тексерілгендер</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әдіспен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орындалды,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болғ.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жеміс.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қорытындылар 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қорытындылар мен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қорытындылар мен</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аскаридоз</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трихоцефалез</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энтеробиоз</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гименолепидоз</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эхинококкоз</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описторхоз</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трихинеллез</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тениидоздар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Басқа да гельминтоздар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Безгек</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Лейшманиоздар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Қотыр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Дерматомикоздар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Басқалар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524"/>
        <w:gridCol w:w="711"/>
        <w:gridCol w:w="1612"/>
        <w:gridCol w:w="749"/>
        <w:gridCol w:w="1650"/>
        <w:gridCol w:w="1012"/>
        <w:gridCol w:w="1575"/>
        <w:gridCol w:w="1312"/>
        <w:gridCol w:w="1538"/>
      </w:tblGrid>
      <w:tr>
        <w:trPr>
          <w:trHeight w:val="30"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орындалды,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орындалды,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тексерістер</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өңделген ошақтар,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зарарсыздандырғыш камераны қолданумен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қорытындылар мен</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он қорытындылар мен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қорытындылар 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аскаридоз</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трихоцефалез</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энтеробиоз</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гименолепидоз</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эхинококкоз</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описторхоз</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трихинеллез</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тениидоздар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Басқа да гельминтоздар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Безгек</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Лейшманиоздар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Қотыр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Дерматомикоздар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Басқалар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0" w:id="155"/>
    <w:p>
      <w:pPr>
        <w:spacing w:after="0"/>
        <w:ind w:left="0"/>
        <w:jc w:val="both"/>
      </w:pPr>
      <w:r>
        <w:rPr>
          <w:rFonts w:ascii="Times New Roman"/>
          <w:b w:val="false"/>
          <w:i w:val="false"/>
          <w:color w:val="000000"/>
          <w:sz w:val="28"/>
        </w:rPr>
        <w:t>
</w:t>
      </w:r>
      <w:r>
        <w:rPr>
          <w:rFonts w:ascii="Times New Roman"/>
          <w:b/>
          <w:i w:val="false"/>
          <w:color w:val="000000"/>
          <w:sz w:val="28"/>
        </w:rPr>
        <w:t>26. Трансмассивтік паразитарлық ауруларды тасымалдаушылармен күрес бойынша жүргізілетін іс-шаралар</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gridCol w:w="973"/>
        <w:gridCol w:w="2033"/>
        <w:gridCol w:w="2293"/>
      </w:tblGrid>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 жататын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Өңделгені</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Суқоймаларын және аумақтарды жердің бетінен өңдеу (га)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Үй-жайларды өңдеу (шаршы метр)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безгектік масаларға қарсы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москиттерге қарсы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Кенелерге қарсы жүргізілетін өңдеулер (га)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Жертөлелік масаларға қарсы өңдеу (шаршы метр)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1" w:id="156"/>
    <w:p>
      <w:pPr>
        <w:spacing w:after="0"/>
        <w:ind w:left="0"/>
        <w:jc w:val="both"/>
      </w:pPr>
      <w:r>
        <w:rPr>
          <w:rFonts w:ascii="Times New Roman"/>
          <w:b w:val="false"/>
          <w:i w:val="false"/>
          <w:color w:val="000000"/>
          <w:sz w:val="28"/>
        </w:rPr>
        <w:t>
</w:t>
      </w:r>
      <w:r>
        <w:rPr>
          <w:rFonts w:ascii="Times New Roman"/>
          <w:b/>
          <w:i w:val="false"/>
          <w:color w:val="000000"/>
          <w:sz w:val="28"/>
        </w:rPr>
        <w:t>27. Зарарсыздандыру режимін сақтау үшін жүргізілетін санитариялық-эпидемиологиялық қадағалау</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5"/>
        <w:gridCol w:w="512"/>
        <w:gridCol w:w="866"/>
        <w:gridCol w:w="689"/>
        <w:gridCol w:w="570"/>
        <w:gridCol w:w="728"/>
        <w:gridCol w:w="689"/>
        <w:gridCol w:w="1085"/>
        <w:gridCol w:w="827"/>
        <w:gridCol w:w="788"/>
        <w:gridCol w:w="887"/>
        <w:gridCol w:w="1027"/>
        <w:gridCol w:w="2077"/>
      </w:tblGrid>
      <w:tr>
        <w:trPr>
          <w:trHeight w:val="30" w:hRule="atLeast"/>
        </w:trPr>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атауы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саны, бірлік</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 бірлік</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тексерістер,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 ерітінділерді тексеру,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сынамасы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тексерістер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қанағаттанарлықсыз</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концентрациясы бойынша сәйкес келмейтіндер</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емдеу-профилактикалық ұйымдар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облыстық ауруханалар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қалалық ауруханалар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ОАА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СУА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алғашқы медициналық -санитарлық және кеңестік диагностикалық көмек көрсететін ұйымдар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медициналық орталықтар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стоматологиялық ұйымдар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дәріханалар (стерильді ерітінділерді дайындайтындар)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емдеу-косметологиялық ұйымдар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қан қызметі ұйымы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басқалар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бассейндер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шаштараздар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шипажайлық-сауықтыру ұйымдары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балалар және жасөспірімдер ұйымдары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басқалар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2" w:id="157"/>
    <w:p>
      <w:pPr>
        <w:spacing w:after="0"/>
        <w:ind w:left="0"/>
        <w:jc w:val="both"/>
      </w:pPr>
      <w:r>
        <w:rPr>
          <w:rFonts w:ascii="Times New Roman"/>
          <w:b w:val="false"/>
          <w:i w:val="false"/>
          <w:color w:val="000000"/>
          <w:sz w:val="28"/>
        </w:rPr>
        <w:t>
</w:t>
      </w:r>
      <w:r>
        <w:rPr>
          <w:rFonts w:ascii="Times New Roman"/>
          <w:b/>
          <w:i w:val="false"/>
          <w:color w:val="000000"/>
          <w:sz w:val="28"/>
        </w:rPr>
        <w:t>28. Медициналық аспаптарды және баска материалдарды стерилизациялау сапасына зертханалық тексерістер</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773"/>
        <w:gridCol w:w="973"/>
        <w:gridCol w:w="1373"/>
        <w:gridCol w:w="1133"/>
        <w:gridCol w:w="1193"/>
        <w:gridCol w:w="1353"/>
        <w:gridCol w:w="1733"/>
      </w:tblGrid>
      <w:tr>
        <w:trPr>
          <w:trHeight w:val="30" w:hRule="atLeast"/>
        </w:trPr>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атауы</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 алдындағы өңдеуге химиялық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 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талаптарға жауап бермейтіндер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көрінбейтін қанға тексерілген барлық сынама, бірлік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талаптарға жауап бермейтіндер</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емдеу-профилактикалық ұйымдар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облыстық ауруханалар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қалалық ауруханалар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ОАА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СУА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алғашқы медициналық-санитарлық және кеңестік диагностикалық көмек көрсететін ұйымдар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медициналық орталықтар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стоматологиялық ұйымдар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дәріханалар (стерильді ерітінділер дайындайтындар)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емдеу-косметологиялық ұйымдар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қан қызметі ұйымы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басқалар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шаштараздар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шипажайлық-сауықтыру ұйымдар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балалар мен жасөспірімдер ұйымдары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басқалар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29. Бактериологиялық зертханаларда орындалған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0"/>
        <w:gridCol w:w="732"/>
        <w:gridCol w:w="692"/>
        <w:gridCol w:w="1609"/>
        <w:gridCol w:w="612"/>
        <w:gridCol w:w="1250"/>
        <w:gridCol w:w="592"/>
        <w:gridCol w:w="1151"/>
        <w:gridCol w:w="632"/>
        <w:gridCol w:w="1350"/>
      </w:tblGrid>
      <w:tr>
        <w:trPr>
          <w:trHeight w:val="30" w:hRule="atLeast"/>
        </w:trPr>
        <w:tc>
          <w:tcPr>
            <w:tcW w:w="4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атауы</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тексерістер,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МСЭҚ бойынша тексерілген сынамалар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МСЭҚ бойынша тексерістер өткізілді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сәйкес келмейтіндер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сәйкес келмейтіндер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сәйкес келмейтіндер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НК сәйкес келмейтіндер</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тексерістер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санитариялық-бактериологиялық тексерістер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су</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тағамдық азық-түліктер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ауа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шайындылар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дәрі-дәрмек түрлері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материалдарды стерилдікке</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топырақтар, емдік балшық</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парфюмериялық-косметикалық заттар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зарарсыздандырғыш заттар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бактестілер, биотестілер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басқа санитариялық-бактериологиялық тексерістер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бактериологиялық тексерістер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серологиялық тексерістер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иммунитеттің күл ауруына кернеулігі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иммунитеттің сіреспе ауруына кернеулігі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дизентерияны диагностикалау бойынша тікелей гемагглютинация реакциясы (ТГАР)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сальмоноллезді диагностикалау бойынша ТГАР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баска серологиялық тексерістер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тексеріс сапасына зертхана ішіндегі бақылау</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сыртқы зертханалық бақылау</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3" w:id="158"/>
    <w:p>
      <w:pPr>
        <w:spacing w:after="0"/>
        <w:ind w:left="0"/>
        <w:jc w:val="both"/>
      </w:pPr>
      <w:r>
        <w:rPr>
          <w:rFonts w:ascii="Times New Roman"/>
          <w:b w:val="false"/>
          <w:i w:val="false"/>
          <w:color w:val="000000"/>
          <w:sz w:val="28"/>
        </w:rPr>
        <w:t>
</w:t>
      </w:r>
      <w:r>
        <w:rPr>
          <w:rFonts w:ascii="Times New Roman"/>
          <w:b/>
          <w:i w:val="false"/>
          <w:color w:val="000000"/>
          <w:sz w:val="28"/>
        </w:rPr>
        <w:t>30. Бактериологиялық тексерістер (жұқпаның түрлері бойынша)</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655"/>
        <w:gridCol w:w="1023"/>
        <w:gridCol w:w="1267"/>
        <w:gridCol w:w="816"/>
        <w:gridCol w:w="629"/>
        <w:gridCol w:w="1061"/>
        <w:gridCol w:w="817"/>
        <w:gridCol w:w="1024"/>
        <w:gridCol w:w="1118"/>
        <w:gridCol w:w="986"/>
        <w:gridCol w:w="844"/>
        <w:gridCol w:w="1088"/>
      </w:tblGrid>
      <w:tr>
        <w:trPr>
          <w:trHeight w:val="30" w:hRule="atLeast"/>
        </w:trPr>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Контингенттер</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Патогендік энтеробактерияларға тексеріс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Энтеропатогендік ішек таяқшаларына тексерістер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Кампилобактерияға тексеріс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 ауруына тексеріс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тексерілгендер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бөлінгендер</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 іш сүзегі және паратиф А,В,С</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сальмонеллдер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шигеллдер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токсигендік штаммдар</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аурулар және ауруға күдікті адамдар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профилактикалық мақсатта тексерілген адамдар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эпид. көрсеткіштері бойынша тексерілген адамдар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543"/>
        <w:gridCol w:w="1147"/>
        <w:gridCol w:w="1053"/>
        <w:gridCol w:w="1185"/>
        <w:gridCol w:w="1016"/>
        <w:gridCol w:w="1223"/>
        <w:gridCol w:w="1035"/>
        <w:gridCol w:w="1186"/>
        <w:gridCol w:w="1016"/>
        <w:gridCol w:w="789"/>
        <w:gridCol w:w="1129"/>
      </w:tblGrid>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Контингенттер</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Кекжөтелге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Менингококқа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тексерістер</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тексерістер, бірлік</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аурулар және ауруға күдікті адамдар</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профилактикалық мақсатта тексерілген адамдар</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эпид. көрсеткіштері бойынша тексерілген адамдар</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4" w:id="159"/>
    <w:p>
      <w:pPr>
        <w:spacing w:after="0"/>
        <w:ind w:left="0"/>
        <w:jc w:val="both"/>
      </w:pPr>
      <w:r>
        <w:rPr>
          <w:rFonts w:ascii="Times New Roman"/>
          <w:b w:val="false"/>
          <w:i w:val="false"/>
          <w:color w:val="000000"/>
          <w:sz w:val="28"/>
        </w:rPr>
        <w:t>
</w:t>
      </w:r>
      <w:r>
        <w:rPr>
          <w:rFonts w:ascii="Times New Roman"/>
          <w:b/>
          <w:i w:val="false"/>
          <w:color w:val="000000"/>
          <w:sz w:val="28"/>
        </w:rPr>
        <w:t>31. Паразитологиялық тексерістер орындалды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511"/>
        <w:gridCol w:w="490"/>
        <w:gridCol w:w="805"/>
        <w:gridCol w:w="510"/>
        <w:gridCol w:w="786"/>
        <w:gridCol w:w="608"/>
        <w:gridCol w:w="746"/>
        <w:gridCol w:w="549"/>
        <w:gridCol w:w="648"/>
        <w:gridCol w:w="529"/>
        <w:gridCol w:w="590"/>
        <w:gridCol w:w="768"/>
        <w:gridCol w:w="689"/>
        <w:gridCol w:w="945"/>
      </w:tblGrid>
      <w:tr>
        <w:trPr>
          <w:trHeight w:val="30" w:hRule="atLeast"/>
        </w:trPr>
        <w:tc>
          <w:tcPr>
            <w:tcW w:w="3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түрлері</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бірлік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санынан паразитарлық аурулардың қоздырғыштары (антиденелері) анықталды,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мемтапсырыс бойынша</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энтеробиоз</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гименолепидоз</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аскаридоз</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описторхоз</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тениаринхоз</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протозооздар</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безгек плазмодиі</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тексерілгендер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гельминтоз және протозоозға нәжіс және қырынды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безгекке қанды гемоскопиялық тексеру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серологиялық тексерістер,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ИФТ</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СГАР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санитарлық-паразитологиялық тексерістер,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ауыз су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жиналған су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ашық су қоймаларының суы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топырақ</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көкөністер/жемістер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шайындылар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шаң</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балық</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ет</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 басқалар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5" w:id="160"/>
    <w:p>
      <w:pPr>
        <w:spacing w:after="0"/>
        <w:ind w:left="0"/>
        <w:jc w:val="both"/>
      </w:pPr>
      <w:r>
        <w:rPr>
          <w:rFonts w:ascii="Times New Roman"/>
          <w:b w:val="false"/>
          <w:i w:val="false"/>
          <w:color w:val="000000"/>
          <w:sz w:val="28"/>
        </w:rPr>
        <w:t>
</w:t>
      </w:r>
      <w:r>
        <w:rPr>
          <w:rFonts w:ascii="Times New Roman"/>
          <w:b/>
          <w:i w:val="false"/>
          <w:color w:val="000000"/>
          <w:sz w:val="28"/>
        </w:rPr>
        <w:t>32. Аса қауіпті жұқпалардың қоздырғыштарын индикациялау бойынша тексерістер</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533"/>
        <w:gridCol w:w="353"/>
        <w:gridCol w:w="673"/>
        <w:gridCol w:w="353"/>
        <w:gridCol w:w="693"/>
        <w:gridCol w:w="413"/>
        <w:gridCol w:w="553"/>
        <w:gridCol w:w="453"/>
        <w:gridCol w:w="773"/>
        <w:gridCol w:w="433"/>
        <w:gridCol w:w="693"/>
        <w:gridCol w:w="374"/>
        <w:gridCol w:w="833"/>
        <w:gridCol w:w="453"/>
        <w:gridCol w:w="853"/>
        <w:gridCol w:w="513"/>
        <w:gridCol w:w="1173"/>
      </w:tblGrid>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Жұқпаның атауы</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және ауыруға күдіктілер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Аурулармен қатынаста болған адамдар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мақсатпен тексерілетін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тексерістер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көрсеткіштері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көрсеткіштері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көрсеткіштері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көрсеткіштері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көрсеткіштері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көрсеткіштері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көрсеткіштері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адамдар: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төмендегілерге тексерілгендері: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Сарып</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Күйдіргі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Туляремия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Тырысқақ</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Иерсиниоз</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Жалған туберкулез</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Листериоз</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Пастереллез</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Лептоспироз</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 Риккетсиоздар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В/э қызба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Басқа жұқпалар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6" w:id="161"/>
    <w:p>
      <w:pPr>
        <w:spacing w:after="0"/>
        <w:ind w:left="0"/>
        <w:jc w:val="both"/>
      </w:pPr>
      <w:r>
        <w:rPr>
          <w:rFonts w:ascii="Times New Roman"/>
          <w:b w:val="false"/>
          <w:i w:val="false"/>
          <w:color w:val="000000"/>
          <w:sz w:val="28"/>
        </w:rPr>
        <w:t>
</w:t>
      </w:r>
      <w:r>
        <w:rPr>
          <w:rFonts w:ascii="Times New Roman"/>
          <w:b/>
          <w:i w:val="false"/>
          <w:color w:val="000000"/>
          <w:sz w:val="28"/>
        </w:rPr>
        <w:t>33. Қоршаған орта нысандарында аса қауіпті жұқпалардың қоздырғыштарын индикациялау бойынша бактериологиялық тексерістер</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473"/>
        <w:gridCol w:w="493"/>
        <w:gridCol w:w="693"/>
        <w:gridCol w:w="373"/>
        <w:gridCol w:w="633"/>
        <w:gridCol w:w="433"/>
        <w:gridCol w:w="873"/>
        <w:gridCol w:w="493"/>
        <w:gridCol w:w="833"/>
        <w:gridCol w:w="513"/>
        <w:gridCol w:w="753"/>
        <w:gridCol w:w="374"/>
        <w:gridCol w:w="913"/>
        <w:gridCol w:w="473"/>
        <w:gridCol w:w="733"/>
        <w:gridCol w:w="393"/>
        <w:gridCol w:w="873"/>
      </w:tblGrid>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атауы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жұқпалар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сынамалар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су қоймасының суы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1.2.ауыз су</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бассейндер, фонтандар суы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жиналған су</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сүт өнімдері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ет өнімдері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көкөністер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1.8.басқа тағамдық азық-түліктер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жем</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топырақ</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құсалар (экскременттер)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12.кенелер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кеміргіштер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жүн, терілер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төсеніштер (қи)</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құстың қиы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эктопаразиттер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басқалар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7" w:id="162"/>
    <w:p>
      <w:pPr>
        <w:spacing w:after="0"/>
        <w:ind w:left="0"/>
        <w:jc w:val="both"/>
      </w:pPr>
      <w:r>
        <w:rPr>
          <w:rFonts w:ascii="Times New Roman"/>
          <w:b w:val="false"/>
          <w:i w:val="false"/>
          <w:color w:val="000000"/>
          <w:sz w:val="28"/>
        </w:rPr>
        <w:t>
</w:t>
      </w:r>
      <w:r>
        <w:rPr>
          <w:rFonts w:ascii="Times New Roman"/>
          <w:b/>
          <w:i w:val="false"/>
          <w:color w:val="000000"/>
          <w:sz w:val="28"/>
        </w:rPr>
        <w:t>34. Қоршаған орта нысандарында аса қауіпті жұқпалардың қоздырғыштарын индикациялау бойынша серологиялық тексерістер</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453"/>
        <w:gridCol w:w="513"/>
        <w:gridCol w:w="1013"/>
        <w:gridCol w:w="573"/>
        <w:gridCol w:w="1093"/>
        <w:gridCol w:w="573"/>
        <w:gridCol w:w="1133"/>
        <w:gridCol w:w="853"/>
        <w:gridCol w:w="1033"/>
        <w:gridCol w:w="653"/>
        <w:gridCol w:w="933"/>
        <w:gridCol w:w="613"/>
        <w:gridCol w:w="1113"/>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атауы</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Риккетсиоз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сынамалар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су қоймасының суы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ауыз су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сүт</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ет</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көкөністер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басқа тағамдық азық-түліктер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жем</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топырақ</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құсалар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кенелер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кеміргіштер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жүн, терілер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төсеніштер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құстың қиы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эктопаразиттер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басқалар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8" w:id="163"/>
    <w:p>
      <w:pPr>
        <w:spacing w:after="0"/>
        <w:ind w:left="0"/>
        <w:jc w:val="both"/>
      </w:pPr>
      <w:r>
        <w:rPr>
          <w:rFonts w:ascii="Times New Roman"/>
          <w:b w:val="false"/>
          <w:i w:val="false"/>
          <w:color w:val="000000"/>
          <w:sz w:val="28"/>
        </w:rPr>
        <w:t>
</w:t>
      </w:r>
      <w:r>
        <w:rPr>
          <w:rFonts w:ascii="Times New Roman"/>
          <w:b/>
          <w:i w:val="false"/>
          <w:color w:val="000000"/>
          <w:sz w:val="28"/>
        </w:rPr>
        <w:t>34. кестенің жалғасы Конго-Крымдық геморрагиялық қалтырау (ККГҚ)</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491"/>
        <w:gridCol w:w="432"/>
        <w:gridCol w:w="805"/>
        <w:gridCol w:w="530"/>
        <w:gridCol w:w="1138"/>
        <w:gridCol w:w="766"/>
        <w:gridCol w:w="1295"/>
        <w:gridCol w:w="786"/>
        <w:gridCol w:w="1100"/>
        <w:gridCol w:w="472"/>
        <w:gridCol w:w="1061"/>
        <w:gridCol w:w="589"/>
        <w:gridCol w:w="1120"/>
      </w:tblGrid>
      <w:tr>
        <w:trPr>
          <w:trHeight w:val="30" w:hRule="atLeast"/>
        </w:trPr>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 атауы</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ККГҚ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в/э қызбалар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Иерсинеоз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сынамалар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су қоймасының суы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ауыз су</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сүт</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ет</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көкөністер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баска тағамдық азық-түліктер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жем</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1.8.топырақ</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құсалар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кенелер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кеміргіштер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жүн, терілер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төсеніштер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құс қиы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эктопаразиттер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басқалар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9" w:id="164"/>
    <w:p>
      <w:pPr>
        <w:spacing w:after="0"/>
        <w:ind w:left="0"/>
        <w:jc w:val="both"/>
      </w:pPr>
      <w:r>
        <w:rPr>
          <w:rFonts w:ascii="Times New Roman"/>
          <w:b w:val="false"/>
          <w:i w:val="false"/>
          <w:color w:val="000000"/>
          <w:sz w:val="28"/>
        </w:rPr>
        <w:t>
</w:t>
      </w:r>
      <w:r>
        <w:rPr>
          <w:rFonts w:ascii="Times New Roman"/>
          <w:b/>
          <w:i w:val="false"/>
          <w:color w:val="000000"/>
          <w:sz w:val="28"/>
        </w:rPr>
        <w:t>35. Қоршаған орта нысандарында қоздырғыштарды индикациялау бойынша генетикалық тексерістер</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93"/>
        <w:gridCol w:w="573"/>
        <w:gridCol w:w="673"/>
        <w:gridCol w:w="433"/>
        <w:gridCol w:w="633"/>
        <w:gridCol w:w="473"/>
        <w:gridCol w:w="533"/>
        <w:gridCol w:w="493"/>
        <w:gridCol w:w="513"/>
        <w:gridCol w:w="493"/>
        <w:gridCol w:w="613"/>
        <w:gridCol w:w="513"/>
        <w:gridCol w:w="533"/>
        <w:gridCol w:w="453"/>
        <w:gridCol w:w="493"/>
        <w:gridCol w:w="513"/>
        <w:gridCol w:w="493"/>
        <w:gridCol w:w="553"/>
        <w:gridCol w:w="533"/>
        <w:gridCol w:w="433"/>
        <w:gridCol w:w="533"/>
      </w:tblGrid>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атауы</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Риккетсиоз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ККГҚ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 қызбасы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сынамалар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1.1.су қоймасының суы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1.2.ауыз су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сүт</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1.4.ет</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1.5.көкөністер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басқа тағамдық азық-түліктер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жем</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топырақ</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құсалар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кенелер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кеміргіштер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1.12.жүн, терілер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төсеніштер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құс қиы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эктопаразиттер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басқалар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0" w:id="165"/>
    <w:p>
      <w:pPr>
        <w:spacing w:after="0"/>
        <w:ind w:left="0"/>
        <w:jc w:val="both"/>
      </w:pPr>
      <w:r>
        <w:rPr>
          <w:rFonts w:ascii="Times New Roman"/>
          <w:b w:val="false"/>
          <w:i w:val="false"/>
          <w:color w:val="000000"/>
          <w:sz w:val="28"/>
        </w:rPr>
        <w:t>
</w:t>
      </w:r>
      <w:r>
        <w:rPr>
          <w:rFonts w:ascii="Times New Roman"/>
          <w:b/>
          <w:i w:val="false"/>
          <w:color w:val="000000"/>
          <w:sz w:val="28"/>
        </w:rPr>
        <w:t>36. Вирусологиялық тексерістер</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710"/>
        <w:gridCol w:w="927"/>
        <w:gridCol w:w="630"/>
        <w:gridCol w:w="550"/>
        <w:gridCol w:w="808"/>
        <w:gridCol w:w="630"/>
        <w:gridCol w:w="788"/>
        <w:gridCol w:w="669"/>
        <w:gridCol w:w="709"/>
        <w:gridCol w:w="630"/>
        <w:gridCol w:w="631"/>
        <w:gridCol w:w="770"/>
        <w:gridCol w:w="1463"/>
      </w:tblGrid>
      <w:tr>
        <w:trPr>
          <w:trHeight w:val="30" w:hRule="atLeast"/>
        </w:trPr>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түрі және нысандары</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адамдар, сынама, бірлік</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тексерістер, бірлік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кезінде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Вирустың штаммдары,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Вирустың антигендері,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коксактары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ЭКХО</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 вирустар</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типтелмейтін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 вирустар</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Энтеровирустар тобы барлығы: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аурулар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дені сау адамдар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Респираторлық вирустар және тұмау вирустарының тобы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Ротавирустар барлығы: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аурулар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дені сау адамдар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Санитарлық-вирусологиялық тексерістер барлығы: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ауыз су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су қоймалары, бассейндер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ағынды су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1" w:id="166"/>
    <w:p>
      <w:pPr>
        <w:spacing w:after="0"/>
        <w:ind w:left="0"/>
        <w:jc w:val="both"/>
      </w:pPr>
      <w:r>
        <w:rPr>
          <w:rFonts w:ascii="Times New Roman"/>
          <w:b w:val="false"/>
          <w:i w:val="false"/>
          <w:color w:val="000000"/>
          <w:sz w:val="28"/>
        </w:rPr>
        <w:t>
</w:t>
      </w:r>
      <w:r>
        <w:rPr>
          <w:rFonts w:ascii="Times New Roman"/>
          <w:b/>
          <w:i w:val="false"/>
          <w:color w:val="000000"/>
          <w:sz w:val="28"/>
        </w:rPr>
        <w:t>37. Вирустық жұқпалар жағдайында серологиялық тексерістер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512"/>
        <w:gridCol w:w="728"/>
        <w:gridCol w:w="708"/>
        <w:gridCol w:w="926"/>
        <w:gridCol w:w="649"/>
        <w:gridCol w:w="570"/>
        <w:gridCol w:w="511"/>
        <w:gridCol w:w="512"/>
        <w:gridCol w:w="432"/>
        <w:gridCol w:w="550"/>
        <w:gridCol w:w="532"/>
        <w:gridCol w:w="473"/>
        <w:gridCol w:w="433"/>
        <w:gridCol w:w="453"/>
        <w:gridCol w:w="473"/>
        <w:gridCol w:w="393"/>
        <w:gridCol w:w="572"/>
        <w:gridCol w:w="453"/>
        <w:gridCol w:w="473"/>
      </w:tblGrid>
      <w:tr>
        <w:trPr>
          <w:trHeight w:val="30"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Антиденелерге, антигендерге, маркерлерге тексерістер:</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адамдар, бірлік</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МСЭҚ бойынша</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тексерістер, бірлік</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МСЭҚ бойынша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вирустарға оң көрсеткішпен,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вирустық гепатиттерге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тұмауға</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қызылшаға</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қызамыққа</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Энтеровирустарға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Жүйке ауруының белгісі бар ауруларға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1.2.дені сау адамдар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2.Вирустық гепатиттерге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Аурулар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дені сау адамдар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Тұмау вирусына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аурулар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дені сау адамдар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Қызылша вирусына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аурулар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дені сау адамдар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Қызамық вирусына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аурулар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дені сау адамдар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Басқалар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2" w:id="167"/>
    <w:p>
      <w:pPr>
        <w:spacing w:after="0"/>
        <w:ind w:left="0"/>
        <w:jc w:val="both"/>
      </w:pPr>
      <w:r>
        <w:rPr>
          <w:rFonts w:ascii="Times New Roman"/>
          <w:b w:val="false"/>
          <w:i w:val="false"/>
          <w:color w:val="000000"/>
          <w:sz w:val="28"/>
        </w:rPr>
        <w:t>
</w:t>
      </w:r>
      <w:r>
        <w:rPr>
          <w:rFonts w:ascii="Times New Roman"/>
          <w:b/>
          <w:i w:val="false"/>
          <w:color w:val="000000"/>
          <w:sz w:val="28"/>
        </w:rPr>
        <w:t>38. Мемсанэпидқадағалау департаменттерінің (басқармаларының) ұйымдастыру-әдістемелік жұмыстары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5"/>
        <w:gridCol w:w="545"/>
        <w:gridCol w:w="825"/>
        <w:gridCol w:w="1589"/>
        <w:gridCol w:w="1570"/>
        <w:gridCol w:w="1646"/>
        <w:gridCol w:w="2047"/>
        <w:gridCol w:w="2143"/>
      </w:tblGrid>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түрлері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аурулардың алдын алу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және карантинді жұқпалар. алдын-алу бойынша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паразитарлық жұқпалардың алдын-алу бойынша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ЕПҰ стерилдеу режимдерін сақтауды бақылау бойынша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дезинсекц. және дератизация іс-шараларды орындалуын бақылау бойынша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нысандарға және қоршаған ортаны қорғауға жүргізетін қадағалау бойынша</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бірлік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Санэпидқызметтің алқа отырысы өткізілді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Жоғарғы органдарға ақпараттар, талдаулар, анықтамалар дайындалды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Әкімшіліктерге қаулылар, шешімдер жобалары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оның ішінде шешімдер қабылданды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баска ведомстволарға ақпараттар дайындалды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денсаулық сақтау департаменттері мен ұйымдарына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алқа отырысы, медкеңестердің шешімдері қабылданды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баска ведомстволармен бірлескен шешімдер, қаулылар қабылданды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1.4.Санэпидқызмет мамандарымен семинарлар және конференциялар өткізілді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Баска ведомстволардың қызметкерлері үшін семинарлар мен конференциялар өткізілді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Санитарлық ағарту жұмыстары жүргізілді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БАҚ мақалалар беру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ТД, радиохабар бойынша сөйлеу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лекциялар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1.7.Адамдарға курстық гигиеналық дайындық өткізу.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ғылыми-практикалық жұмыс</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халықаралық жобаларға қатысу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542"/>
        <w:gridCol w:w="1169"/>
        <w:gridCol w:w="1356"/>
        <w:gridCol w:w="1076"/>
        <w:gridCol w:w="1589"/>
        <w:gridCol w:w="1589"/>
        <w:gridCol w:w="2206"/>
        <w:gridCol w:w="879"/>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түрлері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гигиена бөлімі бойынша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гигиенасы бөлімі бойынша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гигиенасы бөлімі бойынша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мемқызмет және жемқорлықпен күресу бойынша заңнама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заңдылық және әкімшіліктік практика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және тауарларды тасымалдау жағдайларына қойылатын санитариялық-эпидемиологиялық талаптар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бірлік</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Санэпидқызметтің алқа отырысы өткізілді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Жоғарғы органдарға ақпараттар, талдаулар, анықтамалар дайындалды</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Әкімшіліктерге қаулылар, шешімдер жобалары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оның ішінде шешімдер қабылданды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баска ведомстволарға ақпараттар дайындалды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денсаулық сақтау департаменттері мен ұйымдарына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алқа отырысы, медкеңестердің шешімдері қабылданды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баска ведомстволармен бірлескен шешімдер, қаулылар қабылданды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Санэпидқызмет мамандарымен семинарлар және конференциялар өткізілді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Баска ведомстволардың қызметкерлері үшін семинарлар мен конференциялар өткізілді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Санитарлық ағарту жұмыстары жүргізілді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БАҚ мақалалар беру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ТД, радиохабар бойынша сөйлеу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лекциялар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1.7.Адамдарға курстық гигиеналық дайындық өткізу.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ғылыми-практикалық жұмыс</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халықаралық жобаларға қатысу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3" w:id="168"/>
    <w:p>
      <w:pPr>
        <w:spacing w:after="0"/>
        <w:ind w:left="0"/>
        <w:jc w:val="both"/>
      </w:pPr>
      <w:r>
        <w:rPr>
          <w:rFonts w:ascii="Times New Roman"/>
          <w:b w:val="false"/>
          <w:i w:val="false"/>
          <w:color w:val="000000"/>
          <w:sz w:val="28"/>
        </w:rPr>
        <w:t>
</w:t>
      </w:r>
      <w:r>
        <w:rPr>
          <w:rFonts w:ascii="Times New Roman"/>
          <w:b/>
          <w:i w:val="false"/>
          <w:color w:val="000000"/>
          <w:sz w:val="28"/>
        </w:rPr>
        <w:t>39. Санитариялық-эпидемиологиялық сараптау орталығының ұйымдастыру-әдістемелік жұмысы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553"/>
        <w:gridCol w:w="1093"/>
        <w:gridCol w:w="793"/>
        <w:gridCol w:w="793"/>
        <w:gridCol w:w="1073"/>
        <w:gridCol w:w="1333"/>
        <w:gridCol w:w="1033"/>
        <w:gridCol w:w="833"/>
        <w:gridCol w:w="793"/>
        <w:gridCol w:w="933"/>
        <w:gridCol w:w="89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түрі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зертхана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вирусологиялық зертхана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зертхана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және карантиндік жұқпалар зертханасы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 токсикологиясы зертханасы (бөлімшесі)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токсикологиясы зертханасы (бөлімше)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 зертхана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 зертхана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және басқа физикалық факторлар зертханасы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аналитикалық материалдар дайындалды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жоғарғы органдарға ақпараттар дайындалды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санэпидкеңестің (алқаның) шешімдерінің жобасына материалдар дайындалды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зертханалық кеңестің шешімдеріне жобалар дайындалды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1.б.ғылыми-практикалық жұмыс</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жаңа әдістемелер енгізілді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семинарлар өткізілді және оған қатысты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БАҚ арқылы хабарлар ұйымдастыру</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ТД, радио</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газеттерге, журналдарға мақалалар беру</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халықаралық жобаға қатысу</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жаңа әдістемелер әзірлеу</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169"/>
    <w:p>
      <w:pPr>
        <w:spacing w:after="0"/>
        <w:ind w:left="0"/>
        <w:jc w:val="both"/>
      </w:pPr>
      <w:r>
        <w:rPr>
          <w:rFonts w:ascii="Times New Roman"/>
          <w:b w:val="false"/>
          <w:i w:val="false"/>
          <w:color w:val="000000"/>
          <w:sz w:val="28"/>
        </w:rPr>
        <w:t>
</w:t>
      </w:r>
      <w:r>
        <w:rPr>
          <w:rFonts w:ascii="Times New Roman"/>
          <w:b/>
          <w:i w:val="false"/>
          <w:color w:val="000000"/>
          <w:sz w:val="28"/>
        </w:rPr>
        <w:t>40. Санитариялық-эпидемиологиялық қадағалау барысында әкімшілік мәжбүрлеу шаралары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7"/>
        <w:gridCol w:w="564"/>
        <w:gridCol w:w="824"/>
        <w:gridCol w:w="729"/>
        <w:gridCol w:w="939"/>
        <w:gridCol w:w="1053"/>
        <w:gridCol w:w="843"/>
        <w:gridCol w:w="843"/>
        <w:gridCol w:w="1605"/>
        <w:gridCol w:w="805"/>
        <w:gridCol w:w="1358"/>
      </w:tblGrid>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бөлімдері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айыппұлдар саны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өндірілгені</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айыппұлдың сомасы, теңгемен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органдарына берілген істердің саны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сот шешімдері қабылданғаны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пайдалануы тоқтатылған нысандар саны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заңнамадағы бұзушылықтарды жою туралы берілген ұйғарымдар саны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орындалғандары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шеттетілген адамдар саны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бірлік</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санитарлық қадағалау барысында: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сумен қамтамасыз етуге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су қоймаларын қорғауға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атмосфералық ауаны.қорғауға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топырақты қорғауға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коммуналдық нысандарға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жолаушыларды және жүкті тасымалдаумен байланысты нысандарға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емдеу-профилактикалық ұйымдарына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өнеркәсіптік кәсіпорындарға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1.9.радиациялық қадағалау нысандарына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балалар және жасөспірімдер ұйымдарына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тағамдық өнеркәсіп кәсіпорындарына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қоғамдық тамақтану кәсіпорындарына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оның ішінде вагон - ресторандарға, ұшақтағы және теңіз және өзен кемелеріндегі борттық тамақтандыруға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тағамдық азық-түліктерді сататын кәсіпорындарға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1.14.эпидемиологиялық қадағалау барысында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5" w:id="170"/>
    <w:p>
      <w:pPr>
        <w:spacing w:after="0"/>
        <w:ind w:left="0"/>
        <w:jc w:val="both"/>
      </w:pPr>
      <w:r>
        <w:rPr>
          <w:rFonts w:ascii="Times New Roman"/>
          <w:b w:val="false"/>
          <w:i w:val="false"/>
          <w:color w:val="000000"/>
          <w:sz w:val="28"/>
        </w:rPr>
        <w:t>
</w:t>
      </w:r>
      <w:r>
        <w:rPr>
          <w:rFonts w:ascii="Times New Roman"/>
          <w:b/>
          <w:i w:val="false"/>
          <w:color w:val="000000"/>
          <w:sz w:val="28"/>
        </w:rPr>
        <w:t>41. Мемлекеттік санитариялық-эпидемиологиялық қадағалау департаменттері (басқармалары) және санитариялық-эпидемиологиялық сараптау орталықтары бойынша лауазымдық қызметтер саны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9"/>
        <w:gridCol w:w="2620"/>
        <w:gridCol w:w="1957"/>
        <w:gridCol w:w="2074"/>
      </w:tblGrid>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 (түрі)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саны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лауазымдық қызметтер</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органдар және ұйымдар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І.І.Мемлекеттік санитарлық-эпидемиологиялық қадағалау органдары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Республикалық дәрежедегі қалалардың, астананың мемсанэпидқад департаменті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Облыстық МСЭҚ департаменттері (басқармалары), барлығы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Қалалық МСЭҚ басқармалары, барлығы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Аудандық МСЭҚ басқармалары, барлығы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Көліктегі МСЭҚ органдары, барлығы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 Теміржол көлігіндегі орталық және өңірлік МСЭҚ департаменттері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Теміржол көлігіндегі бөлімшелік МСЭҚ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ӘК-дегі департаменттер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Санэпидсараптау орталықтары, барлығы (филиалдары)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Облыстық СЭС орталықтары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қалалық СЭС орталықтары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қалалық СЭС орталықтары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аудандық СЭС орталықтары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көліктегі СЭС орталықтары, барлығы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 теміржол көлігіндегі өңірлік СЭС орталықтары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 теміржол көлігіндегі бөлімшелік СЭС орталықтары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Әуе көлігіндегі СЭС орталықтары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6" w:id="171"/>
    <w:p>
      <w:pPr>
        <w:spacing w:after="0"/>
        <w:ind w:left="0"/>
        <w:jc w:val="both"/>
      </w:pPr>
      <w:r>
        <w:rPr>
          <w:rFonts w:ascii="Times New Roman"/>
          <w:b w:val="false"/>
          <w:i w:val="false"/>
          <w:color w:val="000000"/>
          <w:sz w:val="28"/>
        </w:rPr>
        <w:t>
</w:t>
      </w:r>
      <w:r>
        <w:rPr>
          <w:rFonts w:ascii="Times New Roman"/>
          <w:b/>
          <w:i w:val="false"/>
          <w:color w:val="000000"/>
          <w:sz w:val="28"/>
        </w:rPr>
        <w:t>42. Мемлекеттік санитарлық-эпидемиологиялық қадағалау басқармаларының (департаменттерінің) штаттары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582"/>
        <w:gridCol w:w="538"/>
        <w:gridCol w:w="689"/>
        <w:gridCol w:w="632"/>
        <w:gridCol w:w="651"/>
        <w:gridCol w:w="689"/>
        <w:gridCol w:w="595"/>
        <w:gridCol w:w="747"/>
        <w:gridCol w:w="500"/>
        <w:gridCol w:w="443"/>
        <w:gridCol w:w="582"/>
        <w:gridCol w:w="487"/>
        <w:gridCol w:w="563"/>
        <w:gridCol w:w="487"/>
        <w:gridCol w:w="620"/>
        <w:gridCol w:w="450"/>
        <w:gridCol w:w="374"/>
      </w:tblGrid>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лауазымдық қызметтер</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барлық мамандар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медициналық білімімен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білімі бар</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лауазымдық қызметтік бірлік</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Басшылар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департаменттер (басқармалар) филиалдар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басқарма бастығының орынбасары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бөлім бастығы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Жоғарғы медициналық білімі бар бас мамандар, барлығы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мамандықтар бойынша: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санэпидқызметтер ұйымы (статистика, методология)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ақпараттық қамтамасыз ету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коммуналдық гигиена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өнеркәсіптік және радиациялық гигиена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тағам гигиенасы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балалар және жасөспірімдер гигиенасы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эпидемиология және иммунопрофилактика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паразитарлық аурулар эпидемиологиясы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аса қауіпті жұқпалар эпидемиологиясы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госпитальдық жұқпалар эпидемиологиясы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зарарсыздандыру, дезинсекция және дератизация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басқалары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Жоғары медициналық білімі бар жетекші мамандар, барлығы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мамандықтар бойынша: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санэпидқызметтер ұйымы (статистика, методология)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ақпараттық қамтамасыз ету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коммуналдық гигиена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өнеркәсіптік және радиациялық гигиена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тағам гигиенасы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балалар және жасөспірімдер гигиенасы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эпидемиология және иммунопрофилактика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паразитарлық аурулар эпидемиологиясы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аса қауіпті жұқпалар эпидемиологиясы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 госпитальдық жұқпалар эпидемиологиясы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 зарарсыздандыру, дезинсекция және дератизация</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 басқалар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696"/>
        <w:gridCol w:w="613"/>
        <w:gridCol w:w="500"/>
        <w:gridCol w:w="670"/>
        <w:gridCol w:w="613"/>
        <w:gridCol w:w="595"/>
        <w:gridCol w:w="538"/>
        <w:gridCol w:w="765"/>
        <w:gridCol w:w="614"/>
        <w:gridCol w:w="405"/>
        <w:gridCol w:w="487"/>
        <w:gridCol w:w="487"/>
        <w:gridCol w:w="525"/>
        <w:gridCol w:w="582"/>
        <w:gridCol w:w="525"/>
        <w:gridCol w:w="412"/>
        <w:gridCol w:w="602"/>
      </w:tblGrid>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лауазымдық қызметтер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барлық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медициналық біліммен</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медициналық біліммен</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білімімен</w:t>
            </w: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санат</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Жоғары медициналық емес білімі бар қызметтер, барлығы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кадрлық жұмыс бойынша маман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есепші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заңгер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инженер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биолог, зоолог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энтомолог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басқалары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Орта медициналық білімі бар мамандар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жұмысты ұйымдастыру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ақпараттық қамтамасыз ету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коммуналдық гигиена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өнеркәсіптік және радиациялық гигиена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тағам гигиенасы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балалар және жасөспірімдер гигиенасы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эпидемиология және иммунопрофилактика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паразитарлық аурулар эпидемиологиясы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аса қауіпті жұқпалар эпидемиологиясы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 госпитальдық жұқпалар эпидемиологиясы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 зарарсыздандыру, дезинсекция және дератизация</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Жоғары медициналық емес білімі бар мамандар, барлығы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кадрлық жұмыс бойынша маман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есепші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заңгер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техник</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энтомолог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басқалары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Қызмет керсететін басқа персонал</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7" w:id="172"/>
    <w:p>
      <w:pPr>
        <w:spacing w:after="0"/>
        <w:ind w:left="0"/>
        <w:jc w:val="both"/>
      </w:pPr>
      <w:r>
        <w:rPr>
          <w:rFonts w:ascii="Times New Roman"/>
          <w:b w:val="false"/>
          <w:i w:val="false"/>
          <w:color w:val="000000"/>
          <w:sz w:val="28"/>
        </w:rPr>
        <w:t>
</w:t>
      </w:r>
      <w:r>
        <w:rPr>
          <w:rFonts w:ascii="Times New Roman"/>
          <w:b/>
          <w:i w:val="false"/>
          <w:color w:val="000000"/>
          <w:sz w:val="28"/>
        </w:rPr>
        <w:t>43. Санитарлық-эпидемиологиялық сараптау орталықтарының штаттары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696"/>
        <w:gridCol w:w="613"/>
        <w:gridCol w:w="500"/>
        <w:gridCol w:w="670"/>
        <w:gridCol w:w="613"/>
        <w:gridCol w:w="595"/>
        <w:gridCol w:w="538"/>
        <w:gridCol w:w="765"/>
        <w:gridCol w:w="614"/>
        <w:gridCol w:w="405"/>
        <w:gridCol w:w="487"/>
        <w:gridCol w:w="487"/>
        <w:gridCol w:w="525"/>
        <w:gridCol w:w="582"/>
        <w:gridCol w:w="525"/>
        <w:gridCol w:w="412"/>
        <w:gridCol w:w="602"/>
      </w:tblGrid>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лауазымдық қызметтер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барлық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медициналық біліммен</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медициналық біліммен</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білімімен</w:t>
            </w: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санат</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лауазымдық қызметтер, бірлік:</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Жоғарғы медициналық білімі бар мамандар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СЭСО-ның (филиалының) басшысы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басшының орынбасары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бөлім меңгерушісі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зертхана меңгерушілері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дәрігер-лаборант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дәрігер-бактериолог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паразитология бойынша дәрігер-лаборант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дәрігер-вирусолог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дәрігер-дезинфекционист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дәрігер-эпидемиолог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санитарлық дәрігер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басқалары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Жоғарғы медициналық емес білімі бар мамандар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СЭСО-ның (филиалының) басшысы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43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696"/>
        <w:gridCol w:w="613"/>
        <w:gridCol w:w="500"/>
        <w:gridCol w:w="670"/>
        <w:gridCol w:w="613"/>
        <w:gridCol w:w="595"/>
        <w:gridCol w:w="538"/>
        <w:gridCol w:w="765"/>
        <w:gridCol w:w="614"/>
        <w:gridCol w:w="405"/>
        <w:gridCol w:w="487"/>
        <w:gridCol w:w="487"/>
        <w:gridCol w:w="525"/>
        <w:gridCol w:w="582"/>
        <w:gridCol w:w="525"/>
        <w:gridCol w:w="412"/>
        <w:gridCol w:w="602"/>
      </w:tblGrid>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лауазымдық қызметтер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барлық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медициналық біліммен</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медициналық біліммен</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білімімен</w:t>
            </w: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санат</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басшының орынбасары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бөлім меңгерушісі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зертхана меңгерушісі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дәрігер-лаборант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дәрігер-бактериолог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паразитология бойынша дәрігер-лаборант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дәрігер-вирусолог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дәрігер-дезинфекционист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инженер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ЭМӨ және ФФ инженері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инженер-метролог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 биолог, зоолог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энтомолог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 басқалары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43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696"/>
        <w:gridCol w:w="613"/>
        <w:gridCol w:w="500"/>
        <w:gridCol w:w="670"/>
        <w:gridCol w:w="614"/>
        <w:gridCol w:w="595"/>
        <w:gridCol w:w="538"/>
        <w:gridCol w:w="766"/>
        <w:gridCol w:w="614"/>
        <w:gridCol w:w="405"/>
        <w:gridCol w:w="488"/>
        <w:gridCol w:w="488"/>
        <w:gridCol w:w="526"/>
        <w:gridCol w:w="583"/>
        <w:gridCol w:w="526"/>
        <w:gridCol w:w="412"/>
        <w:gridCol w:w="602"/>
      </w:tblGrid>
      <w:tr>
        <w:trPr>
          <w:trHeight w:val="30" w:hRule="atLeast"/>
        </w:trPr>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лауазымдық қызметтер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барлық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медициналық біліммен</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медициналық біліммен</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білімімен</w:t>
            </w: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санат</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Орта медициналық білімі бар мамандар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фельдшер-лаборант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санитарлық дәрігердің көмекшісі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эпидемиолог-көмекшісі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лаборант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дезинструктор-дезинфектор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басқалары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Орта медициналық емес білімі бар мамандар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фельдшер-лаборант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лаборант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дезинфектор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препаратор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техник</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басқалары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Кіші медициналық персонал, барлығы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санитаркалар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Басқа персоналдар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8" w:id="173"/>
    <w:p>
      <w:pPr>
        <w:spacing w:after="0"/>
        <w:ind w:left="0"/>
        <w:jc w:val="both"/>
      </w:pPr>
      <w:r>
        <w:rPr>
          <w:rFonts w:ascii="Times New Roman"/>
          <w:b w:val="false"/>
          <w:i w:val="false"/>
          <w:color w:val="000000"/>
          <w:sz w:val="28"/>
        </w:rPr>
        <w:t>
</w:t>
      </w:r>
      <w:r>
        <w:rPr>
          <w:rFonts w:ascii="Times New Roman"/>
          <w:b/>
          <w:i w:val="false"/>
          <w:color w:val="000000"/>
          <w:sz w:val="28"/>
        </w:rPr>
        <w:t>44. Мемлекеттік санитариялық-эпидемиологиялық қадағалау басқармаларының (департаменттерінің) және санитариялық - эпидемиологиялық сараптау орталықтарының кадрмен қамтамасыз етілу жағдайы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5"/>
        <w:gridCol w:w="588"/>
        <w:gridCol w:w="1675"/>
        <w:gridCol w:w="1130"/>
        <w:gridCol w:w="1247"/>
        <w:gridCol w:w="1013"/>
        <w:gridCol w:w="935"/>
        <w:gridCol w:w="1227"/>
      </w:tblGrid>
      <w:tr>
        <w:trPr>
          <w:trHeight w:val="30" w:hRule="atLeast"/>
        </w:trPr>
        <w:tc>
          <w:tcPr>
            <w:tcW w:w="5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нормативтерге сәйкес</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тіркелген штаттық лауазымдық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жұмысқа қабылданды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 мамандар</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аяғында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Департаменттер бойынша барлығы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жоғарғы мед. білімі бар мамандар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жоғарғы медициналық емес білімі бар мамандар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1.3.орта медициналық білімді лауазымдық қызметтер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орта медициналық емес білімі бар мамандар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Санэпидсараптау орталығы бойынша барлығы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жоғарғы медициналық білімі бар мамандар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жоғарғы медициналық емес білімі бар мамандар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орта медициналық білімі бар мамандар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орта медициналық емес білімі бар мамандар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9" w:id="174"/>
    <w:p>
      <w:pPr>
        <w:spacing w:after="0"/>
        <w:ind w:left="0"/>
        <w:jc w:val="both"/>
      </w:pPr>
      <w:r>
        <w:rPr>
          <w:rFonts w:ascii="Times New Roman"/>
          <w:b w:val="false"/>
          <w:i w:val="false"/>
          <w:color w:val="000000"/>
          <w:sz w:val="28"/>
        </w:rPr>
        <w:t>
</w:t>
      </w:r>
      <w:r>
        <w:rPr>
          <w:rFonts w:ascii="Times New Roman"/>
          <w:b/>
          <w:i w:val="false"/>
          <w:color w:val="000000"/>
          <w:sz w:val="28"/>
        </w:rPr>
        <w:t>45. Біліктілік санаттарын тағайындау үшін біліктілігін көтеру және аттестациядан өткізу</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5"/>
        <w:gridCol w:w="621"/>
        <w:gridCol w:w="596"/>
        <w:gridCol w:w="1054"/>
        <w:gridCol w:w="1302"/>
        <w:gridCol w:w="902"/>
        <w:gridCol w:w="749"/>
        <w:gridCol w:w="768"/>
        <w:gridCol w:w="844"/>
        <w:gridCol w:w="768"/>
        <w:gridCol w:w="698"/>
        <w:gridCol w:w="813"/>
      </w:tblGrid>
      <w:tr>
        <w:trPr>
          <w:trHeight w:val="30" w:hRule="atLeast"/>
        </w:trPr>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мамандар</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біліктілігін көтеруге жататындар</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біліктілігін көтеру курстарынан өткендер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біліктілік санатын тағайындау</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тағайындаудан бас тартылды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төмендетілді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өтуге жатады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санатты тағайындалды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 тағайындалды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 тағайындалды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департамент (басқарма) бойынша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Жоғары медициналық білімі бар мамандар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Жоғары медициналық емес білімі бар мамандар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Орта медициналық білімі бар мамандар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Орта медициналық емес білімі бар мамандар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Барлығы санэпидсараптау орталықтары бойынша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Жоғары медициналық білімі бар мамандар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Жоғары медициналық емес білімі бар мамандар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Орта медициналық емес білімі бар мамандар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Орта медициналық емес білімі бар мамандар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0" w:id="175"/>
    <w:p>
      <w:pPr>
        <w:spacing w:after="0"/>
        <w:ind w:left="0"/>
        <w:jc w:val="both"/>
      </w:pPr>
      <w:r>
        <w:rPr>
          <w:rFonts w:ascii="Times New Roman"/>
          <w:b w:val="false"/>
          <w:i w:val="false"/>
          <w:color w:val="000000"/>
          <w:sz w:val="28"/>
        </w:rPr>
        <w:t>
</w:t>
      </w:r>
      <w:r>
        <w:rPr>
          <w:rFonts w:ascii="Times New Roman"/>
          <w:b/>
          <w:i w:val="false"/>
          <w:color w:val="000000"/>
          <w:sz w:val="28"/>
        </w:rPr>
        <w:t>46. Мемлекеттік санитарлық-эпидемиологиялық қадағалау басқармаларын (департаметтерін) қаржыландыру көздері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5"/>
        <w:gridCol w:w="629"/>
        <w:gridCol w:w="863"/>
        <w:gridCol w:w="883"/>
        <w:gridCol w:w="961"/>
        <w:gridCol w:w="922"/>
        <w:gridCol w:w="686"/>
        <w:gridCol w:w="824"/>
        <w:gridCol w:w="804"/>
        <w:gridCol w:w="647"/>
        <w:gridCol w:w="706"/>
      </w:tblGrid>
      <w:tr>
        <w:trPr>
          <w:trHeight w:val="30" w:hRule="atLeast"/>
        </w:trPr>
        <w:tc>
          <w:tcPr>
            <w:tcW w:w="5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бюджеттен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Облыстық, Астана, Алматы қ.қ. МСЭҚ Департаменттері (Басқармалары)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Қалалық МСЭҚ басқармалары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Аудандық МСЭҚ басқармалары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Көліктегі МСЭҚ басқармалары, барлығы: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Темір жол көлігіндегі аймақтық МСЭҚБ</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Темір жол көлігіндегі бөлімшелік МСЭҚБ</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Әуе көлігіндегі МСЭҚБ</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1" w:id="176"/>
    <w:p>
      <w:pPr>
        <w:spacing w:after="0"/>
        <w:ind w:left="0"/>
        <w:jc w:val="both"/>
      </w:pPr>
      <w:r>
        <w:rPr>
          <w:rFonts w:ascii="Times New Roman"/>
          <w:b w:val="false"/>
          <w:i w:val="false"/>
          <w:color w:val="000000"/>
          <w:sz w:val="28"/>
        </w:rPr>
        <w:t>
</w:t>
      </w:r>
      <w:r>
        <w:rPr>
          <w:rFonts w:ascii="Times New Roman"/>
          <w:b/>
          <w:i w:val="false"/>
          <w:color w:val="000000"/>
          <w:sz w:val="28"/>
        </w:rPr>
        <w:t>47. Санитариялық-эпидемиологиялық сараптау орталықтарын қаржыландыру көздері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633"/>
        <w:gridCol w:w="913"/>
        <w:gridCol w:w="1013"/>
        <w:gridCol w:w="713"/>
        <w:gridCol w:w="1033"/>
        <w:gridCol w:w="713"/>
        <w:gridCol w:w="833"/>
        <w:gridCol w:w="813"/>
        <w:gridCol w:w="713"/>
        <w:gridCol w:w="973"/>
      </w:tblGrid>
      <w:tr>
        <w:trPr>
          <w:trHeight w:val="30" w:hRule="atLeast"/>
        </w:trPr>
        <w:tc>
          <w:tcPr>
            <w:tcW w:w="4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қаржыландырылған (мың.тг.)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түскендері: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қызметтерден</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Шығынды орнына қоюдан</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қордан</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Облыстық Орталықтар және Астана, Алматы қ.қ. санэпидсараптау Орталықтары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Облысқа бағынатын қалалық санэпидсараптау Орталықтары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Облыстардың аудандық санэпидсараптау Орталықтары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Көліктегі санэпидсараптау Орталықтары, барлығы оның ішінде: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1.5.1.Т/ж көлігіндегі аймақтық СЭС Орталықтары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Т/ж көлігіндегі бөлімшелік СЭС Орталықтары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ӘК-дегі санэпидсараптау Орталықтары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2" w:id="177"/>
    <w:p>
      <w:pPr>
        <w:spacing w:after="0"/>
        <w:ind w:left="0"/>
        <w:jc w:val="both"/>
      </w:pPr>
      <w:r>
        <w:rPr>
          <w:rFonts w:ascii="Times New Roman"/>
          <w:b w:val="false"/>
          <w:i w:val="false"/>
          <w:color w:val="000000"/>
          <w:sz w:val="28"/>
        </w:rPr>
        <w:t>
</w:t>
      </w:r>
      <w:r>
        <w:rPr>
          <w:rFonts w:ascii="Times New Roman"/>
          <w:b/>
          <w:i w:val="false"/>
          <w:color w:val="000000"/>
          <w:sz w:val="28"/>
        </w:rPr>
        <w:t>48. Жабдықтау табеліне сәйкес қолдануда бар жабдықтар</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374"/>
        <w:gridCol w:w="413"/>
        <w:gridCol w:w="373"/>
        <w:gridCol w:w="753"/>
        <w:gridCol w:w="333"/>
        <w:gridCol w:w="453"/>
        <w:gridCol w:w="593"/>
        <w:gridCol w:w="653"/>
        <w:gridCol w:w="333"/>
        <w:gridCol w:w="533"/>
        <w:gridCol w:w="374"/>
        <w:gridCol w:w="753"/>
        <w:gridCol w:w="433"/>
        <w:gridCol w:w="653"/>
        <w:gridCol w:w="413"/>
        <w:gridCol w:w="773"/>
        <w:gridCol w:w="473"/>
        <w:gridCol w:w="633"/>
        <w:gridCol w:w="433"/>
        <w:gridCol w:w="633"/>
        <w:gridCol w:w="593"/>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 өрісі және баска физикалық факторлар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Санитариялық-гигиеналық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 токсикологиясы және баска химиялық заттар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токсикологиясы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гигиеналар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қолдануы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қызметтерден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қолдануы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қолдануы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қолдануы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қолдануы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СЭСО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СЭСО (филиалдары)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СЭСО (филиалдары)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СЭСО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48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507"/>
        <w:gridCol w:w="602"/>
        <w:gridCol w:w="564"/>
        <w:gridCol w:w="830"/>
        <w:gridCol w:w="469"/>
        <w:gridCol w:w="774"/>
        <w:gridCol w:w="469"/>
        <w:gridCol w:w="850"/>
        <w:gridCol w:w="374"/>
        <w:gridCol w:w="678"/>
        <w:gridCol w:w="583"/>
        <w:gridCol w:w="888"/>
        <w:gridCol w:w="469"/>
        <w:gridCol w:w="602"/>
        <w:gridCol w:w="545"/>
        <w:gridCol w:w="1041"/>
        <w:gridCol w:w="564"/>
      </w:tblGrid>
      <w:tr>
        <w:trPr>
          <w:trHeight w:val="3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жұқпалар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қолдануы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қолдануы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қолдануы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қолдануы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СЭСО</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СЭСО (филиалдары)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СЭСО (филиалдары)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СЭСО</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3" w:id="178"/>
    <w:p>
      <w:pPr>
        <w:spacing w:after="0"/>
        <w:ind w:left="0"/>
        <w:jc w:val="both"/>
      </w:pPr>
      <w:r>
        <w:rPr>
          <w:rFonts w:ascii="Times New Roman"/>
          <w:b w:val="false"/>
          <w:i w:val="false"/>
          <w:color w:val="000000"/>
          <w:sz w:val="28"/>
        </w:rPr>
        <w:t>
</w:t>
      </w:r>
      <w:r>
        <w:rPr>
          <w:rFonts w:ascii="Times New Roman"/>
          <w:b/>
          <w:i w:val="false"/>
          <w:color w:val="000000"/>
          <w:sz w:val="28"/>
        </w:rPr>
        <w:t>49. Жабдықтарды және аппаратураларды қолдану мерзімдері</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5"/>
        <w:gridCol w:w="637"/>
        <w:gridCol w:w="723"/>
        <w:gridCol w:w="1005"/>
        <w:gridCol w:w="957"/>
        <w:gridCol w:w="1315"/>
        <w:gridCol w:w="1013"/>
        <w:gridCol w:w="1145"/>
        <w:gridCol w:w="1570"/>
      </w:tblGrid>
      <w:tr>
        <w:trPr>
          <w:trHeight w:val="30" w:hRule="atLeast"/>
        </w:trPr>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жабдықтар және аппаратуралар, бірлік, оның ішінде қолдану мерзімі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бірлік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беріледі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жылға дейін</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жылдан 15 жылға дейін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жылдан 20 жылға дейін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сатып алынды, бір.</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экспресс-талдағыш,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ИФТ - иммуноферментті талдауды жүргізуге арналған жабдықтың жиынтығы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ПТР - полимеразды тізбекті реакцияға арналған жабдықтар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Сүзгіштік жүйе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Люминисценттік микроскоп</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 о.і. қарсы айландырғыш бинокулярлық</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Хроматограф</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Спектрофотометр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Фотоэлектроколориметр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Ионөлшегіш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Аспиратор, электроаспиратор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Шуды-дірілді өлшегіш аппаратура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Электростатистикалық өрістің кернеулігін өлшегіш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және магнитті өрістердің параметрлерін өлшегіш BSE - метр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габаритті және микропроцессорлы өрістердің кернеулігін өлшегіш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өрістің кернеулігін өлшейтін аспап</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 энергия ағынының тығыздығын өлшегіш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 сәуле бөлу деңгейін өлшегіш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Лазерлік сәуле бөлуді өлшегіш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Инфрақызыл сәулені өлшегіш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Люксметр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Газталдағыш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Үйірткілегіш, о.і. салқындатумен</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Трихинеллоскоп</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таразы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Кептіретін шкаф</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Муфель пеші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Вольтамперметрлік қондырғы ("Сульфат", "АВА", "СТА" және басқа)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Атомдық-абсорбциялық спектрометр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Флуориметр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ТСХ-токсико-химиялық элементтерді және иодты анықтауға арналған вольтталдағыш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Гамма-спектрометрлік қондырғы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Бета-спектрометрлік қондырғы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Альфа-спектрометрлік қондырғы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фондық қондырғы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Радонды өлшегіш</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Дозиметрлер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Радиометрлер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ауа соратын қондырғы жылдамдығы 1200-1900 куб/сағ.</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Дистиллятор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санитариялық-эпидемиологиялық қадағалау департаменттің басшы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Санитариялық-эпидемиологиялық сараптау орталығының басшы</w:t>
      </w:r>
    </w:p>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Мер орны</w:t>
      </w:r>
    </w:p>
    <w:p>
      <w:pPr>
        <w:spacing w:after="0"/>
        <w:ind w:left="0"/>
        <w:jc w:val="both"/>
      </w:pPr>
      <w:r>
        <w:rPr>
          <w:rFonts w:ascii="Times New Roman"/>
          <w:b w:val="false"/>
          <w:i w:val="false"/>
          <w:color w:val="000000"/>
          <w:sz w:val="28"/>
        </w:rPr>
        <w:t>Орындаушы ______________телефон №____ Күні 20__жылғы «__»_______</w:t>
      </w:r>
    </w:p>
    <w:bookmarkStart w:name="z310" w:id="179"/>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22 қыркүйектегі № 742</w:t>
      </w:r>
      <w:r>
        <w:br/>
      </w:r>
      <w:r>
        <w:rPr>
          <w:rFonts w:ascii="Times New Roman"/>
          <w:b w:val="false"/>
          <w:i w:val="false"/>
          <w:color w:val="000000"/>
          <w:sz w:val="28"/>
        </w:rPr>
        <w:t xml:space="preserve">
бұйрығымен бекітілген     </w:t>
      </w:r>
    </w:p>
    <w:bookmarkEnd w:id="179"/>
    <w:p>
      <w:pPr>
        <w:spacing w:after="0"/>
        <w:ind w:left="0"/>
        <w:jc w:val="both"/>
      </w:pPr>
      <w:r>
        <w:rPr>
          <w:rFonts w:ascii="Times New Roman"/>
          <w:b w:val="false"/>
          <w:i w:val="false"/>
          <w:color w:val="000000"/>
          <w:sz w:val="28"/>
        </w:rPr>
        <w:t>Ақпарат алушы құпиялылығына кепілдік береді</w:t>
      </w:r>
      <w:r>
        <w:br/>
      </w:r>
      <w:r>
        <w:rPr>
          <w:rFonts w:ascii="Times New Roman"/>
          <w:b w:val="false"/>
          <w:i w:val="false"/>
          <w:color w:val="000000"/>
          <w:sz w:val="28"/>
        </w:rPr>
        <w:t>
Кім тапсырады ________________________________________________</w:t>
      </w:r>
      <w:r>
        <w:br/>
      </w: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30-нысан</w:t>
      </w:r>
      <w:r>
        <w:br/>
      </w:r>
      <w:r>
        <w:rPr>
          <w:rFonts w:ascii="Times New Roman"/>
          <w:b w:val="false"/>
          <w:i w:val="false"/>
          <w:color w:val="000000"/>
          <w:sz w:val="28"/>
        </w:rPr>
        <w:t>
Жылдық</w:t>
      </w:r>
    </w:p>
    <w:bookmarkStart w:name="z311" w:id="180"/>
    <w:p>
      <w:pPr>
        <w:spacing w:after="0"/>
        <w:ind w:left="0"/>
        <w:jc w:val="left"/>
      </w:pPr>
      <w:r>
        <w:rPr>
          <w:rFonts w:ascii="Times New Roman"/>
          <w:b/>
          <w:i w:val="false"/>
          <w:color w:val="000000"/>
        </w:rPr>
        <w:t xml:space="preserve"> 
Ведомствалық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17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 w:id="181"/>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Ауданның медициналық ұйымдары (қалалық) - ауданның бас дәрігеріне (қалалық) - 5 қаңтарда</w:t>
      </w:r>
      <w:r>
        <w:br/>
      </w:r>
      <w:r>
        <w:rPr>
          <w:rFonts w:ascii="Times New Roman"/>
          <w:b w:val="false"/>
          <w:i w:val="false"/>
          <w:color w:val="000000"/>
          <w:sz w:val="28"/>
        </w:rPr>
        <w:t>
</w:t>
      </w:r>
      <w:r>
        <w:rPr>
          <w:rFonts w:ascii="Times New Roman"/>
          <w:b w:val="false"/>
          <w:i w:val="false"/>
          <w:color w:val="000000"/>
          <w:sz w:val="28"/>
        </w:rPr>
        <w:t>
2. Ауданның бас дәрігерлері (қалалық), облыстық медициналық ұйымдары - анықталған мерзімде мемлекеттік денсаулық сақтау басқармасының жергілікті органдарына - 10 қаңтарда;</w:t>
      </w:r>
      <w:r>
        <w:br/>
      </w:r>
      <w:r>
        <w:rPr>
          <w:rFonts w:ascii="Times New Roman"/>
          <w:b w:val="false"/>
          <w:i w:val="false"/>
          <w:color w:val="000000"/>
          <w:sz w:val="28"/>
        </w:rPr>
        <w:t>
</w:t>
      </w:r>
      <w:r>
        <w:rPr>
          <w:rFonts w:ascii="Times New Roman"/>
          <w:b w:val="false"/>
          <w:i w:val="false"/>
          <w:color w:val="000000"/>
          <w:sz w:val="28"/>
        </w:rPr>
        <w:t>
3. Мемлекеттік денсаулық сақтау басқармасының жергілікті органдары - анықталған мерзімде Қазақстан Республикасы Денсаулық сақтау Министрлігінің статистика басқармасына - 10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 статистика бойынша Қазақстан Республикасы Агенттігіне - 1 сәуірде.</w:t>
      </w:r>
    </w:p>
    <w:bookmarkEnd w:id="181"/>
    <w:bookmarkStart w:name="z316" w:id="182"/>
    <w:p>
      <w:pPr>
        <w:spacing w:after="0"/>
        <w:ind w:left="0"/>
        <w:jc w:val="left"/>
      </w:pPr>
      <w:r>
        <w:rPr>
          <w:rFonts w:ascii="Times New Roman"/>
          <w:b/>
          <w:i w:val="false"/>
          <w:color w:val="000000"/>
        </w:rPr>
        <w:t xml:space="preserve"> 
Медициналық ұйымның есебі</w:t>
      </w:r>
      <w:r>
        <w:br/>
      </w:r>
      <w:r>
        <w:rPr>
          <w:rFonts w:ascii="Times New Roman"/>
          <w:b/>
          <w:i w:val="false"/>
          <w:color w:val="000000"/>
        </w:rPr>
        <w:t>
20__жыл</w:t>
      </w:r>
    </w:p>
    <w:bookmarkEnd w:id="182"/>
    <w:p>
      <w:pPr>
        <w:spacing w:after="0"/>
        <w:ind w:left="0"/>
        <w:jc w:val="both"/>
      </w:pPr>
      <w:r>
        <w:rPr>
          <w:rFonts w:ascii="Times New Roman"/>
          <w:b/>
          <w:i w:val="false"/>
          <w:color w:val="000000"/>
          <w:sz w:val="28"/>
        </w:rPr>
        <w:t>1001                Бөлімшелер (кабинеттер)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0"/>
        <w:gridCol w:w="573"/>
        <w:gridCol w:w="1333"/>
        <w:gridCol w:w="4071"/>
        <w:gridCol w:w="2273"/>
      </w:tblGrid>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(кабинеттің) атауы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(кабинеттер)</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(кабинеттер дің) саны</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Дерматовенерологиялық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Физиотерапевтік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Инелі рефлекс терапия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емдік дене шынықтыру</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емдік дене шынықтыру</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бөлімшесі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консультациясы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аурулар бөлімшесі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келтіріп емдеу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спортпен шұғылданушыларды дәрігерлік бақылау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 (ортопедия)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Электрокардиография және функционалдық диагностика</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 (сәулелі терапия)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Дистанциондық-диагностикалық кабинет</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(тіс дәрігерлік)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протездеу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Ортодонтикалық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Ультрадыбыстық диагностика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 құю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Переливания крови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және отбасы" консультациясы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Гипербарикалық оксингенация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генетика бойынша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радиоизотоптық диагностика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биохимикалық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пневмоторакса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Психотерапевтік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Ұйымдастыру-әдістемелік бөлімінің</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Соттық-психиатриялық сараптама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Лазерлік терапия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 томография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және жасөспірімдер арасындағы нарколог</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 жоспарлау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науқастарды аты-жөнін көрсетпей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учаскеліктердің саны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Алкоголдік масаюды сараптама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Алкогольге қарсы насихат және алдын-алу көмек</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ЖТД</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1-41 және 66 жолдарда тек амбулаторлы-емханалық ұйымдар толтырады</w:t>
      </w:r>
    </w:p>
    <w:bookmarkStart w:name="z574" w:id="183"/>
    <w:p>
      <w:pPr>
        <w:spacing w:after="0"/>
        <w:ind w:left="0"/>
        <w:jc w:val="both"/>
      </w:pPr>
      <w:r>
        <w:rPr>
          <w:rFonts w:ascii="Times New Roman"/>
          <w:b w:val="false"/>
          <w:i w:val="false"/>
          <w:color w:val="000000"/>
          <w:sz w:val="28"/>
        </w:rPr>
        <w:t>
                </w:t>
      </w:r>
      <w:r>
        <w:rPr>
          <w:rFonts w:ascii="Times New Roman"/>
          <w:b/>
          <w:i w:val="false"/>
          <w:color w:val="000000"/>
          <w:sz w:val="28"/>
        </w:rPr>
        <w:t>III. ЖЫЛЖЫМАЛЫ ҚОНДЫРҒЫЛАР</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1213"/>
        <w:gridCol w:w="5553"/>
      </w:tblGrid>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қондырғылар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Флюорографикалық қондырғылар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 зертханалар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1233"/>
        <w:gridCol w:w="5573"/>
      </w:tblGrid>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тағамын дайындау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Омырау сүтін жинау пункті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еңбек шеберханалары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науқастар үшін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науқастар үшін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 үшін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фельдшерлік пункттер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шаруашылығы және құрылыс өндірісі кәсіпорындарындағы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0"/>
        <w:gridCol w:w="806"/>
        <w:gridCol w:w="1014"/>
        <w:gridCol w:w="840"/>
        <w:gridCol w:w="1504"/>
        <w:gridCol w:w="1463"/>
        <w:gridCol w:w="2753"/>
      </w:tblGrid>
      <w:tr>
        <w:trPr>
          <w:trHeight w:val="30" w:hRule="atLeast"/>
        </w:trPr>
        <w:tc>
          <w:tcPr>
            <w:tcW w:w="4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орын саны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науқастарды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күн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балалар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Ауруханадағы күндізгі стационар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Амбулаторлық-емханалық ұйымдардағы күндізгі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балаларға арналған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стационары бар ұйымдар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науқастар үшін күндізгі стационар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науқастар үшін күндізгі стационар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және жоспарлы-консультативтік көмек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 пункттер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 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1010</w:t>
      </w:r>
      <w:r>
        <w:rPr>
          <w:rFonts w:ascii="Times New Roman"/>
          <w:b w:val="false"/>
          <w:i w:val="false"/>
          <w:color w:val="000000"/>
          <w:sz w:val="28"/>
        </w:rPr>
        <w:t xml:space="preserve"> VII. ҚУАТТЫЛЫҒЫ (ауысымдағы келушілердің саны)</w:t>
      </w:r>
      <w:r>
        <w:br/>
      </w:r>
      <w:r>
        <w:rPr>
          <w:rFonts w:ascii="Times New Roman"/>
          <w:b w:val="false"/>
          <w:i w:val="false"/>
          <w:color w:val="000000"/>
          <w:sz w:val="28"/>
        </w:rPr>
        <w:t>
Емханалар (емханалық бөлімшелер 1____; Балалар емханасы 2____; Әйелдер консультациясы 3_____;</w:t>
      </w:r>
      <w:r>
        <w:br/>
      </w:r>
      <w:r>
        <w:rPr>
          <w:rFonts w:ascii="Times New Roman"/>
          <w:b w:val="false"/>
          <w:i w:val="false"/>
          <w:color w:val="000000"/>
          <w:sz w:val="28"/>
        </w:rPr>
        <w:t>
Диспансерлік бөлімшелер (ауруханалар, диспансерлер) 4_____,</w:t>
      </w:r>
    </w:p>
    <w:p>
      <w:pPr>
        <w:spacing w:after="0"/>
        <w:ind w:left="0"/>
        <w:jc w:val="both"/>
      </w:pPr>
      <w:r>
        <w:rPr>
          <w:rFonts w:ascii="Times New Roman"/>
          <w:b/>
          <w:i w:val="false"/>
          <w:color w:val="000000"/>
          <w:sz w:val="28"/>
        </w:rPr>
        <w:t>1100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1113"/>
        <w:gridCol w:w="1213"/>
        <w:gridCol w:w="1273"/>
        <w:gridCol w:w="1353"/>
        <w:gridCol w:w="1413"/>
        <w:gridCol w:w="2013"/>
      </w:tblGrid>
      <w:tr>
        <w:trPr>
          <w:trHeight w:val="30" w:hRule="atLeast"/>
        </w:trPr>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мекеме бойынша лауазымдар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емханада (амбулаторияның), диспансерде, консультацияда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 лауазымдағы негізгі қызметкер адамдар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басшысы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медициналық жұмыстар бойынша орынбасары (медициналық қызметтің сапасын бақылау бойынша)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ұйымдастыру-экономикалық жағынан басшының орынбасары,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денсаулық сақтаудың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терапевттер, 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цехтік учаскелердің дәрігері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терапевттері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пульмонологтары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пульмонологтары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ревматологтары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ревматологтары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кардиологтары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гастроэнтерологтары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нефрологтары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эндокринологтары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аллергологтары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гематологтары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инфекционисттер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лепрологтар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инфекционистері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емдеуді қалпына келтіретін реабилитолог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физиотерапевтер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физиотерапевтері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дене-шынықтыру жөніндегі дәрігері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курортологтар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медицина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профпатологтар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диагностика кабинеттер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токсикологы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хирургтер,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ересектер хирургы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 хирургта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колопроктологтар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трансплантологтар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хирургтары (соның ішінде неонатологтар)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кардиохирургтары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ангиохирургтары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травматолог-ортопедтер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камбустиологтар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травматолог-ортопедтері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камбустиологы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андрологтар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урологтары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нейрохирургтары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анестезиолог-реаниматологтар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анестезиолог-реаниматологтары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хирург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эндоскописттер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эндоскописттері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онкологы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радиологтар (сәулелі терапия)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стоматологтары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жақ-бет хирургтері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перфузиологгар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гинекологтары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 (соның ішінде: жедел және шұғыл мед. көмек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педиатрлар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офтальмологтары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отоларингологтары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фтизиатрлары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невропатологы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наркологтар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психотерапевттер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сексопатологтар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соттық-психиатриялық сараптама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соттық-наркологиялық сараптама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психиатры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психотерапевті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медициналық психологтары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наркологы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соттық-психиатриялық сарапшылары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соттық-наркологиялық сарапшылары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дерматовенерологтары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дерматокосметологтар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патологоанатомдары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 және гигиенист дәрігерлер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эпидемиологтар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дәрігерлер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лаборант-цитолог дәрігері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генетиктер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сақтаудың дәрігері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валеологтар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статистиктер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Геронтологтар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 дәрігерлері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ультрадыбыстық диагностика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 және магнитті-резонанстық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радиоизтопты диагностика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дәрігерлер/отбасылық дәрігерлер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терапия дәрігері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Клиникалық-фармацевт дәрігерлері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жоғары білімді маман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 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медициналық бике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бике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медициналық бике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тәжірибелі медициналық бике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жөніндегі медициналық бике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статистик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тәжірибелі акушерлер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тәжірибелі фельдшерлер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зертханашысы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дәрігерлері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техниктері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зертханалар лаборанттары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гистолог-лаборанттар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медициналық қызметкерлер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Фармацевттер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медициналық қызметкерлер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басқа қызметкерлер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1102</w:t>
      </w:r>
      <w:r>
        <w:br/>
      </w:r>
      <w:r>
        <w:rPr>
          <w:rFonts w:ascii="Times New Roman"/>
          <w:b w:val="false"/>
          <w:i w:val="false"/>
          <w:color w:val="000000"/>
          <w:sz w:val="28"/>
        </w:rPr>
        <w:t>
статистик-дәрігерлер 2____, емдік дене шынықтыру бойынша дәрігерлер 3____, психологтар 4____, әлеуметтік қызметкерлер лауазымындағы 5____</w:t>
      </w:r>
    </w:p>
    <w:p>
      <w:pPr>
        <w:spacing w:after="0"/>
        <w:ind w:left="0"/>
        <w:jc w:val="both"/>
      </w:pPr>
      <w:r>
        <w:rPr>
          <w:rFonts w:ascii="Times New Roman"/>
          <w:b/>
          <w:i w:val="false"/>
          <w:color w:val="000000"/>
          <w:sz w:val="28"/>
        </w:rPr>
        <w:t>2100 ЕМХАНА ДӘРІГЕРЛЕРІНІҢ (АМБУЛАТОРИЯЛАР), ДИСПАНСЕРЛЕРДІҢ, КОНСУЛЬТАЦИЯЛАРДЫҢ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1"/>
        <w:gridCol w:w="1939"/>
        <w:gridCol w:w="1148"/>
        <w:gridCol w:w="1209"/>
        <w:gridCol w:w="1352"/>
        <w:gridCol w:w="1373"/>
        <w:gridCol w:w="1311"/>
        <w:gridCol w:w="177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есептегендегі дәрігерлердің қабылдау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бойынша жасалынған  қабылдаулардың жалпы санынан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Дәрігерлермен үйге келу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балалар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үлкендермен және жасөспірімдермен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балаларды қоса есептегенде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тұрғындарымен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ішінде:учаскелік терапевт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терапевті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аллергологтар (иммунологтар)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реабитологтар және емдеуді қалпына келтірудің дәрігерлері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профпатологтар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травматолог-ортопедттер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эндокописттер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маммологгар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педиатрлар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фтизиатрлар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психиатрлар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дерматовенерологтар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инфекционисттер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тәжірибе дәрігерлері/отбасылық дәрігерлер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 дәрігерлері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отоларингологтары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терапия дәрігерлері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2102</w:t>
      </w:r>
      <w:r>
        <w:rPr>
          <w:rFonts w:ascii="Times New Roman"/>
          <w:b w:val="false"/>
          <w:i w:val="false"/>
          <w:color w:val="000000"/>
          <w:sz w:val="28"/>
        </w:rPr>
        <w:t xml:space="preserve"> Басқа қалалардан келгендермен дәрігерлердің қабылдау саны 1___, шетелдік 2____</w:t>
      </w:r>
    </w:p>
    <w:p>
      <w:pPr>
        <w:spacing w:after="0"/>
        <w:ind w:left="0"/>
        <w:jc w:val="both"/>
      </w:pPr>
      <w:r>
        <w:rPr>
          <w:rFonts w:ascii="Times New Roman"/>
          <w:b/>
          <w:i w:val="false"/>
          <w:color w:val="000000"/>
          <w:sz w:val="28"/>
        </w:rPr>
        <w:t>2103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193"/>
        <w:gridCol w:w="933"/>
        <w:gridCol w:w="1093"/>
        <w:gridCol w:w="1093"/>
        <w:gridCol w:w="1153"/>
        <w:gridCol w:w="1493"/>
        <w:gridCol w:w="2393"/>
        <w:gridCol w:w="163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балалар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болуы туралы дәрігерлердің куәліктері берілген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Жүктілер, босанатындар, босанғандар</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күннен 365 күнге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күннен 1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жасқа дейінгі 500-999г с-н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2400</w:t>
      </w:r>
    </w:p>
    <w:p>
      <w:pPr>
        <w:spacing w:after="0"/>
        <w:ind w:left="0"/>
        <w:jc w:val="both"/>
      </w:pPr>
      <w:r>
        <w:rPr>
          <w:rFonts w:ascii="Times New Roman"/>
          <w:b w:val="false"/>
          <w:i w:val="false"/>
          <w:color w:val="000000"/>
          <w:sz w:val="28"/>
        </w:rPr>
        <w:t>(ФАП-сіз, ФП-сыз және ҮЖҰ медицина қызметкерінсіз)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53"/>
        <w:gridCol w:w="673"/>
        <w:gridCol w:w="2173"/>
        <w:gridCol w:w="1393"/>
        <w:gridCol w:w="1013"/>
        <w:gridCol w:w="1453"/>
        <w:gridCol w:w="22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туылғандар,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болғандардың жасы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туған кездегі салмағы: 500-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2500г жіне одан көп</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Туғандардың жалпы санынан - шала туған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2401</w:t>
      </w:r>
      <w:r>
        <w:rPr>
          <w:rFonts w:ascii="Times New Roman"/>
          <w:b w:val="false"/>
          <w:i w:val="false"/>
          <w:color w:val="000000"/>
          <w:sz w:val="28"/>
        </w:rPr>
        <w:t xml:space="preserve"> Үйде босанған әйелдердің саны, барлығы 1___; оның ішінде емханаға жатпаған босанғандар 2___; емханаға жатпаған босанғандардан туғандардың жалпы санынан: тірі туғандар 3___, соның ішінде шала туылғандар 4___ соның ішінде 0-6 тәулікте шетінегендер 5___, өлі туылғандар 6___ соның ішінде шала туылғандар 7___ туберкулезге қарсы егілгендер 8___;</w:t>
      </w:r>
    </w:p>
    <w:p>
      <w:pPr>
        <w:spacing w:after="0"/>
        <w:ind w:left="0"/>
        <w:jc w:val="both"/>
      </w:pPr>
      <w:r>
        <w:rPr>
          <w:rFonts w:ascii="Times New Roman"/>
          <w:b/>
          <w:i w:val="false"/>
          <w:color w:val="000000"/>
          <w:sz w:val="28"/>
        </w:rPr>
        <w:t>2510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953"/>
        <w:gridCol w:w="1753"/>
        <w:gridCol w:w="1393"/>
        <w:gridCol w:w="1633"/>
        <w:gridCol w:w="2113"/>
      </w:tblGrid>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Қаралуға тиісті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анықталынды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Сауықтырылды</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аралығындағы қоса есептегендегі барлығы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15-17 жас аралығындағы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 ауруларын анықтаудағы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обыр алды жағдайын және жатыр мойнының обырын анықтаудағы алдын ала тексеру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обыр алды жағдайын және сүт безінің</w:t>
            </w:r>
            <w:r>
              <w:rPr>
                <w:rFonts w:ascii="Times New Roman"/>
                <w:b w:val="false"/>
                <w:i w:val="false"/>
                <w:color w:val="000000"/>
                <w:sz w:val="20"/>
              </w:rPr>
              <w:t> </w:t>
            </w:r>
            <w:r>
              <w:rPr>
                <w:rFonts w:ascii="Times New Roman"/>
                <w:b w:val="false"/>
                <w:i w:val="false"/>
                <w:color w:val="000000"/>
                <w:sz w:val="20"/>
              </w:rPr>
              <w:t>обырын анықтаудағы алдын ала тексеру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2512</w:t>
      </w:r>
      <w:r>
        <w:rPr>
          <w:rFonts w:ascii="Times New Roman"/>
          <w:b w:val="false"/>
          <w:i w:val="false"/>
          <w:color w:val="000000"/>
          <w:sz w:val="28"/>
        </w:rPr>
        <w:t xml:space="preserve"> Туберкулезбен ауыратындарды анықтау мақсатында қаралды: барлығы 1___, оның ішінде 14 жасқа дейінгі балаларға</w:t>
      </w:r>
      <w:r>
        <w:br/>
      </w:r>
      <w:r>
        <w:rPr>
          <w:rFonts w:ascii="Times New Roman"/>
          <w:b w:val="false"/>
          <w:i w:val="false"/>
          <w:color w:val="000000"/>
          <w:sz w:val="28"/>
        </w:rPr>
        <w:t>
Манту реакциясын қоса есептегенде 2___.</w:t>
      </w:r>
    </w:p>
    <w:p>
      <w:pPr>
        <w:spacing w:after="0"/>
        <w:ind w:left="0"/>
        <w:jc w:val="both"/>
      </w:pPr>
      <w:r>
        <w:rPr>
          <w:rFonts w:ascii="Times New Roman"/>
          <w:b/>
          <w:i w:val="false"/>
          <w:color w:val="000000"/>
          <w:sz w:val="28"/>
        </w:rPr>
        <w:t>2513</w:t>
      </w:r>
      <w:r>
        <w:rPr>
          <w:rFonts w:ascii="Times New Roman"/>
          <w:b w:val="false"/>
          <w:i w:val="false"/>
          <w:color w:val="000000"/>
          <w:sz w:val="28"/>
        </w:rPr>
        <w:t xml:space="preserve"> Мерезбен ауыратындарды анықтау мақсатында тексерілгендер - барлығы 1___, соның ішінде:</w:t>
      </w:r>
      <w:r>
        <w:br/>
      </w:r>
      <w:r>
        <w:rPr>
          <w:rFonts w:ascii="Times New Roman"/>
          <w:b w:val="false"/>
          <w:i w:val="false"/>
          <w:color w:val="000000"/>
          <w:sz w:val="28"/>
        </w:rPr>
        <w:t>
преципитация микрореакциясын пайдалана отырып 2___;</w:t>
      </w:r>
      <w:r>
        <w:br/>
      </w:r>
      <w:r>
        <w:rPr>
          <w:rFonts w:ascii="Times New Roman"/>
          <w:b w:val="false"/>
          <w:i w:val="false"/>
          <w:color w:val="000000"/>
          <w:sz w:val="28"/>
        </w:rPr>
        <w:t>
РСК серологиялық реакция кешенін пайдалана отырып (Вассерман реакциясы) 3___</w:t>
      </w:r>
    </w:p>
    <w:p>
      <w:pPr>
        <w:spacing w:after="0"/>
        <w:ind w:left="0"/>
        <w:jc w:val="both"/>
      </w:pPr>
      <w:r>
        <w:rPr>
          <w:rFonts w:ascii="Times New Roman"/>
          <w:b/>
          <w:i w:val="false"/>
          <w:color w:val="000000"/>
          <w:sz w:val="28"/>
        </w:rPr>
        <w:t>2514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1638"/>
        <w:gridCol w:w="1400"/>
        <w:gridCol w:w="1216"/>
        <w:gridCol w:w="1317"/>
        <w:gridCol w:w="1337"/>
        <w:gridCol w:w="1839"/>
        <w:gridCol w:w="1076"/>
        <w:gridCol w:w="121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(ауруларды халықаралық жіктеу) бойынша X қайта тексерілу шифрі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бақылауға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шақырылғандардың ішіндегі науқастардың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кезеңіндегі қайта бекітілгендер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кезеңіндегі бақылаудан алынғандар</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емделуге келмегендер</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бақылауда тұрғандар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емделуінің аяқталуы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өкпенің және басқа тыныс органдарының туберкулезі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 А16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күйзелу және сомототропты бұзылуларға байланысты невротикалық</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неорганикалық энурез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шеткі жүйке жүйесінің аурулары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G50-64, G73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олардың қосымшаларының аурулары, рефрацияның және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H00-H59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және емізік тәрізді өскін</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H60 - H95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ревматикалық</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эссенциалдық гипертония</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тыныс алу жолдарының</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миндалды және аденоидтардың</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және ұлтабардың ойық жарасы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К25 - К27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 асқазан жұмысының бұзылулары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К29-К30, К3 1.0.3 К31.8.9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шаптағы және құрсақ қуысындағы жарықтан басқа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К40 - К46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өт қабының және ұйқы безінің аурулары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К70 - К77, К80-К87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нефрит, нефротикалық синдром және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N00-N51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атабез шемені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қабаты мен тері шелмайының аурулары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сүйек ішіндегі жарақаттың әсерінен</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Т90.5 (S 06 ішінен)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тізбеге енбеген баска аурулар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салмақ жетіспеушілігімен</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2517</w:t>
      </w:r>
      <w:r>
        <w:rPr>
          <w:rFonts w:ascii="Times New Roman"/>
          <w:b w:val="false"/>
          <w:i w:val="false"/>
          <w:color w:val="000000"/>
          <w:sz w:val="28"/>
        </w:rPr>
        <w:t xml:space="preserve"> Әскерге шақырылуды қажет ететіндер:</w:t>
      </w:r>
      <w:r>
        <w:br/>
      </w:r>
      <w:r>
        <w:rPr>
          <w:rFonts w:ascii="Times New Roman"/>
          <w:b w:val="false"/>
          <w:i w:val="false"/>
          <w:color w:val="000000"/>
          <w:sz w:val="28"/>
        </w:rPr>
        <w:t>
      - операция қажет ететіндер 1______ оның ішінде операция жасалған 2______</w:t>
      </w:r>
      <w:r>
        <w:br/>
      </w:r>
      <w:r>
        <w:rPr>
          <w:rFonts w:ascii="Times New Roman"/>
          <w:b w:val="false"/>
          <w:i w:val="false"/>
          <w:color w:val="000000"/>
          <w:sz w:val="28"/>
        </w:rPr>
        <w:t>
      - көздің көру қабілетін түзету 3________ оның ішінде түзететін көзілдіріктермен қамтылғаны 4_______</w:t>
      </w:r>
      <w:r>
        <w:br/>
      </w:r>
      <w:r>
        <w:rPr>
          <w:rFonts w:ascii="Times New Roman"/>
          <w:b w:val="false"/>
          <w:i w:val="false"/>
          <w:color w:val="000000"/>
          <w:sz w:val="28"/>
        </w:rPr>
        <w:t xml:space="preserve">
      - ауыз қуысын тазалау 5_______ оның ішінде тазаланғаны 6______ </w:t>
      </w:r>
    </w:p>
    <w:bookmarkStart w:name="z575" w:id="184"/>
    <w:p>
      <w:pPr>
        <w:spacing w:after="0"/>
        <w:ind w:left="0"/>
        <w:jc w:val="both"/>
      </w:pPr>
      <w:r>
        <w:rPr>
          <w:rFonts w:ascii="Times New Roman"/>
          <w:b w:val="false"/>
          <w:i w:val="false"/>
          <w:color w:val="000000"/>
          <w:sz w:val="28"/>
        </w:rPr>
        <w:t>
</w:t>
      </w:r>
      <w:r>
        <w:rPr>
          <w:rFonts w:ascii="Times New Roman"/>
          <w:b/>
          <w:i w:val="false"/>
          <w:color w:val="000000"/>
          <w:sz w:val="28"/>
        </w:rPr>
        <w:t>2610               КОНТРАЦЕПЦИЯНЫ ҚОЛДАНУ</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4"/>
        <w:gridCol w:w="727"/>
        <w:gridCol w:w="719"/>
        <w:gridCol w:w="1358"/>
        <w:gridCol w:w="1204"/>
        <w:gridCol w:w="951"/>
        <w:gridCol w:w="1107"/>
        <w:gridCol w:w="971"/>
        <w:gridCol w:w="1223"/>
        <w:gridCol w:w="1786"/>
      </w:tblGrid>
      <w:tr>
        <w:trPr>
          <w:trHeight w:val="30" w:hRule="atLeast"/>
        </w:trPr>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Контрацепцияны қолданатын әйелдер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ішілік құралдар</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Гормоналды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Спермицидтер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ауызбен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инъекциялы</w:t>
            </w: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еркүйектер</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 контрацепциямен қамтылғандар (амбулаторлық және стационарлық жағдайларда)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аборттан кейін қамтылғаны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бақылауда тұрғандар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 - барлығы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әйелдердің жыныс мүшелерінің қабыну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мүшелерінің қабынусыз</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185"/>
    <w:p>
      <w:pPr>
        <w:spacing w:after="0"/>
        <w:ind w:left="0"/>
        <w:jc w:val="both"/>
      </w:pPr>
      <w:r>
        <w:rPr>
          <w:rFonts w:ascii="Times New Roman"/>
          <w:b w:val="false"/>
          <w:i w:val="false"/>
          <w:color w:val="000000"/>
          <w:sz w:val="28"/>
        </w:rPr>
        <w:t>
</w:t>
      </w:r>
      <w:r>
        <w:rPr>
          <w:rFonts w:ascii="Times New Roman"/>
          <w:b/>
          <w:i w:val="false"/>
          <w:color w:val="000000"/>
          <w:sz w:val="28"/>
        </w:rPr>
        <w:t>2700      СТОМАТОЛОГИЯНЫҢ (ТІС ДӘРІГЕРІ КАБИНЕТІНІҢ) ЖҰМЫСЫ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9"/>
        <w:gridCol w:w="693"/>
        <w:gridCol w:w="1013"/>
        <w:gridCol w:w="1133"/>
        <w:gridCol w:w="1593"/>
        <w:gridCol w:w="1293"/>
        <w:gridCol w:w="1373"/>
        <w:gridCol w:w="2173"/>
      </w:tblGrid>
      <w:tr>
        <w:trPr>
          <w:trHeight w:val="30" w:hRule="atLeast"/>
        </w:trPr>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Стоматологтардың және тіс дәрігерлерінің қабылдауы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тазалау тәртібінде және келуі бойынша тазаланғандардың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алғашқы*)</w:t>
            </w: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санация тәртібінде қаралғандар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Қаралғандардың ішінде санацияны қажет еткендердің саны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санация кезінде анықталғандар санынан тазаланды</w:t>
            </w:r>
          </w:p>
        </w:tc>
      </w:tr>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дейінгі балаларды қосқанда.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14 жасқа дейінгі балаларды қосқанда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*Келу сипатына қарамастан, есептік кезеңде стоматологиялық көмекке бірінші рет келген бірінші болып есептеледі.</w:t>
      </w:r>
    </w:p>
    <w:p>
      <w:pPr>
        <w:spacing w:after="0"/>
        <w:ind w:left="0"/>
        <w:jc w:val="both"/>
      </w:pPr>
      <w:r>
        <w:rPr>
          <w:rFonts w:ascii="Times New Roman"/>
          <w:b/>
          <w:i w:val="false"/>
          <w:color w:val="000000"/>
          <w:sz w:val="28"/>
        </w:rPr>
        <w:t>2701</w:t>
      </w:r>
      <w:r>
        <w:rPr>
          <w:rFonts w:ascii="Times New Roman"/>
          <w:b w:val="false"/>
          <w:i w:val="false"/>
          <w:color w:val="000000"/>
          <w:sz w:val="28"/>
        </w:rPr>
        <w:t xml:space="preserve"> Тіс протезін алған адамдар саны - барлығы 1_______, оның ішінде ауыл тұрғындары 2_______</w:t>
      </w:r>
      <w:r>
        <w:br/>
      </w:r>
      <w:r>
        <w:rPr>
          <w:rFonts w:ascii="Times New Roman"/>
          <w:b w:val="false"/>
          <w:i w:val="false"/>
          <w:color w:val="000000"/>
          <w:sz w:val="28"/>
        </w:rPr>
        <w:t>
Жасалған жалғыз қаптама 3_______, көпір тәрізді протездер 4______, оның ішінде қаптама 5_______</w:t>
      </w:r>
      <w:r>
        <w:br/>
      </w:r>
      <w:r>
        <w:rPr>
          <w:rFonts w:ascii="Times New Roman"/>
          <w:b w:val="false"/>
          <w:i w:val="false"/>
          <w:color w:val="000000"/>
          <w:sz w:val="28"/>
        </w:rPr>
        <w:t>
алмалы-салмалы протездер 6_______, металлокерамика және фарфор бірліктері 7____________</w:t>
      </w:r>
    </w:p>
    <w:p>
      <w:pPr>
        <w:spacing w:after="0"/>
        <w:ind w:left="0"/>
        <w:jc w:val="both"/>
      </w:pPr>
      <w:r>
        <w:rPr>
          <w:rFonts w:ascii="Times New Roman"/>
          <w:b/>
          <w:i w:val="false"/>
          <w:color w:val="000000"/>
          <w:sz w:val="28"/>
        </w:rPr>
        <w:t>2702</w:t>
      </w:r>
      <w:r>
        <w:rPr>
          <w:rFonts w:ascii="Times New Roman"/>
          <w:b w:val="false"/>
          <w:i w:val="false"/>
          <w:color w:val="000000"/>
          <w:sz w:val="28"/>
        </w:rPr>
        <w:t xml:space="preserve"> Ортодонттық емдеу алған адамдар саны - барлығы 1__________, оның ішінде балалар 2____________</w:t>
      </w:r>
    </w:p>
    <w:bookmarkStart w:name="z577" w:id="186"/>
    <w:p>
      <w:pPr>
        <w:spacing w:after="0"/>
        <w:ind w:left="0"/>
        <w:jc w:val="both"/>
      </w:pPr>
      <w:r>
        <w:rPr>
          <w:rFonts w:ascii="Times New Roman"/>
          <w:b w:val="false"/>
          <w:i w:val="false"/>
          <w:color w:val="000000"/>
          <w:sz w:val="28"/>
        </w:rPr>
        <w:t>
</w:t>
      </w:r>
      <w:r>
        <w:rPr>
          <w:rFonts w:ascii="Times New Roman"/>
          <w:b/>
          <w:i w:val="false"/>
          <w:color w:val="000000"/>
          <w:sz w:val="28"/>
        </w:rPr>
        <w:t>2800 АМБУЛАТОРЛЫҚ-ЕМХАНАЛЫҚ ҰЙЫМДАРДАРДЫҢ (БӨЛІМШЕЛЕРДІҢ) ХИРУРГИЯЛЫҚ ЖҰМЫСЫ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1173"/>
        <w:gridCol w:w="537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атауы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Амбулаторлық-емханалық ұйымдарда (бөлімшелерде) жасалған операция саны</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операциялар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көз мүшесіне операция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микрохирургиялық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тамақ, мұрын мүшелеріне операция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құлаққа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тамырларына операция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мүшелеріне операция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қысылмаған жарық жағдайында жарықтарды кесу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мүшелеріне операция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бұлшық ет жүйесіне операция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бездеріне операция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тіндеріне операция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іріңді-қабыну аурулары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сүндеттеу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2801</w:t>
      </w:r>
      <w:r>
        <w:rPr>
          <w:rFonts w:ascii="Times New Roman"/>
          <w:b w:val="false"/>
          <w:i w:val="false"/>
          <w:color w:val="000000"/>
          <w:sz w:val="28"/>
        </w:rPr>
        <w:t xml:space="preserve"> Операция жасалған науқастар 1_______, соның ішінде: 14 жастағыларды қоса 2_____, 15-тен - 17 жастағыларды қоса 3_____</w:t>
      </w:r>
    </w:p>
    <w:bookmarkStart w:name="z578" w:id="187"/>
    <w:p>
      <w:pPr>
        <w:spacing w:after="0"/>
        <w:ind w:left="0"/>
        <w:jc w:val="both"/>
      </w:pPr>
      <w:r>
        <w:rPr>
          <w:rFonts w:ascii="Times New Roman"/>
          <w:b w:val="false"/>
          <w:i w:val="false"/>
          <w:color w:val="000000"/>
          <w:sz w:val="28"/>
        </w:rPr>
        <w:t>
</w:t>
      </w:r>
      <w:r>
        <w:rPr>
          <w:rFonts w:ascii="Times New Roman"/>
          <w:b w:val="false"/>
          <w:i/>
          <w:color w:val="000000"/>
          <w:sz w:val="28"/>
        </w:rPr>
        <w:t>III. БӨЛІМ. СТАЦИОНАР ҚЫЗМЕТІ ТӨСЕК-ОРЫН ҚОРЫ ЖӘНЕ ОНЫ ПАЙДАЛАНУ</w:t>
      </w:r>
    </w:p>
    <w:bookmarkEnd w:id="187"/>
    <w:p>
      <w:pPr>
        <w:spacing w:after="0"/>
        <w:ind w:left="0"/>
        <w:jc w:val="both"/>
      </w:pPr>
      <w:r>
        <w:rPr>
          <w:rFonts w:ascii="Times New Roman"/>
          <w:b/>
          <w:i w:val="false"/>
          <w:color w:val="000000"/>
          <w:sz w:val="28"/>
        </w:rPr>
        <w:t>3100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5"/>
        <w:gridCol w:w="645"/>
        <w:gridCol w:w="893"/>
        <w:gridCol w:w="856"/>
        <w:gridCol w:w="988"/>
        <w:gridCol w:w="803"/>
        <w:gridCol w:w="1467"/>
        <w:gridCol w:w="724"/>
        <w:gridCol w:w="649"/>
        <w:gridCol w:w="1611"/>
        <w:gridCol w:w="1309"/>
      </w:tblGrid>
      <w:tr>
        <w:trPr>
          <w:trHeight w:val="30" w:hRule="atLeast"/>
        </w:trPr>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орын бейіні</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ашылған және жөндеуге жабылған төсек орындар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жазылып шыққан науқастар</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өткізген төсек-орын күндері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науқас ауыл тұрғындары өткізген төсек-орын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соңында</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жылдық</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аурулар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балаларды қоса есептегенде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жолында басқа қаладан келгендердер емделді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жолында шетелдіктер емделді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3101</w:t>
      </w:r>
      <w:r>
        <w:rPr>
          <w:rFonts w:ascii="Times New Roman"/>
          <w:b w:val="false"/>
          <w:i w:val="false"/>
          <w:color w:val="000000"/>
          <w:sz w:val="28"/>
        </w:rPr>
        <w:t xml:space="preserve"> (6 топ) шыққандардың ішінен басқа стационарларға ауыстырылғандар 1____, одан басқа туған нәрестелер ауыстырылды 2_______</w:t>
      </w:r>
    </w:p>
    <w:bookmarkStart w:name="z579" w:id="188"/>
    <w:p>
      <w:pPr>
        <w:spacing w:after="0"/>
        <w:ind w:left="0"/>
        <w:jc w:val="both"/>
      </w:pPr>
      <w:r>
        <w:rPr>
          <w:rFonts w:ascii="Times New Roman"/>
          <w:b w:val="false"/>
          <w:i w:val="false"/>
          <w:color w:val="000000"/>
          <w:sz w:val="28"/>
        </w:rPr>
        <w:t>
</w:t>
      </w:r>
      <w:r>
        <w:rPr>
          <w:rFonts w:ascii="Times New Roman"/>
          <w:b/>
          <w:i w:val="false"/>
          <w:color w:val="000000"/>
          <w:sz w:val="28"/>
        </w:rPr>
        <w:t>3102 СТАЦИОНАР ҚЫЗМЕТІ (АУРУХАНАЛЫҚ ҰЙЫМДАРДАҒЫ БӨЛІМШЕЛЕР)</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3312"/>
        <w:gridCol w:w="688"/>
        <w:gridCol w:w="1005"/>
        <w:gridCol w:w="885"/>
        <w:gridCol w:w="531"/>
        <w:gridCol w:w="3136"/>
        <w:gridCol w:w="688"/>
        <w:gridCol w:w="1084"/>
        <w:gridCol w:w="925"/>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саны</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 үшін</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сосудистое</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торакально-хирургиялық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инфекционды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 сүйек-бет (стоматология)</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ірің-хирургиялық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медициналық сауықтыру</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0" w:id="189"/>
    <w:p>
      <w:pPr>
        <w:spacing w:after="0"/>
        <w:ind w:left="0"/>
        <w:jc w:val="both"/>
      </w:pPr>
      <w:r>
        <w:rPr>
          <w:rFonts w:ascii="Times New Roman"/>
          <w:b w:val="false"/>
          <w:i w:val="false"/>
          <w:color w:val="000000"/>
          <w:sz w:val="28"/>
        </w:rPr>
        <w:t>
</w:t>
      </w:r>
      <w:r>
        <w:rPr>
          <w:rFonts w:ascii="Times New Roman"/>
          <w:b/>
          <w:i w:val="false"/>
          <w:color w:val="000000"/>
          <w:sz w:val="28"/>
        </w:rPr>
        <w:t>3200 ҚАН ЖӘНЕ ҚАН АЛМАСТЫРУШЫ СҰЙЫҚТАРДЫ ҚҰЮ</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473"/>
        <w:gridCol w:w="1873"/>
        <w:gridCol w:w="793"/>
        <w:gridCol w:w="1173"/>
        <w:gridCol w:w="3393"/>
        <w:gridCol w:w="1333"/>
        <w:gridCol w:w="10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 компоненттер, препараттар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құйылу саны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құйылды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алмастырушы сұйықтарды құю</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құйылу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құйылды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 донор қаны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гемодинамикалық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эритроцит. бар компоненты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дезинтоксикационды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түрдегі плазма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 тамақтану үшін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 концентраты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 10% с. қайта есептеу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алмастырушы сұйықтарды алған науқастардың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аутогемотрансфузия алған науқастардың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құюды, компоненттерін, препараттарды алған науқастардың саны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посттрансфузионды қиындығы бар науқастардың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1" w:id="190"/>
    <w:p>
      <w:pPr>
        <w:spacing w:after="0"/>
        <w:ind w:left="0"/>
        <w:jc w:val="both"/>
      </w:pPr>
      <w:r>
        <w:rPr>
          <w:rFonts w:ascii="Times New Roman"/>
          <w:b w:val="false"/>
          <w:i w:val="false"/>
          <w:color w:val="000000"/>
          <w:sz w:val="28"/>
        </w:rPr>
        <w:t>
</w:t>
      </w:r>
      <w:r>
        <w:rPr>
          <w:rFonts w:ascii="Times New Roman"/>
          <w:b w:val="false"/>
          <w:i/>
          <w:color w:val="000000"/>
          <w:sz w:val="28"/>
        </w:rPr>
        <w:t>IV.Бөлім. ҚОСАЛҚЫ ЕМДЕУ БӨЛІМШЕЛЕРІНІҢ (КАБИНЕТТЕРІНІҢ) ЖҰМЫСТАРЫ</w:t>
      </w:r>
    </w:p>
    <w:bookmarkEnd w:id="190"/>
    <w:p>
      <w:pPr>
        <w:spacing w:after="0"/>
        <w:ind w:left="0"/>
        <w:jc w:val="both"/>
      </w:pPr>
      <w:r>
        <w:rPr>
          <w:rFonts w:ascii="Times New Roman"/>
          <w:b/>
          <w:i w:val="false"/>
          <w:color w:val="000000"/>
          <w:sz w:val="28"/>
        </w:rPr>
        <w:t>4201 РАДИОЛОГИЯЛЫҚ БӨЛІМШЕНІҢ (СӘУЛЕЛІ ТЕРАПИЯ) КАБИНЕТІНІҢ ҚЫЗМЕТІ</w:t>
      </w:r>
    </w:p>
    <w:p>
      <w:pPr>
        <w:spacing w:after="0"/>
        <w:ind w:left="0"/>
        <w:jc w:val="both"/>
      </w:pPr>
      <w:r>
        <w:rPr>
          <w:rFonts w:ascii="Times New Roman"/>
          <w:b w:val="false"/>
          <w:i w:val="false"/>
          <w:color w:val="000000"/>
          <w:sz w:val="28"/>
        </w:rPr>
        <w:t>Сәулелі терапияны аяқтаған науқастар саны 1_______, оның ішінде қысқа фокусты терапияны 2_______, дистанционды гамматерапияны 3________, радиоактивті препараттармен емдеу: жабық 4________, сәулелі терапияны аяқтаған науқастардың жалпы санынан, ісік емес аурулары бар науқастар 5________</w:t>
      </w:r>
    </w:p>
    <w:p>
      <w:pPr>
        <w:spacing w:after="0"/>
        <w:ind w:left="0"/>
        <w:jc w:val="both"/>
      </w:pPr>
      <w:r>
        <w:rPr>
          <w:rFonts w:ascii="Times New Roman"/>
          <w:b/>
          <w:i w:val="false"/>
          <w:color w:val="000000"/>
          <w:sz w:val="28"/>
        </w:rPr>
        <w:t>4202 ЛАЗЕРЛІ ТЕРАПИЯ КАБИНЕТІНІҢ ҚЫЗМЕТІ</w:t>
      </w:r>
    </w:p>
    <w:p>
      <w:pPr>
        <w:spacing w:after="0"/>
        <w:ind w:left="0"/>
        <w:jc w:val="both"/>
      </w:pPr>
      <w:r>
        <w:rPr>
          <w:rFonts w:ascii="Times New Roman"/>
          <w:b w:val="false"/>
          <w:i w:val="false"/>
          <w:color w:val="000000"/>
          <w:sz w:val="28"/>
        </w:rPr>
        <w:t>Емдеуді аяқтаған науқастардың саны:</w:t>
      </w:r>
      <w:r>
        <w:br/>
      </w:r>
      <w:r>
        <w:rPr>
          <w:rFonts w:ascii="Times New Roman"/>
          <w:b w:val="false"/>
          <w:i w:val="false"/>
          <w:color w:val="000000"/>
          <w:sz w:val="28"/>
        </w:rPr>
        <w:t>
Барлығы 1_______, соның ішінде ішек-қарын жолы 2_______, жүрек-тамыр жүйесі 3_______, тыныс алу жүйесі 4________, тірек-қимыл аппараты 5_______, гинекологиялық 6________, орталық нерв жүйесі 7________, эндокринді жүйе 8________, зәр шығару және жыныс жүйесі (гинекологиядан басқа) 9_______, басқалар 10________</w:t>
      </w:r>
    </w:p>
    <w:p>
      <w:pPr>
        <w:spacing w:after="0"/>
        <w:ind w:left="0"/>
        <w:jc w:val="both"/>
      </w:pPr>
      <w:r>
        <w:rPr>
          <w:rFonts w:ascii="Times New Roman"/>
          <w:b/>
          <w:i w:val="false"/>
          <w:color w:val="000000"/>
          <w:sz w:val="28"/>
        </w:rPr>
        <w:t>4601 ФИЗИОТЕРАПЕВТІК БӨЛІМІІШЕНІҢ (КАБИНЕТТІҢ) ҚЫЗМЕТІ</w:t>
      </w:r>
    </w:p>
    <w:p>
      <w:pPr>
        <w:spacing w:after="0"/>
        <w:ind w:left="0"/>
        <w:jc w:val="both"/>
      </w:pPr>
      <w:r>
        <w:rPr>
          <w:rFonts w:ascii="Times New Roman"/>
          <w:b w:val="false"/>
          <w:i w:val="false"/>
          <w:color w:val="000000"/>
          <w:sz w:val="28"/>
        </w:rPr>
        <w:t>Емдеуді аяқтаған адамдар саны 1______, оның ішінде емханада және үйде 2______; жасалған емдеу шараларының саны, барлығы 3______, оның ішінде амбулаторлық науқастарға: емханада 4______, үйде 5_______, сонымен қатар, массаж алған адамдар саны 6_______</w:t>
      </w:r>
    </w:p>
    <w:p>
      <w:pPr>
        <w:spacing w:after="0"/>
        <w:ind w:left="0"/>
        <w:jc w:val="both"/>
      </w:pPr>
      <w:r>
        <w:rPr>
          <w:rFonts w:ascii="Times New Roman"/>
          <w:b/>
          <w:i w:val="false"/>
          <w:color w:val="000000"/>
          <w:sz w:val="28"/>
        </w:rPr>
        <w:t>4701 ЛФК КАБИНЕТІНІҢ ҚЫЗМЕТІ</w:t>
      </w:r>
    </w:p>
    <w:p>
      <w:pPr>
        <w:spacing w:after="0"/>
        <w:ind w:left="0"/>
        <w:jc w:val="both"/>
      </w:pPr>
      <w:r>
        <w:rPr>
          <w:rFonts w:ascii="Times New Roman"/>
          <w:b w:val="false"/>
          <w:i w:val="false"/>
          <w:color w:val="000000"/>
          <w:sz w:val="28"/>
        </w:rPr>
        <w:t>Емдеуді аяқтаған адамдар саны 1______, оның ішінде емханада және үйде 2______; жасалған емдеу шараларының саны, барлығы 3_____, оның ішінде амбулаторлық науқастарға: емханада 4______, үйде 5_______</w:t>
      </w:r>
    </w:p>
    <w:p>
      <w:pPr>
        <w:spacing w:after="0"/>
        <w:ind w:left="0"/>
        <w:jc w:val="both"/>
      </w:pPr>
      <w:r>
        <w:rPr>
          <w:rFonts w:ascii="Times New Roman"/>
          <w:b/>
          <w:i w:val="false"/>
          <w:color w:val="000000"/>
          <w:sz w:val="28"/>
        </w:rPr>
        <w:t>4801 РЕФЛЕКСТІ ТЕРАПИЯ КАБИНЕТІНІҢ ҚЫЗМЕТІ</w:t>
      </w:r>
    </w:p>
    <w:p>
      <w:pPr>
        <w:spacing w:after="0"/>
        <w:ind w:left="0"/>
        <w:jc w:val="both"/>
      </w:pPr>
      <w:r>
        <w:rPr>
          <w:rFonts w:ascii="Times New Roman"/>
          <w:b w:val="false"/>
          <w:i w:val="false"/>
          <w:color w:val="000000"/>
          <w:sz w:val="28"/>
        </w:rPr>
        <w:t>Емдеуді аяқтаған адамдар саны 1______, оның ішінде емханада 2_______ Жасалған емдеу шараларының саны 2________ оның ішінде емханада 3____</w:t>
      </w:r>
    </w:p>
    <w:p>
      <w:pPr>
        <w:spacing w:after="0"/>
        <w:ind w:left="0"/>
        <w:jc w:val="both"/>
      </w:pPr>
      <w:r>
        <w:rPr>
          <w:rFonts w:ascii="Times New Roman"/>
          <w:b/>
          <w:i w:val="false"/>
          <w:color w:val="000000"/>
          <w:sz w:val="28"/>
        </w:rPr>
        <w:t>4802 ГЕМОДИАЛИЗ БӨЛІМШЕЛЕРІНІҢ ҚЫЗМЕТІ</w:t>
      </w:r>
    </w:p>
    <w:p>
      <w:pPr>
        <w:spacing w:after="0"/>
        <w:ind w:left="0"/>
        <w:jc w:val="both"/>
      </w:pPr>
      <w:r>
        <w:rPr>
          <w:rFonts w:ascii="Times New Roman"/>
          <w:b w:val="false"/>
          <w:i w:val="false"/>
          <w:color w:val="000000"/>
          <w:sz w:val="28"/>
        </w:rPr>
        <w:t>Диализдік орындар саны 1______, Жүргізілген гемодиализдер саны 2_____ оның ішінде емханада 3_______</w:t>
      </w:r>
    </w:p>
    <w:p>
      <w:pPr>
        <w:spacing w:after="0"/>
        <w:ind w:left="0"/>
        <w:jc w:val="both"/>
      </w:pPr>
      <w:r>
        <w:rPr>
          <w:rFonts w:ascii="Times New Roman"/>
          <w:b/>
          <w:i w:val="false"/>
          <w:color w:val="000000"/>
          <w:sz w:val="28"/>
        </w:rPr>
        <w:t>4803 ГЕМОСОРБЦИЯ БӨЛІМШЕЛЕРІНІҢ ҚЫЗМЕТІ</w:t>
      </w:r>
    </w:p>
    <w:p>
      <w:pPr>
        <w:spacing w:after="0"/>
        <w:ind w:left="0"/>
        <w:jc w:val="both"/>
      </w:pPr>
      <w:r>
        <w:rPr>
          <w:rFonts w:ascii="Times New Roman"/>
          <w:b w:val="false"/>
          <w:i w:val="false"/>
          <w:color w:val="000000"/>
          <w:sz w:val="28"/>
        </w:rPr>
        <w:t>Бөлімдегі орындар саны 1______. Жасалған емдеу шараларының саны 2______ оның ішінде емханада 3______</w:t>
      </w:r>
    </w:p>
    <w:p>
      <w:pPr>
        <w:spacing w:after="0"/>
        <w:ind w:left="0"/>
        <w:jc w:val="both"/>
      </w:pPr>
      <w:r>
        <w:rPr>
          <w:rFonts w:ascii="Times New Roman"/>
          <w:b/>
          <w:i w:val="false"/>
          <w:color w:val="000000"/>
          <w:sz w:val="28"/>
        </w:rPr>
        <w:t>4804 ГИПЕРБАРИКАЛЫҚ ОКСИГЕНАЦИЯ БӨЛІМШЕЛЕРІНІҢ ҚЫЗМЕТІ</w:t>
      </w:r>
    </w:p>
    <w:p>
      <w:pPr>
        <w:spacing w:after="0"/>
        <w:ind w:left="0"/>
        <w:jc w:val="both"/>
      </w:pPr>
      <w:r>
        <w:rPr>
          <w:rFonts w:ascii="Times New Roman"/>
          <w:b w:val="false"/>
          <w:i w:val="false"/>
          <w:color w:val="000000"/>
          <w:sz w:val="28"/>
        </w:rPr>
        <w:t>Барокамералар саны, барлығы 1______, оның ішінде әрекет етуші 2______. Өткізілген сеанстар саны 3______ оның ішінде емханада 4______</w:t>
      </w:r>
    </w:p>
    <w:p>
      <w:pPr>
        <w:spacing w:after="0"/>
        <w:ind w:left="0"/>
        <w:jc w:val="both"/>
      </w:pPr>
      <w:r>
        <w:rPr>
          <w:rFonts w:ascii="Times New Roman"/>
          <w:b/>
          <w:i w:val="false"/>
          <w:color w:val="000000"/>
          <w:sz w:val="28"/>
        </w:rPr>
        <w:t>4805 ЛОГОПЕДТІК КӨМЕК</w:t>
      </w:r>
    </w:p>
    <w:p>
      <w:pPr>
        <w:spacing w:after="0"/>
        <w:ind w:left="0"/>
        <w:jc w:val="both"/>
      </w:pPr>
      <w:r>
        <w:rPr>
          <w:rFonts w:ascii="Times New Roman"/>
          <w:b w:val="false"/>
          <w:i w:val="false"/>
          <w:color w:val="000000"/>
          <w:sz w:val="28"/>
        </w:rPr>
        <w:t>Логопед жүргізген сабақтарды аяқтаған, науқастардың саны 1, оның ішінде 14 жасқа дейінгі балаларды қоса есептегенде 2______ оның ішінде емханада 3______</w:t>
      </w:r>
    </w:p>
    <w:bookmarkStart w:name="z582" w:id="191"/>
    <w:p>
      <w:pPr>
        <w:spacing w:after="0"/>
        <w:ind w:left="0"/>
        <w:jc w:val="left"/>
      </w:pPr>
      <w:r>
        <w:rPr>
          <w:rFonts w:ascii="Times New Roman"/>
          <w:b/>
          <w:i w:val="false"/>
          <w:color w:val="000000"/>
        </w:rPr>
        <w:t xml:space="preserve"> 
V. БӨЛІМ. ДИАГНОСТИКАЛЫҚ БӨЛІМШЕЛЕРДІҢ ЖҰМЫСЫ</w:t>
      </w:r>
    </w:p>
    <w:bookmarkEnd w:id="191"/>
    <w:p>
      <w:pPr>
        <w:spacing w:after="0"/>
        <w:ind w:left="0"/>
        <w:jc w:val="both"/>
      </w:pPr>
      <w:r>
        <w:rPr>
          <w:rFonts w:ascii="Times New Roman"/>
          <w:b/>
          <w:i w:val="false"/>
          <w:color w:val="000000"/>
          <w:sz w:val="28"/>
        </w:rPr>
        <w:t>4110 РЕНТГЕНДІК ДИАГНОСТИКАЛЫҚ ЖҰМЫС (АЛДЫН-АЛА ҚАРАУЛАРДЫ ҚОСА ЕСЕПТЕГЕНДЕ</w:t>
      </w:r>
      <w:r>
        <w:rPr>
          <w:rFonts w:ascii="Times New Roman"/>
          <w:b/>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753"/>
        <w:gridCol w:w="813"/>
        <w:gridCol w:w="1873"/>
        <w:gridCol w:w="1353"/>
        <w:gridCol w:w="1253"/>
        <w:gridCol w:w="1373"/>
        <w:gridCol w:w="1333"/>
      </w:tblGrid>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клеткасы органдары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жүйесі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зәр шығару және жыныс жүйесі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Рентгенологиялық зерттеулер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 жасалды:</w:t>
            </w:r>
            <w:r>
              <w:br/>
            </w:r>
            <w:r>
              <w:rPr>
                <w:rFonts w:ascii="Times New Roman"/>
                <w:b w:val="false"/>
                <w:i w:val="false"/>
                <w:color w:val="000000"/>
                <w:sz w:val="20"/>
              </w:rPr>
              <w:t>
</w:t>
            </w:r>
            <w:r>
              <w:rPr>
                <w:rFonts w:ascii="Times New Roman"/>
                <w:b w:val="false"/>
                <w:i w:val="false"/>
                <w:color w:val="000000"/>
                <w:sz w:val="20"/>
              </w:rPr>
              <w:t>сәулелендіру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рентгенограммалар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электрорентгенограммалар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флюорограммалар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маммограммалар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зерттеулер,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ангиография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4112</w:t>
      </w:r>
      <w:r>
        <w:rPr>
          <w:rFonts w:ascii="Times New Roman"/>
          <w:b w:val="false"/>
          <w:i w:val="false"/>
          <w:color w:val="000000"/>
          <w:sz w:val="28"/>
        </w:rPr>
        <w:t> Амбулаторлық науқастарға орындалған зерттеулердің жалпы санынан 1______</w:t>
      </w:r>
    </w:p>
    <w:p>
      <w:pPr>
        <w:spacing w:after="0"/>
        <w:ind w:left="0"/>
        <w:jc w:val="both"/>
      </w:pPr>
      <w:r>
        <w:rPr>
          <w:rFonts w:ascii="Times New Roman"/>
          <w:b/>
          <w:i w:val="false"/>
          <w:color w:val="000000"/>
          <w:sz w:val="28"/>
        </w:rPr>
        <w:t>4114 РЕНТГЕНОЛОГИЯЛЫҚ АЛДЫН-АЛУ ЗЕРТТЕУЛЕР</w:t>
      </w:r>
    </w:p>
    <w:p>
      <w:pPr>
        <w:spacing w:after="0"/>
        <w:ind w:left="0"/>
        <w:jc w:val="both"/>
      </w:pPr>
      <w:r>
        <w:rPr>
          <w:rFonts w:ascii="Times New Roman"/>
          <w:b w:val="false"/>
          <w:i w:val="false"/>
          <w:color w:val="000000"/>
          <w:sz w:val="28"/>
        </w:rPr>
        <w:t>кеуде клеткасы флюорографиясының саны, барлығы 1_____, соның ішінде 14 жасқа дейінгі балаларды қоса есептегенде 2_____</w:t>
      </w:r>
    </w:p>
    <w:bookmarkStart w:name="z583" w:id="192"/>
    <w:p>
      <w:pPr>
        <w:spacing w:after="0"/>
        <w:ind w:left="0"/>
        <w:jc w:val="both"/>
      </w:pPr>
      <w:r>
        <w:rPr>
          <w:rFonts w:ascii="Times New Roman"/>
          <w:b w:val="false"/>
          <w:i w:val="false"/>
          <w:color w:val="000000"/>
          <w:sz w:val="28"/>
        </w:rPr>
        <w:t>
</w:t>
      </w:r>
      <w:r>
        <w:rPr>
          <w:rFonts w:ascii="Times New Roman"/>
          <w:b/>
          <w:i w:val="false"/>
          <w:color w:val="000000"/>
          <w:sz w:val="28"/>
        </w:rPr>
        <w:t>4115 УЛЬТРАДЫБЫСТЫҚ ЗЕРТТЕУЛЕР</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gridCol w:w="893"/>
        <w:gridCol w:w="1293"/>
        <w:gridCol w:w="2213"/>
      </w:tblGrid>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Зезттеулер саны, барлығы: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жүрек қан-тамыр жүйесі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мүшелері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бездері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зәр шығару және жыныс жүйесі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жүйесі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шеткі тамырларды доплерлік зерттеулер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эхосы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 сәуле бойынша пункциялық биопсия және білтелеу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интраоперациялық УД зерттеулер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балалар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4" w:id="193"/>
    <w:p>
      <w:pPr>
        <w:spacing w:after="0"/>
        <w:ind w:left="0"/>
        <w:jc w:val="both"/>
      </w:pPr>
      <w:r>
        <w:rPr>
          <w:rFonts w:ascii="Times New Roman"/>
          <w:b w:val="false"/>
          <w:i w:val="false"/>
          <w:color w:val="000000"/>
          <w:sz w:val="28"/>
        </w:rPr>
        <w:t>
</w:t>
      </w:r>
      <w:r>
        <w:rPr>
          <w:rFonts w:ascii="Times New Roman"/>
          <w:b/>
          <w:i w:val="false"/>
          <w:color w:val="000000"/>
          <w:sz w:val="28"/>
        </w:rPr>
        <w:t>4116 КОМПЬЮТЕРЛІК ЖӘНЕ МАГНИТТІК-РЕЗОНАНСТЫҚ ТОМОГРАФИЯ КАБИНЕТІНІҢ ҚЫЗМЕТІ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653"/>
        <w:gridCol w:w="1313"/>
        <w:gridCol w:w="1613"/>
        <w:gridCol w:w="1133"/>
        <w:gridCol w:w="1593"/>
        <w:gridCol w:w="1133"/>
        <w:gridCol w:w="1673"/>
      </w:tblGrid>
      <w:tr>
        <w:trPr>
          <w:trHeight w:val="30" w:hRule="atLeast"/>
        </w:trPr>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түрі</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Инвазивті емшаралар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магнитгік-резонанстық томография</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зерттеулер: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Кеуде қуысы мүшелері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және іш сүзегінен тыс жердегі мүшелер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Жамбас астауы мүшелері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4200 ДИСТАНЦИОНДЫ-ДИАГНОСТИКАЛЫҚ КАБИНЕТТЕРДІҢ ҚЫЗМЕТІ</w:t>
      </w:r>
    </w:p>
    <w:p>
      <w:pPr>
        <w:spacing w:after="0"/>
        <w:ind w:left="0"/>
        <w:jc w:val="both"/>
      </w:pPr>
      <w:r>
        <w:rPr>
          <w:rFonts w:ascii="Times New Roman"/>
          <w:b w:val="false"/>
          <w:i w:val="false"/>
          <w:color w:val="000000"/>
          <w:sz w:val="28"/>
        </w:rPr>
        <w:t>Дистанционды-диагностикалық кабинеттердің саны, барлығы 1______ Жүргізілген ЭКГ - зерттеулер саны 2_______.</w:t>
      </w:r>
    </w:p>
    <w:p>
      <w:pPr>
        <w:spacing w:after="0"/>
        <w:ind w:left="0"/>
        <w:jc w:val="both"/>
      </w:pPr>
      <w:r>
        <w:rPr>
          <w:rFonts w:ascii="Times New Roman"/>
          <w:b/>
          <w:i w:val="false"/>
          <w:color w:val="000000"/>
          <w:sz w:val="28"/>
        </w:rPr>
        <w:t>4203 РАДИОИЗОТОПТЫ ДИАГНОСТИКА ЗЕРТХАНАЛАРЫНЫҢ ҚЫЗМЕТІ</w:t>
      </w:r>
    </w:p>
    <w:p>
      <w:pPr>
        <w:spacing w:after="0"/>
        <w:ind w:left="0"/>
        <w:jc w:val="both"/>
      </w:pPr>
      <w:r>
        <w:rPr>
          <w:rFonts w:ascii="Times New Roman"/>
          <w:b w:val="false"/>
          <w:i w:val="false"/>
          <w:color w:val="000000"/>
          <w:sz w:val="28"/>
        </w:rPr>
        <w:t>Радиодиагностикалық зерттеулер жасалды 1______ функционалдық зерттеулер 3______, соның ішінде сканерлеу 2_______</w:t>
      </w:r>
    </w:p>
    <w:bookmarkStart w:name="z585" w:id="194"/>
    <w:p>
      <w:pPr>
        <w:spacing w:after="0"/>
        <w:ind w:left="0"/>
        <w:jc w:val="both"/>
      </w:pPr>
      <w:r>
        <w:rPr>
          <w:rFonts w:ascii="Times New Roman"/>
          <w:b w:val="false"/>
          <w:i w:val="false"/>
          <w:color w:val="000000"/>
          <w:sz w:val="28"/>
        </w:rPr>
        <w:t>
</w:t>
      </w:r>
      <w:r>
        <w:rPr>
          <w:rFonts w:ascii="Times New Roman"/>
          <w:b/>
          <w:i w:val="false"/>
          <w:color w:val="000000"/>
          <w:sz w:val="28"/>
        </w:rPr>
        <w:t>4204 ЭНДОСКОПИЯЛЫҚ БӨЛІМШЕЛЕРДІҢ (КАБИНЕТТЕРДІҢ) ҚЫЗМЕТІ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3"/>
        <w:gridCol w:w="553"/>
        <w:gridCol w:w="773"/>
        <w:gridCol w:w="2153"/>
        <w:gridCol w:w="1373"/>
        <w:gridCol w:w="1353"/>
        <w:gridCol w:w="1633"/>
      </w:tblGrid>
      <w:tr>
        <w:trPr>
          <w:trHeight w:val="30" w:hRule="atLeast"/>
        </w:trPr>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эзофагогастродуоденоскопиялар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колоноскопия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бронхоскопия</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 барлығы...............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емдік ем шараларды жүргізумен бірге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Цитоморфологиялық зерттеуге материал алып жүргізілген зерттеулердің жалпы санынан (1 жол)</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6" w:id="195"/>
    <w:p>
      <w:pPr>
        <w:spacing w:after="0"/>
        <w:ind w:left="0"/>
        <w:jc w:val="both"/>
      </w:pPr>
      <w:r>
        <w:rPr>
          <w:rFonts w:ascii="Times New Roman"/>
          <w:b w:val="false"/>
          <w:i w:val="false"/>
          <w:color w:val="000000"/>
          <w:sz w:val="28"/>
        </w:rPr>
        <w:t>
</w:t>
      </w:r>
      <w:r>
        <w:rPr>
          <w:rFonts w:ascii="Times New Roman"/>
          <w:b/>
          <w:i w:val="false"/>
          <w:color w:val="000000"/>
          <w:sz w:val="28"/>
        </w:rPr>
        <w:t>4300 ЗЕРТХАНАЛАР ҚЫЗМЕТІ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153"/>
        <w:gridCol w:w="613"/>
        <w:gridCol w:w="1553"/>
        <w:gridCol w:w="1153"/>
        <w:gridCol w:w="1353"/>
        <w:gridCol w:w="1233"/>
        <w:gridCol w:w="953"/>
        <w:gridCol w:w="1313"/>
      </w:tblGrid>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анализдер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мед.генетикалық</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rPr>
                <w:rFonts w:ascii="Times New Roman"/>
                <w:b w:val="false"/>
                <w:i w:val="false"/>
                <w:color w:val="000000"/>
                <w:sz w:val="20"/>
              </w:rPr>
              <w:t> </w:t>
            </w:r>
            <w:r>
              <w:rPr>
                <w:rFonts w:ascii="Times New Roman"/>
                <w:b w:val="false"/>
                <w:i w:val="false"/>
                <w:color w:val="000000"/>
                <w:sz w:val="20"/>
              </w:rPr>
              <w:t>ішінде амбулаторлық науқастарға (үйде қаралатын ауруларды қоса есептегенде)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4302 Анализдер санынан</w:t>
      </w:r>
      <w:r>
        <w:rPr>
          <w:rFonts w:ascii="Times New Roman"/>
          <w:b w:val="false"/>
          <w:i w:val="false"/>
          <w:color w:val="000000"/>
          <w:sz w:val="28"/>
        </w:rPr>
        <w:t xml:space="preserve"> - биохимиялық анализдер (4 топтан): гормондарға 1_____, онкомаркерлерге 2______, ферменттерге 3_____, ұйығыштық және ұйығыштыққа қарсы жүйенің көрсеткіштері 4_____, су-тұз алмасуы 5______, қанның газ және ауа-негізді айналымына 6______ бацилл бөлуші туберкулезге материалды бактериологиялық зерттеу (5): бактериоскопия 6______, егу 7_______ Серологиялық (6 топтан): серологиялық реакциялар комплексі (микрореакцияны қосқанда) 8______, мерезді серо және ликворозерттеу үшін арнайы реакциялар 9______, лимфоциттердің идентификациясы 10______, ісікке қарсы иммунитет көрсеткіші (6 топтан) 11______</w:t>
      </w:r>
    </w:p>
    <w:p>
      <w:pPr>
        <w:spacing w:after="0"/>
        <w:ind w:left="0"/>
        <w:jc w:val="both"/>
      </w:pPr>
      <w:r>
        <w:rPr>
          <w:rFonts w:ascii="Times New Roman"/>
          <w:b/>
          <w:i w:val="false"/>
          <w:color w:val="000000"/>
          <w:sz w:val="28"/>
        </w:rPr>
        <w:t>4401-1 ФУНКЦИОНАЛДЫҚ ДИАГНОСТИКА КАБИНЕТІНІҢ ҚЫЗМЕТІ</w:t>
      </w:r>
    </w:p>
    <w:p>
      <w:pPr>
        <w:spacing w:after="0"/>
        <w:ind w:left="0"/>
        <w:jc w:val="both"/>
      </w:pPr>
      <w:r>
        <w:rPr>
          <w:rFonts w:ascii="Times New Roman"/>
          <w:b w:val="false"/>
          <w:i w:val="false"/>
          <w:color w:val="000000"/>
          <w:sz w:val="28"/>
        </w:rPr>
        <w:t>Тексерілген адамдар саны, барлығы 1______, оның ішінде емханада және үйде 2______;</w:t>
      </w:r>
      <w:r>
        <w:br/>
      </w:r>
      <w:r>
        <w:rPr>
          <w:rFonts w:ascii="Times New Roman"/>
          <w:b w:val="false"/>
          <w:i w:val="false"/>
          <w:color w:val="000000"/>
          <w:sz w:val="28"/>
        </w:rPr>
        <w:t>
Жалпы тексерілгендер санынан - 14 жасқа дейінгі балаларды қоса есептегенде 3______, соның ішінде емханада және үйде 4______.</w:t>
      </w:r>
      <w:r>
        <w:br/>
      </w:r>
      <w:r>
        <w:rPr>
          <w:rFonts w:ascii="Times New Roman"/>
          <w:b w:val="false"/>
          <w:i w:val="false"/>
          <w:color w:val="000000"/>
          <w:sz w:val="28"/>
        </w:rPr>
        <w:t>
Барлық жасалған зерттеулер саны 5______, соның ішінде амбулаторлық науқастарға: емханада 6______, үйде 7______.</w:t>
      </w:r>
    </w:p>
    <w:p>
      <w:pPr>
        <w:spacing w:after="0"/>
        <w:ind w:left="0"/>
        <w:jc w:val="both"/>
      </w:pPr>
      <w:r>
        <w:rPr>
          <w:rFonts w:ascii="Times New Roman"/>
          <w:b/>
          <w:i w:val="false"/>
          <w:color w:val="000000"/>
          <w:sz w:val="28"/>
        </w:rPr>
        <w:t>4500 ПАТОЛОГОАНАТОМИЯЛЫҚ БӨЛІМШЕНІҢ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3"/>
        <w:gridCol w:w="833"/>
        <w:gridCol w:w="1193"/>
        <w:gridCol w:w="2253"/>
      </w:tblGrid>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с.і.стац. қайтыс болғандар</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болғандарға өткізілген патологоанатомиялық зерттеулердің саны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 балалар (0-14 жасты қоса есептегенде) оның ішінде: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жастағы шетінеген нәрестелер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тәуліктен 11 ай 29 күн аралығында қайтыс болған балалар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туғандарды келісіп көрілген саны..............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22-27 жұма мерзімінде туған нәрестелер кесіліп көрілді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4501</w:t>
      </w:r>
      <w:r>
        <w:rPr>
          <w:rFonts w:ascii="Times New Roman"/>
          <w:b w:val="false"/>
          <w:i w:val="false"/>
          <w:color w:val="000000"/>
          <w:sz w:val="28"/>
        </w:rPr>
        <w:t> Қызмет көрсетілетін ұйымдар саны 1_____, соның ішінде дербес емханалар (амбулаториялар) 2______ секциялық материалдарды патологиялық-гистологиялық зерттеулер саны 3______,</w:t>
      </w:r>
      <w:r>
        <w:br/>
      </w:r>
      <w:r>
        <w:rPr>
          <w:rFonts w:ascii="Times New Roman"/>
          <w:b w:val="false"/>
          <w:i w:val="false"/>
          <w:color w:val="000000"/>
          <w:sz w:val="28"/>
        </w:rPr>
        <w:t>
Науқастардың операциялық және биопсиялық материалдарын патологиялық-гистологиялық зерттеулер саны, барлығы 4______, соның ішінде емханадан 5______.</w:t>
      </w:r>
    </w:p>
    <w:p>
      <w:pPr>
        <w:spacing w:after="0"/>
        <w:ind w:left="0"/>
        <w:jc w:val="both"/>
      </w:pPr>
      <w:r>
        <w:rPr>
          <w:rFonts w:ascii="Times New Roman"/>
          <w:b/>
          <w:i w:val="false"/>
          <w:color w:val="000000"/>
          <w:sz w:val="28"/>
        </w:rPr>
        <w:t>Басшы_______________________</w:t>
      </w:r>
    </w:p>
    <w:p>
      <w:pPr>
        <w:spacing w:after="0"/>
        <w:ind w:left="0"/>
        <w:jc w:val="both"/>
      </w:pPr>
      <w:r>
        <w:rPr>
          <w:rFonts w:ascii="Times New Roman"/>
          <w:b/>
          <w:i w:val="false"/>
          <w:color w:val="000000"/>
          <w:sz w:val="28"/>
        </w:rPr>
        <w:t>Орындаушы_______________</w:t>
      </w:r>
      <w:r>
        <w:rPr>
          <w:rFonts w:ascii="Times New Roman"/>
          <w:b w:val="false"/>
          <w:i w:val="false"/>
          <w:color w:val="000000"/>
          <w:sz w:val="28"/>
        </w:rPr>
        <w:t>телефон №______Күні 20__ж. «__»________</w:t>
      </w:r>
    </w:p>
    <w:bookmarkStart w:name="z317" w:id="196"/>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 742 </w:t>
      </w:r>
      <w:r>
        <w:br/>
      </w:r>
      <w:r>
        <w:rPr>
          <w:rFonts w:ascii="Times New Roman"/>
          <w:b w:val="false"/>
          <w:i w:val="false"/>
          <w:color w:val="000000"/>
          <w:sz w:val="28"/>
        </w:rPr>
        <w:t xml:space="preserve">
бұйрығымен бекітілген      </w:t>
      </w:r>
    </w:p>
    <w:bookmarkEnd w:id="196"/>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31</w:t>
      </w:r>
      <w:r>
        <w:rPr>
          <w:rFonts w:ascii="Times New Roman"/>
          <w:b w:val="false"/>
          <w:i w:val="false"/>
          <w:color w:val="000000"/>
          <w:sz w:val="28"/>
        </w:rPr>
        <w:t>-</w:t>
      </w:r>
      <w:r>
        <w:rPr>
          <w:rFonts w:ascii="Times New Roman"/>
          <w:b/>
          <w:i w:val="false"/>
          <w:color w:val="000000"/>
          <w:sz w:val="28"/>
        </w:rPr>
        <w:t>нысан</w:t>
      </w:r>
      <w:r>
        <w:br/>
      </w:r>
      <w:r>
        <w:rPr>
          <w:rFonts w:ascii="Times New Roman"/>
          <w:b w:val="false"/>
          <w:i w:val="false"/>
          <w:color w:val="000000"/>
          <w:sz w:val="28"/>
        </w:rPr>
        <w:t>
Жылдық</w:t>
      </w:r>
    </w:p>
    <w:bookmarkStart w:name="z318" w:id="197"/>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9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198"/>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Балалар ауруханалары (емханалар, амбулаториялар), ауруханалардың балалар бөлімдері және қалалар мен қала типтес кенттердің ауруханалары (амбулуториялары) балалар бөлімінің барлығына қарамастан, меншіктік нысанға қарамастан соңғысы аудан орталығында балалар емханасы болмаған жағдайда ауданның бас дәрігеріне (қаланың)- 5 қаңтарда;</w:t>
      </w:r>
      <w:r>
        <w:br/>
      </w:r>
      <w:r>
        <w:rPr>
          <w:rFonts w:ascii="Times New Roman"/>
          <w:b w:val="false"/>
          <w:i w:val="false"/>
          <w:color w:val="000000"/>
          <w:sz w:val="28"/>
        </w:rPr>
        <w:t>
</w:t>
      </w:r>
      <w:r>
        <w:rPr>
          <w:rFonts w:ascii="Times New Roman"/>
          <w:b w:val="false"/>
          <w:i w:val="false"/>
          <w:color w:val="000000"/>
          <w:sz w:val="28"/>
        </w:rPr>
        <w:t>
2. Аумақтық денсаулық сақтау басқармасы - Қазақстан Республикасы Денсаулық сақтау министрлігі - 10 ақпанда.</w:t>
      </w:r>
    </w:p>
    <w:bookmarkEnd w:id="198"/>
    <w:bookmarkStart w:name="z321" w:id="199"/>
    <w:p>
      <w:pPr>
        <w:spacing w:after="0"/>
        <w:ind w:left="0"/>
        <w:jc w:val="left"/>
      </w:pPr>
      <w:r>
        <w:rPr>
          <w:rFonts w:ascii="Times New Roman"/>
          <w:b/>
          <w:i w:val="false"/>
          <w:color w:val="000000"/>
        </w:rPr>
        <w:t xml:space="preserve"> 
Балаларға медициналық көмек көрсету туралы есеп</w:t>
      </w:r>
      <w:r>
        <w:br/>
      </w:r>
      <w:r>
        <w:rPr>
          <w:rFonts w:ascii="Times New Roman"/>
          <w:b/>
          <w:i w:val="false"/>
          <w:color w:val="000000"/>
        </w:rPr>
        <w:t>
20__жыл</w:t>
      </w:r>
      <w:r>
        <w:br/>
      </w:r>
      <w:r>
        <w:rPr>
          <w:rFonts w:ascii="Times New Roman"/>
          <w:b/>
          <w:i w:val="false"/>
          <w:color w:val="000000"/>
        </w:rPr>
        <w:t>
Есепте тұрған балалар саны (сәбилер үйінде, балалар үйінде, мектеп интернаттағы балалар туралы мәлімет қосылмайды)</w:t>
      </w:r>
    </w:p>
    <w:bookmarkEnd w:id="199"/>
    <w:p>
      <w:pPr>
        <w:spacing w:after="0"/>
        <w:ind w:left="0"/>
        <w:jc w:val="both"/>
      </w:pPr>
      <w:r>
        <w:rPr>
          <w:rFonts w:ascii="Times New Roman"/>
          <w:b/>
          <w:i w:val="false"/>
          <w:color w:val="000000"/>
          <w:sz w:val="28"/>
        </w:rPr>
        <w:t>2100      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0"/>
        <w:gridCol w:w="642"/>
        <w:gridCol w:w="1940"/>
        <w:gridCol w:w="1193"/>
        <w:gridCol w:w="1269"/>
        <w:gridCol w:w="1385"/>
        <w:gridCol w:w="1941"/>
      </w:tblGrid>
      <w:tr>
        <w:trPr>
          <w:trHeight w:val="30" w:hRule="atLeast"/>
        </w:trPr>
        <w:tc>
          <w:tcPr>
            <w:tcW w:w="4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 бақылауда тұрғандардың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түскендер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бақылаудан шыққандар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өлгендер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бақылауда тұрғандардың саны</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жастағыларды қоса алғанда)....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дейінгілер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дейінгілер (1 жас, 11 ай, 29 күн...)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жасқа дейін (4 жас, 11 ай, 29 күн)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2201</w:t>
      </w:r>
      <w:r>
        <w:rPr>
          <w:rFonts w:ascii="Times New Roman"/>
          <w:b w:val="false"/>
          <w:i w:val="false"/>
          <w:color w:val="000000"/>
          <w:sz w:val="28"/>
        </w:rPr>
        <w:t> Мекеменің бақылауына түскен нәрестелердің саны 1__________</w:t>
      </w:r>
    </w:p>
    <w:p>
      <w:pPr>
        <w:spacing w:after="0"/>
        <w:ind w:left="0"/>
        <w:jc w:val="both"/>
      </w:pPr>
      <w:r>
        <w:rPr>
          <w:rFonts w:ascii="Times New Roman"/>
          <w:b/>
          <w:i w:val="false"/>
          <w:color w:val="000000"/>
          <w:sz w:val="28"/>
        </w:rPr>
        <w:t>2300 0-5 жасқа дейінгі балалар ауруының саны, оның ішінде 0-1 жасқа дейінгілер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267"/>
        <w:gridCol w:w="650"/>
        <w:gridCol w:w="602"/>
        <w:gridCol w:w="787"/>
        <w:gridCol w:w="3082"/>
        <w:gridCol w:w="1405"/>
        <w:gridCol w:w="669"/>
        <w:gridCol w:w="547"/>
        <w:gridCol w:w="1138"/>
      </w:tblGrid>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атаулары</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 шифрлары X қаралымда</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тіркелген аурулары</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атаулары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 шифрлары X қаралымда</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тіркелген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жасқа дейін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0-1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жасқа дейін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0-1 жасқа дейін</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барлығы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Жұқпалы және паразиттік аурулар...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жоғарғы тыныс алу жолдарының жедел инфекциясы, және тұмау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J10, J11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ішек инфекциясы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А00-А09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пневмониялар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А40-А41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обструктивті бронхит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J44.0-J44.8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Энтеробиоз</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бронхит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J20, J20.0-J02.9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қан жасалу мүшелерінің ауруы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жұтқыншақтың, бадамша безінің жедел қабынуы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J02, J02.0-J02.9. J03, J03.0-J03.9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аздық</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w:t>
            </w:r>
            <w:r>
              <w:br/>
            </w:r>
            <w:r>
              <w:rPr>
                <w:rFonts w:ascii="Times New Roman"/>
                <w:b w:val="false"/>
                <w:i w:val="false"/>
                <w:color w:val="000000"/>
                <w:sz w:val="20"/>
              </w:rPr>
              <w:t>
</w:t>
            </w:r>
            <w:r>
              <w:rPr>
                <w:rFonts w:ascii="Times New Roman"/>
                <w:b w:val="false"/>
                <w:i w:val="false"/>
                <w:color w:val="000000"/>
                <w:sz w:val="20"/>
              </w:rPr>
              <w:t>D55-D64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мүшелерінің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 аурулар жүйесі, зат алмасу және тамақтану жүйесінің бұзылуы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ауыз уылуы (стоматит)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К12, К12.0-К12.1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гипотрофия</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Е40-Е46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жыныс жүйесі аурулары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аурулары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балалардың церебральдық параличі</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туа біткен жүрек және қан айналым жүйесінің ақаулары.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мерзімінде пайда болған жеке жағдайлар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Сезім мүшесі аурулары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Н00-Н95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Жарақаттану және улану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S00-T88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сыртқы және ортаңғы құлақтың жедел қабынуы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Н60.3, 65.0, 65.1, Н66.0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аурулар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2400</w:t>
      </w:r>
      <w:r>
        <w:rPr>
          <w:rFonts w:ascii="Times New Roman"/>
          <w:b w:val="false"/>
          <w:i w:val="false"/>
          <w:color w:val="000000"/>
          <w:sz w:val="28"/>
        </w:rPr>
        <w:t> Есептік жылда 5 жасқа 1______, 2 жасқа 2_______, 1 жасқа 3______толған балалардың саны</w:t>
      </w:r>
      <w:r>
        <w:br/>
      </w:r>
      <w:r>
        <w:rPr>
          <w:rFonts w:ascii="Times New Roman"/>
          <w:b w:val="false"/>
          <w:i w:val="false"/>
          <w:color w:val="000000"/>
          <w:sz w:val="28"/>
        </w:rPr>
        <w:t>
оның ішінде: 3 айға дейін 4______, 6 айға дейін 5______ тек қана омырау сүтімен тамақтанғандар, омырау сүтімен тамақтанғандар 12 айға дейін 6______, одан басқа омырау сүтімен тамақтанғандар 18 айға дейін 7_______</w:t>
      </w:r>
    </w:p>
    <w:p>
      <w:pPr>
        <w:spacing w:after="0"/>
        <w:ind w:left="0"/>
        <w:jc w:val="both"/>
      </w:pPr>
      <w:r>
        <w:rPr>
          <w:rFonts w:ascii="Times New Roman"/>
          <w:b/>
          <w:i w:val="false"/>
          <w:color w:val="000000"/>
          <w:sz w:val="28"/>
        </w:rPr>
        <w:t>2500 Балаларды алдын ала тексеру және оның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6"/>
        <w:gridCol w:w="606"/>
        <w:gridCol w:w="855"/>
        <w:gridCol w:w="738"/>
        <w:gridCol w:w="583"/>
        <w:gridCol w:w="544"/>
        <w:gridCol w:w="777"/>
        <w:gridCol w:w="952"/>
        <w:gridCol w:w="1185"/>
        <w:gridCol w:w="1884"/>
      </w:tblGrid>
      <w:tr>
        <w:trPr>
          <w:trHeight w:val="30" w:hRule="atLeast"/>
        </w:trPr>
        <w:tc>
          <w:tcPr>
            <w:tcW w:w="4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Қаралуға тиісті</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кезіндегі анықталғандар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қабылетінің төмендігі</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кемістігімен</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сколиозбен</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пішінінің бұзылуы</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ауытқулар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(14 жасқа дейінгілерді қосқанда)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 жасына дейінгілер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(0-9 сыныпқа)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дейінгі скрининкті тексеруден өткендер, олардың ішінде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 медициналық-педагогикалық коррекцияға жолданғандар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жасөспірімдер бөлмесіне бақылауға берілген балалар.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Есепке емдеу алдын -алу ұйымдарында бақылауда тұрған және оларды қадағалайтын ауданда тұратын 14 жастағы балалар туралы мәліметтер енгізіледі.</w:t>
      </w:r>
    </w:p>
    <w:p>
      <w:pPr>
        <w:spacing w:after="0"/>
        <w:ind w:left="0"/>
        <w:jc w:val="both"/>
      </w:pPr>
      <w:r>
        <w:rPr>
          <w:rFonts w:ascii="Times New Roman"/>
          <w:b w:val="false"/>
          <w:i w:val="false"/>
          <w:color w:val="000000"/>
          <w:sz w:val="28"/>
        </w:rPr>
        <w:t>Басшы ______________________</w:t>
      </w:r>
    </w:p>
    <w:p>
      <w:pPr>
        <w:spacing w:after="0"/>
        <w:ind w:left="0"/>
        <w:jc w:val="both"/>
      </w:pPr>
      <w:r>
        <w:rPr>
          <w:rFonts w:ascii="Times New Roman"/>
          <w:b w:val="false"/>
          <w:i w:val="false"/>
          <w:color w:val="000000"/>
          <w:sz w:val="28"/>
        </w:rPr>
        <w:t>Орындаушы __________________ телефон №__ Күні 20__ж "__"_________</w:t>
      </w:r>
    </w:p>
    <w:bookmarkStart w:name="z322" w:id="200"/>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00"/>
    <w:p>
      <w:pPr>
        <w:spacing w:after="0"/>
        <w:ind w:left="0"/>
        <w:jc w:val="both"/>
      </w:pPr>
      <w:r>
        <w:rPr>
          <w:rFonts w:ascii="Times New Roman"/>
          <w:b w:val="false"/>
          <w:i w:val="false"/>
          <w:color w:val="000000"/>
          <w:sz w:val="28"/>
        </w:rPr>
        <w:t>Құпиялығына ақпаратты алушы кепілдік</w:t>
      </w:r>
      <w:r>
        <w:br/>
      </w:r>
      <w:r>
        <w:rPr>
          <w:rFonts w:ascii="Times New Roman"/>
          <w:b w:val="false"/>
          <w:i w:val="false"/>
          <w:color w:val="000000"/>
          <w:sz w:val="28"/>
        </w:rPr>
        <w:t>
Кім ұсынады 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32 нысан</w:t>
      </w:r>
      <w:r>
        <w:br/>
      </w:r>
      <w:r>
        <w:rPr>
          <w:rFonts w:ascii="Times New Roman"/>
          <w:b w:val="false"/>
          <w:i w:val="false"/>
          <w:color w:val="000000"/>
          <w:sz w:val="28"/>
        </w:rPr>
        <w:t>
Жылдық</w:t>
      </w:r>
    </w:p>
    <w:bookmarkStart w:name="z323" w:id="201"/>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9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202"/>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Перзентханалар, құрамында барлық емдеу-сақтандыру мекемелерінің меншік түрлері, акушерлік-гинекологиялық кабинеттері бар емханалар, әйелдерге кеңес беру мекемелері, әйелдер босанатын бөлімдер (палаталар, төсектер) стационарда-аудандық (қалалық) денсаулық сақтау бөліміне (ауданның, қаланың бас дәрігеріне) - 5 қаңтар.</w:t>
      </w:r>
      <w:r>
        <w:br/>
      </w:r>
      <w:r>
        <w:rPr>
          <w:rFonts w:ascii="Times New Roman"/>
          <w:b w:val="false"/>
          <w:i w:val="false"/>
          <w:color w:val="000000"/>
          <w:sz w:val="28"/>
        </w:rPr>
        <w:t>
</w:t>
      </w:r>
      <w:r>
        <w:rPr>
          <w:rFonts w:ascii="Times New Roman"/>
          <w:b w:val="false"/>
          <w:i w:val="false"/>
          <w:color w:val="000000"/>
          <w:sz w:val="28"/>
        </w:rPr>
        <w:t>
2. Аймақтағы денсаулық сақтау басқармасының органдары облыс, қала бойынша құрама есепті Қазақстан Республикасы Денсаулық сақтау министрлігіне - 10 ақпанда</w:t>
      </w:r>
    </w:p>
    <w:bookmarkEnd w:id="202"/>
    <w:bookmarkStart w:name="z326" w:id="203"/>
    <w:p>
      <w:pPr>
        <w:spacing w:after="0"/>
        <w:ind w:left="0"/>
        <w:jc w:val="left"/>
      </w:pPr>
      <w:r>
        <w:rPr>
          <w:rFonts w:ascii="Times New Roman"/>
          <w:b/>
          <w:i w:val="false"/>
          <w:color w:val="000000"/>
        </w:rPr>
        <w:t xml:space="preserve"> 
Жүкті, босанатын және босанған әйелдерге медициналық көмек көрсету туралы есеп</w:t>
      </w:r>
      <w:r>
        <w:br/>
      </w:r>
      <w:r>
        <w:rPr>
          <w:rFonts w:ascii="Times New Roman"/>
          <w:b/>
          <w:i w:val="false"/>
          <w:color w:val="000000"/>
        </w:rPr>
        <w:t>
20__жыл</w:t>
      </w:r>
    </w:p>
    <w:bookmarkEnd w:id="203"/>
    <w:p>
      <w:pPr>
        <w:spacing w:after="0"/>
        <w:ind w:left="0"/>
        <w:jc w:val="both"/>
      </w:pPr>
      <w:r>
        <w:rPr>
          <w:rFonts w:ascii="Times New Roman"/>
          <w:b/>
          <w:i w:val="false"/>
          <w:color w:val="000000"/>
          <w:sz w:val="28"/>
        </w:rPr>
        <w:t>2110 Мекеме қызмет көрсететін ауданда тұратын екіқабаттылар құрамы</w:t>
      </w:r>
    </w:p>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558"/>
        <w:gridCol w:w="669"/>
        <w:gridCol w:w="1897"/>
        <w:gridCol w:w="1263"/>
        <w:gridCol w:w="1263"/>
        <w:gridCol w:w="1263"/>
        <w:gridCol w:w="1045"/>
        <w:gridCol w:w="927"/>
        <w:gridCol w:w="1164"/>
        <w:gridCol w:w="1225"/>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екіқабаттылар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берілген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 мекемесіне бақылауға алынды</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басқа мекемелерде бақыланғандар қатарынан түсті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Екіқабаттылығы аяқталды (жыл басында бақыланғандар және есептегі жылда бақылауға алынғандар ішінен)</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түсіктермен*)</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Бақылаудан шыққандар</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бақыланған екіқабаттылар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мерзімі 12 аптаға дейінгі екіқабаттылар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босанумен</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кеш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мерзімінде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түсікке 12 аптаға дейінгі жолдама алуға көрінген әйелдер туралы мәліметтер кірмейді</w:t>
      </w:r>
    </w:p>
    <w:p>
      <w:pPr>
        <w:spacing w:after="0"/>
        <w:ind w:left="0"/>
        <w:jc w:val="both"/>
      </w:pPr>
      <w:r>
        <w:rPr>
          <w:rFonts w:ascii="Times New Roman"/>
          <w:b w:val="false"/>
          <w:i w:val="false"/>
          <w:color w:val="000000"/>
          <w:sz w:val="28"/>
        </w:rPr>
        <w:t>2120 Екіқабаттылығы аяқталғандар ішінен (5+6+7+8гр.) табл.2110 1)терапевт тексерді 1______оның ішінде 12 аптаға дейінгі екіқабаттылық 2_______</w:t>
      </w:r>
    </w:p>
    <w:p>
      <w:pPr>
        <w:spacing w:after="0"/>
        <w:ind w:left="0"/>
        <w:jc w:val="both"/>
      </w:pPr>
      <w:r>
        <w:rPr>
          <w:rFonts w:ascii="Times New Roman"/>
          <w:b/>
          <w:i w:val="false"/>
          <w:color w:val="000000"/>
          <w:sz w:val="28"/>
        </w:rPr>
        <w:t>2130 Алдында немесе екіқабаттылық кезіндегі, екіқабаттылықты қабындыратын жеке аурулар 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59"/>
        <w:gridCol w:w="1937"/>
        <w:gridCol w:w="321"/>
        <w:gridCol w:w="1926"/>
        <w:gridCol w:w="374"/>
        <w:gridCol w:w="5195"/>
        <w:gridCol w:w="382"/>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Ісіктер, протеинуриялық және гипертензиялық жағдайы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O10-O15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мүшелерінің ауруы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O99.6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эклампсия, преэклампсия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O14, O15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гепатит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O98.4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Босанғанға дейінгі кезеңдегі қан кету</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O44; O45-O46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O99.3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 жолдасының мерзімінен бұрын бөлінуі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O45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айналысы жүйесінің ауруы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O16, O99.4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Екіқабаттылық кезіндегі күре тамыр қабынуы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O22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 аурулары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O99.2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Екіқабаттылық кезіндегі қант диабеті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O24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орындары жүйесінің екіқабат кездегі аурулары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O23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аздық</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O99.0</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асқан екіқабаттылық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O48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мүшелерінің аурулары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O99.5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акушерлік асқынулар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O21;O25; O26; O28-O36; O42; O43; O47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мүшелерінің туберкулезі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O98.0</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экстрагениталдық аурулар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O98.1-O98.3,O98.5-O98.9,O99.1,O99.7-O99.8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СТАЦИОНАРДАҒЫ БОСАНДЫРУҒА КӨМЕК</w:t>
      </w:r>
    </w:p>
    <w:p>
      <w:pPr>
        <w:spacing w:after="0"/>
        <w:ind w:left="0"/>
        <w:jc w:val="both"/>
      </w:pPr>
      <w:r>
        <w:rPr>
          <w:rFonts w:ascii="Times New Roman"/>
          <w:b w:val="false"/>
          <w:i w:val="false"/>
          <w:color w:val="000000"/>
          <w:sz w:val="28"/>
        </w:rPr>
        <w:t>2210 Босандырылғандар барлығы 1______, оның ішінде (15-18 жас) 2______, Одан басқа, босанатын бөлімнен тыс босанып түскендер 3______</w:t>
      </w:r>
      <w:r>
        <w:br/>
      </w:r>
      <w:r>
        <w:rPr>
          <w:rFonts w:ascii="Times New Roman"/>
          <w:b w:val="false"/>
          <w:i w:val="false"/>
          <w:color w:val="000000"/>
          <w:sz w:val="28"/>
        </w:rPr>
        <w:t>
Босанғандар ішінде: физиологиялық 4______, оның ішінде: егіздер 6______, үшеулер 7______,</w:t>
      </w:r>
      <w:r>
        <w:br/>
      </w:r>
      <w:r>
        <w:rPr>
          <w:rFonts w:ascii="Times New Roman"/>
          <w:b w:val="false"/>
          <w:i w:val="false"/>
          <w:color w:val="000000"/>
          <w:sz w:val="28"/>
        </w:rPr>
        <w:t>
Екіқабаттылығы босанумен аяқталған, денсаулығы мықты әйелдер саны 8______, оның ішінде әйелдер консультациясында қаралмағандары 9______</w:t>
      </w:r>
    </w:p>
    <w:p>
      <w:pPr>
        <w:spacing w:after="0"/>
        <w:ind w:left="0"/>
        <w:jc w:val="both"/>
      </w:pPr>
      <w:r>
        <w:rPr>
          <w:rFonts w:ascii="Times New Roman"/>
          <w:b/>
          <w:i w:val="false"/>
          <w:color w:val="000000"/>
          <w:sz w:val="28"/>
        </w:rPr>
        <w:t>2211 БОСАНУДЫ АСҚЫНДЫРҒАН АУРУЛАР (БОСАНУДАҒЫ ЖӘНЕ БОСАНҒАННАН КЕЙІНГІ МЕРЗІМДЕГІ АСҚЫНУЛАР)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810"/>
        <w:gridCol w:w="549"/>
        <w:gridCol w:w="550"/>
        <w:gridCol w:w="4083"/>
        <w:gridCol w:w="3031"/>
        <w:gridCol w:w="649"/>
      </w:tblGrid>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қызметінің бұзылуы, босанудың ұзаққа созылуы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жыртылуы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Нәрестенің тура жатпауынан немесе орны тура болмағанына байланысты ауырлаған босану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қан кету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Жамбас астауы сүйегінің ауытқуларына байланысты ауырлаған босану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Ауырлаған босанудың басқа түрлері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қызметі мен босандырудың қан кетумен асқынғандары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Нәрестеге күш түсуден (дистресс) асқынған, босану қызметі және босандыру</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босанғаннан кейін болатын жұқпалар</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 патологиясының жағдайы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мерзімдегі күре тамыр асқынулары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қабығының ауытқулары (су аздығы, су көптігі)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эмболия</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Бұтаралық жыртылу, барлығы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бездерінің жұқпалары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III дәрежедегі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 азаюы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2212 ЕКІҚАБАТТЫЛАРДЫҢ, БОСАНУШЫЛАРДЫҢ ЖӘНЕ БОСАНҒАНДАРДЫҢ ӨЛІМІ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2"/>
        <w:gridCol w:w="551"/>
        <w:gridCol w:w="1511"/>
        <w:gridCol w:w="808"/>
        <w:gridCol w:w="733"/>
        <w:gridCol w:w="848"/>
        <w:gridCol w:w="1519"/>
        <w:gridCol w:w="1284"/>
        <w:gridCol w:w="2094"/>
      </w:tblGrid>
      <w:tr>
        <w:trPr>
          <w:trHeight w:val="30" w:hRule="atLeast"/>
        </w:trPr>
        <w:tc>
          <w:tcPr>
            <w:tcW w:w="3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себептері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 X қайта қараудың Халықаралық 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Екіқабатылығының мерзімі</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Босанғандар және босанушылар</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Босанудан және түсіктен кейін қайтыс болғандар (42 сөткеге дейін)</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Босанудан және түсіктен кейін қайтыс болғандар (43 сөткеден 365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аптаға дейін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 апта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аптадан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Екіқабаттылыққа, босануға және босанғаннан кейінгіге байланысты: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қан кету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O20; O44; O45; O46; O67; O72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Преэклампсия, жүктілік талмасынан</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O14-O15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жыртылуы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O75.3; O85-O86; O91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перитонит</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O85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эмболия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O88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жағдайлар(қан қатпасының эмболиясы өкпе артериясындағы, наркоз асқынулары, анафилактік шок, оталау кезінде тамырлардың жарақаттануы)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O29; O74; O75.0; O75.1; O87; O89; O90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Екіқабаттылыққа және босануға байланысы жоқ:</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қан айналысы мүшелерінің аурулары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O99.O, 099.1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 аурулар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O99.2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айналысы жүйесінің аурулары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O99.4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жолдары мүшелерінің аурулары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O99.5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мүшелерінің аурулары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O99.6, O98.4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жолдары жүйесінің аурулары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аурулар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O98, O99.3, O99.7,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Түсіктер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O03-O08.9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Жатырдан тыс біткен екіқабаттылық</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OОО</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6-16 жолдар)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2213 Қайтыс болғандардың ішінде акушерлік стационарда</w:t>
      </w:r>
      <w:r>
        <w:br/>
      </w:r>
      <w:r>
        <w:rPr>
          <w:rFonts w:ascii="Times New Roman"/>
          <w:b w:val="false"/>
          <w:i w:val="false"/>
          <w:color w:val="000000"/>
          <w:sz w:val="28"/>
        </w:rPr>
        <w:t xml:space="preserve">
гинекологияда 2______ </w:t>
      </w:r>
      <w:r>
        <w:br/>
      </w:r>
      <w:r>
        <w:rPr>
          <w:rFonts w:ascii="Times New Roman"/>
          <w:b w:val="false"/>
          <w:i w:val="false"/>
          <w:color w:val="000000"/>
          <w:sz w:val="28"/>
        </w:rPr>
        <w:t xml:space="preserve">
басқа стационарларда 3______ </w:t>
      </w:r>
      <w:r>
        <w:br/>
      </w:r>
      <w:r>
        <w:rPr>
          <w:rFonts w:ascii="Times New Roman"/>
          <w:b w:val="false"/>
          <w:i w:val="false"/>
          <w:color w:val="000000"/>
          <w:sz w:val="28"/>
        </w:rPr>
        <w:t>
жеке меншік клиникаларда 4______</w:t>
      </w:r>
      <w:r>
        <w:br/>
      </w:r>
      <w:r>
        <w:rPr>
          <w:rFonts w:ascii="Times New Roman"/>
          <w:b w:val="false"/>
          <w:i w:val="false"/>
          <w:color w:val="000000"/>
          <w:sz w:val="28"/>
        </w:rPr>
        <w:t>
үйінде 5______</w:t>
      </w:r>
      <w:r>
        <w:br/>
      </w:r>
      <w:r>
        <w:rPr>
          <w:rFonts w:ascii="Times New Roman"/>
          <w:b w:val="false"/>
          <w:i w:val="false"/>
          <w:color w:val="000000"/>
          <w:sz w:val="28"/>
        </w:rPr>
        <w:t>
басқа жерлерде 6_______</w:t>
      </w:r>
    </w:p>
    <w:p>
      <w:pPr>
        <w:spacing w:after="0"/>
        <w:ind w:left="0"/>
        <w:jc w:val="both"/>
      </w:pPr>
      <w:r>
        <w:rPr>
          <w:rFonts w:ascii="Times New Roman"/>
          <w:b/>
          <w:i w:val="false"/>
          <w:color w:val="000000"/>
          <w:sz w:val="28"/>
        </w:rPr>
        <w:t>2245 Туғандарды және өлгендерді туған кездегі салмағына қарай бөлу*) 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853"/>
        <w:gridCol w:w="1493"/>
        <w:gridCol w:w="1133"/>
        <w:gridCol w:w="913"/>
        <w:gridCol w:w="2233"/>
        <w:gridCol w:w="2533"/>
      </w:tblGrid>
      <w:tr>
        <w:trPr>
          <w:trHeight w:val="30" w:hRule="atLeast"/>
        </w:trPr>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туғандар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 барлығы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алғашқы 0-6 сөткеде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сөткеде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сөтке және одан жоғары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босану қызметі басталмай өлгендер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кезінде өлгендер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2246 Тірі туғандар (әйелдер босанатын мекемеден басқа жерден туғаннан соң келіп түскендердегі қосқанда) барлығы 1 __________,</w:t>
      </w:r>
      <w:r>
        <w:br/>
      </w:r>
      <w:r>
        <w:rPr>
          <w:rFonts w:ascii="Times New Roman"/>
          <w:b w:val="false"/>
          <w:i w:val="false"/>
          <w:color w:val="000000"/>
          <w:sz w:val="28"/>
        </w:rPr>
        <w:t>
оның ішінде мерзімінен бұрын туғандар 2____________,</w:t>
      </w:r>
      <w:r>
        <w:br/>
      </w:r>
      <w:r>
        <w:rPr>
          <w:rFonts w:ascii="Times New Roman"/>
          <w:b w:val="false"/>
          <w:i w:val="false"/>
          <w:color w:val="000000"/>
          <w:sz w:val="28"/>
        </w:rPr>
        <w:t>
Өлі туғандар-барлығы 3_________</w:t>
      </w:r>
      <w:r>
        <w:br/>
      </w:r>
      <w:r>
        <w:rPr>
          <w:rFonts w:ascii="Times New Roman"/>
          <w:b w:val="false"/>
          <w:i w:val="false"/>
          <w:color w:val="000000"/>
          <w:sz w:val="28"/>
        </w:rPr>
        <w:t>
өліп қалғаңдар 5__________</w:t>
      </w:r>
    </w:p>
    <w:p>
      <w:pPr>
        <w:spacing w:after="0"/>
        <w:ind w:left="0"/>
        <w:jc w:val="both"/>
      </w:pPr>
      <w:r>
        <w:rPr>
          <w:rFonts w:ascii="Times New Roman"/>
          <w:b w:val="false"/>
          <w:i w:val="false"/>
          <w:color w:val="000000"/>
          <w:sz w:val="28"/>
        </w:rPr>
        <w:t xml:space="preserve">2247 Жаңа туған нәрестелер ауыстырылды (ұрықтар) басқа стационарларға (емшектегі және мерзіміне жетпеген балалар бөліміне) 1_______Туберкулезге қарсы егу 2_____ Гепатит В қарсы егу 3________ </w:t>
      </w:r>
    </w:p>
    <w:p>
      <w:pPr>
        <w:spacing w:after="0"/>
        <w:ind w:left="0"/>
        <w:jc w:val="both"/>
      </w:pPr>
      <w:r>
        <w:rPr>
          <w:rFonts w:ascii="Times New Roman"/>
          <w:b/>
          <w:i w:val="false"/>
          <w:color w:val="000000"/>
          <w:sz w:val="28"/>
        </w:rPr>
        <w:t>2250 ДЕНЕ САЛМАҒЫ 500-999 ГРАММ БОЛЫП ТУҒАН ЖАС НӘРЕСТЕЛЕРДІҢ (ҰРЫҚТАРДЫҢ), АУРУЫ 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7"/>
        <w:gridCol w:w="723"/>
        <w:gridCol w:w="1659"/>
        <w:gridCol w:w="1483"/>
        <w:gridCol w:w="812"/>
        <w:gridCol w:w="1275"/>
        <w:gridCol w:w="892"/>
        <w:gridCol w:w="616"/>
        <w:gridCol w:w="738"/>
        <w:gridCol w:w="1185"/>
      </w:tblGrid>
      <w:tr>
        <w:trPr>
          <w:trHeight w:val="30" w:hRule="atLeast"/>
        </w:trPr>
        <w:tc>
          <w:tcPr>
            <w:tcW w:w="3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өлгендері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0-6 тәулік шамасындағы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шамасындағы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тәуліктен жоғары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босану қызметі басталмай өлгендер</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ауруы барлар: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J00-06, J20-J22, J12-J-18, L00-L08, Q00-Q99, P00-P96, T20-T50, T70-T74, T80, N8172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J00-06, J20-J22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L12-L18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жағдайлар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Р00-Р96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бойының өсуінің бәсеңдеуі және ұрықтың қорегінің жетіспеушілігі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кезіндегі жарақаттар, олардың ішіндегі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Р10-Р15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кезіндегі бас сүйек ішіндегі жарақат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Жатырда оттегі жетіспеу туу кезінде тұншығу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 Р21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бұзылу сиңдромы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туған өкпе қабынуы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респираторлық жағдайлар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Р25-Р29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тәң, ерекше жұқпалар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 Р37-39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бактериалдық жұқпалары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және гемолиздық бұзылуы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Р50-Р61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ауруы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гемолиздық ауруы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Р58-Р59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қорыту мүшелерінің бұзылуы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Р75-Р78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 бұзылу жағдайлар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кезеңдегі баска бұзылулар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басқадай аурулары (шифрды ашу)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Т70-Т50, Т70 Т74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туған мерез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2260 ДЕНЕ САЛМАҒЫ 1000-1499 ГРАММ ЖАҢА ТУҒАН НӘРЕСТЕЛЕРДІҢ АУРУЛАРЫНЫҢ ЖӘНЕ ӨЛІМІНІҢ СЕБЕПТЕРІ</w:t>
      </w:r>
    </w:p>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4"/>
        <w:gridCol w:w="653"/>
        <w:gridCol w:w="1731"/>
        <w:gridCol w:w="1579"/>
        <w:gridCol w:w="445"/>
        <w:gridCol w:w="1088"/>
        <w:gridCol w:w="959"/>
        <w:gridCol w:w="816"/>
        <w:gridCol w:w="695"/>
        <w:gridCol w:w="1310"/>
      </w:tblGrid>
      <w:tr>
        <w:trPr>
          <w:trHeight w:val="30" w:hRule="atLeast"/>
        </w:trPr>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қараудың Халықаралық аурулар жүйесі бойынша шифры</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өлгендері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шамасында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 және одан жоғары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ішінде босану қызметі басталмай</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саны: оның ішінде: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J00-06, J20-J22, J12-J-18, L00-L08, Q00-Q99, P00-P96, T20-T50, T70-T74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жағдайлар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Р00-Р96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бойының өсуінің бәсендеуі және ұрықтың қорегінің жетіспеушілігі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кезеңдегі жарақаттар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Р10-Р15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 қоздырған жыртылу және бас сүйек ішіне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бөлігінің зақымдануы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 зақымдануы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жүйесінің босануда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жүйелерінің</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жатырда өттегі жетіспеу туу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туған өкпе қабынуы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туа болған вирусты жұқпалар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Р35-Р35.9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кіндігінің қабынуы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Р50-Р61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ауруы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Р58-Р59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қорыту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Р75-Р96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бұзылулар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басқадай аурулары (шифрды ашу)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Т20-Т50, Т70-Т74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іштен туған мерез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2270 ДЕНЕ САЛМАҒЫ 1500-2499 ГРАММ ЖАҢА ТУҒАН НӘРЕСТЕЛЕРДІҢ АУРУЛАРЫНЫҢ ЖӘНЕ ӨЛІМІНІҢ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750"/>
        <w:gridCol w:w="1733"/>
        <w:gridCol w:w="1585"/>
        <w:gridCol w:w="446"/>
        <w:gridCol w:w="1091"/>
        <w:gridCol w:w="960"/>
        <w:gridCol w:w="818"/>
        <w:gridCol w:w="697"/>
        <w:gridCol w:w="1315"/>
      </w:tblGrid>
      <w:tr>
        <w:trPr>
          <w:trHeight w:val="30" w:hRule="atLeast"/>
        </w:trPr>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қараудың Халықаралық аурулар жүйесі бойынша шифры</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өлгендері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шамасында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 және одан жоғары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ішінде босану қызметі басталмай</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саны: оның ішінде: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J00-06, J20-J22, J12-J-18, L00-L08, Q00-Q99, P00-P96, T20-T50, T70-T74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жағдайлар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Р00-Р96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бойының өсуінің бәсендеуі және ұрықтың қорегінің жетіспеушілігі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кезіндегі жарақаттар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Р10-Р15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 қоздырған жыртылу және бас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бөлігінің зақымдануы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 зақымдануы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жүйесінің босануда зақымдануы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жүйелерінің бұзылуы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жатырда өттегі жетіспеу туу кезінде тұншығу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туған өкпе қабынуы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туа болған вирусты жұқпалар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Р35-Р35.9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бактериалдық жұқпалары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кіндігінің қабынуы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және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Р50-Р61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гемолиздік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Р58-Р59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қорыту мүшелерінің</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Р75-Р96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бұзылулар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басқадай аурулары (шифрды ашу)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Т20-Т50, Т70-Т74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іштен туған мерез</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2280 Дене салмағы 2500 грамм және одан жоғары жаңа туған ауруларының және өлімінің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769"/>
        <w:gridCol w:w="1733"/>
        <w:gridCol w:w="1585"/>
        <w:gridCol w:w="446"/>
        <w:gridCol w:w="1091"/>
        <w:gridCol w:w="960"/>
        <w:gridCol w:w="818"/>
        <w:gridCol w:w="697"/>
        <w:gridCol w:w="1315"/>
      </w:tblGrid>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қараудың Халықаралық аурулар жүйесі бойынша шифры</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өлгендері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шамасында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 және одан жоғары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ішінде босану қызметі басталмай</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саны: оның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J00-06, J20-J22, J12-J-18, L00-L08, Q00-Q99, P00-P96, T20-T50, T70-T74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жағдайлар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Р00-Р96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бойының өсуінің бәсендеуі және ұрықтың қорегінің жетіспеушілігі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кезіндегі жарақаттар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Р10-Р15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 қоздырған жыртылу және бас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бөлігінің зақымдануы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 зақымдануы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жүйесінің босануда зақымдануы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жүйелерінің бұзылуы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жатырда өттегі жетіспеу туу кезінде тұншығу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туған өкпе қабынуы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туа болған вирусты жұқпалар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Р35-Р35.9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бактериалдық жұқпалары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кіндігінің қабынуы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және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Р50-Р61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гемолиздік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Р58-Р59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қорыту мүшелерінің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Р75-Р96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бұзылулар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басқадай аурулары (шифрды ашу)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Т20-Т50, Т70-Т74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іштен туған мерез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204"/>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 742 бұйрығымен бекітілген</w:t>
      </w:r>
    </w:p>
    <w:bookmarkEnd w:id="204"/>
    <w:p>
      <w:pPr>
        <w:spacing w:after="0"/>
        <w:ind w:left="0"/>
        <w:jc w:val="both"/>
      </w:pPr>
      <w:r>
        <w:rPr>
          <w:rFonts w:ascii="Times New Roman"/>
          <w:b w:val="false"/>
          <w:i w:val="false"/>
          <w:color w:val="000000"/>
          <w:sz w:val="28"/>
        </w:rPr>
        <w:t>Ақпаратты алушы құпиялыққа кепілдік береді</w:t>
      </w:r>
      <w:r>
        <w:br/>
      </w:r>
      <w:r>
        <w:rPr>
          <w:rFonts w:ascii="Times New Roman"/>
          <w:b w:val="false"/>
          <w:i w:val="false"/>
          <w:color w:val="000000"/>
          <w:sz w:val="28"/>
        </w:rPr>
        <w:t>
Ұсынған кім _____________________________________</w:t>
      </w:r>
      <w:r>
        <w:br/>
      </w:r>
      <w:r>
        <w:rPr>
          <w:rFonts w:ascii="Times New Roman"/>
          <w:b w:val="false"/>
          <w:i w:val="false"/>
          <w:color w:val="000000"/>
          <w:sz w:val="28"/>
        </w:rPr>
        <w:t>
                     (атауы, мекен-жайы)</w:t>
      </w:r>
    </w:p>
    <w:p>
      <w:pPr>
        <w:spacing w:after="0"/>
        <w:ind w:left="0"/>
        <w:jc w:val="both"/>
      </w:pPr>
      <w:r>
        <w:rPr>
          <w:rFonts w:ascii="Times New Roman"/>
          <w:b/>
          <w:i w:val="false"/>
          <w:color w:val="000000"/>
          <w:sz w:val="28"/>
        </w:rPr>
        <w:t>33-нысан</w:t>
      </w:r>
      <w:r>
        <w:br/>
      </w:r>
      <w:r>
        <w:rPr>
          <w:rFonts w:ascii="Times New Roman"/>
          <w:b w:val="false"/>
          <w:i w:val="false"/>
          <w:color w:val="000000"/>
          <w:sz w:val="28"/>
        </w:rPr>
        <w:t>
Жылдық</w:t>
      </w:r>
    </w:p>
    <w:bookmarkStart w:name="z328" w:id="205"/>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беріледі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89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 w:id="206"/>
    <w:p>
      <w:pPr>
        <w:spacing w:after="0"/>
        <w:ind w:left="0"/>
        <w:jc w:val="both"/>
      </w:pP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- 5 қаңтарда;</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жиынтық есептерді – облыстық туберкулезге қарсы диспансерге – 10-қаңтарда;</w:t>
      </w:r>
      <w:r>
        <w:br/>
      </w:r>
      <w:r>
        <w:rPr>
          <w:rFonts w:ascii="Times New Roman"/>
          <w:b w:val="false"/>
          <w:i w:val="false"/>
          <w:color w:val="000000"/>
          <w:sz w:val="28"/>
        </w:rPr>
        <w:t>
</w:t>
      </w:r>
      <w:r>
        <w:rPr>
          <w:rFonts w:ascii="Times New Roman"/>
          <w:b w:val="false"/>
          <w:i w:val="false"/>
          <w:color w:val="000000"/>
          <w:sz w:val="28"/>
        </w:rPr>
        <w:t>
3. Облыстық туберкулезге қарсы диспансер жиынтық есептерді - Қазақстан Республикасы Туберкулез проблемалары ұлттық орталығы қаңтардың 20-на дейін;</w:t>
      </w:r>
      <w:r>
        <w:br/>
      </w:r>
      <w:r>
        <w:rPr>
          <w:rFonts w:ascii="Times New Roman"/>
          <w:b w:val="false"/>
          <w:i w:val="false"/>
          <w:color w:val="000000"/>
          <w:sz w:val="28"/>
        </w:rPr>
        <w:t>
</w:t>
      </w:r>
      <w:r>
        <w:rPr>
          <w:rFonts w:ascii="Times New Roman"/>
          <w:b w:val="false"/>
          <w:i w:val="false"/>
          <w:color w:val="000000"/>
          <w:sz w:val="28"/>
        </w:rPr>
        <w:t>
4. Қазақстан Республикасы Туберкулез проблемалары ұлттық орталығы Денсаулық сақтау министрлігіне – 10 ақпанға дейін;</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 Қазақстан Республикасы Статистика агенттігіне келісілген 1 сәуірде.</w:t>
      </w:r>
    </w:p>
    <w:bookmarkEnd w:id="206"/>
    <w:bookmarkStart w:name="z334" w:id="207"/>
    <w:p>
      <w:pPr>
        <w:spacing w:after="0"/>
        <w:ind w:left="0"/>
        <w:jc w:val="left"/>
      </w:pPr>
      <w:r>
        <w:rPr>
          <w:rFonts w:ascii="Times New Roman"/>
          <w:b/>
          <w:i w:val="false"/>
          <w:color w:val="000000"/>
        </w:rPr>
        <w:t xml:space="preserve"> 
Туберкулезбен ауыратын науқастар туралы есеп</w:t>
      </w:r>
      <w:r>
        <w:br/>
      </w:r>
      <w:r>
        <w:rPr>
          <w:rFonts w:ascii="Times New Roman"/>
          <w:b/>
          <w:i w:val="false"/>
          <w:color w:val="000000"/>
        </w:rPr>
        <w:t>
20______ жыл</w:t>
      </w:r>
    </w:p>
    <w:bookmarkEnd w:id="207"/>
    <w:p>
      <w:pPr>
        <w:spacing w:after="0"/>
        <w:ind w:left="0"/>
        <w:jc w:val="both"/>
      </w:pPr>
      <w:r>
        <w:rPr>
          <w:rFonts w:ascii="Times New Roman"/>
          <w:b/>
          <w:i w:val="false"/>
          <w:color w:val="000000"/>
          <w:sz w:val="28"/>
        </w:rPr>
        <w:t>2100 Аталған емдеу-алдын алу мекемесінің бақылауында тұрған сырқаттар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608"/>
        <w:gridCol w:w="2131"/>
        <w:gridCol w:w="951"/>
        <w:gridCol w:w="517"/>
        <w:gridCol w:w="745"/>
        <w:gridCol w:w="563"/>
        <w:gridCol w:w="860"/>
        <w:gridCol w:w="357"/>
        <w:gridCol w:w="975"/>
        <w:gridCol w:w="816"/>
      </w:tblGrid>
      <w:tr>
        <w:trPr>
          <w:trHeight w:val="840" w:hRule="atLeast"/>
        </w:trPr>
        <w:tc>
          <w:tcPr>
            <w:tcW w:w="4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шоғырлануы және оның түрі</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 № строки</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ТБ ауыратын сырқаттар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контингент</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 (барлығы):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 А19.0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алғашқы туберкулез кешені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А15.7, А16.7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Ошақтық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Инфильтративті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Шашыранды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А19.0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Талшықты-тесікті, тесікті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Казеозды өкпе қабынуы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Милиарлы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А19.1, А19.2, А19.8, А19.9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өкпе туберкулезі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 сырқаттарының арасынан ыдырау кезеңі байқалғандар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туберкулез (барлығы):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А16, А17.0, А19.0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кеуде қуысының лимфа түйіндерінің туберкулезі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А15.4, А16.3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Плеврит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А16.5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қабыршақтары және ОЖЖ</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А17.0, А17.1, А17.8, А17.9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және буынның</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мүшелерінің</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лимфа түйіндері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өкпеден тыс туберкулезі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санатты ТБ сырқаттар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көптеген дәрілерге төзімді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ТБ белсенді түрі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 А16, А17, А18, А19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емес ТБ түрі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Вираж</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Гиперергия</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БЦЖ-ға жанама әсері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2200 Сырқаттар контингентінің қозғалысы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8"/>
        <w:gridCol w:w="570"/>
        <w:gridCol w:w="806"/>
        <w:gridCol w:w="1278"/>
        <w:gridCol w:w="785"/>
        <w:gridCol w:w="1835"/>
        <w:gridCol w:w="2608"/>
      </w:tblGrid>
      <w:tr>
        <w:trPr>
          <w:trHeight w:val="255" w:hRule="atLeast"/>
        </w:trPr>
        <w:tc>
          <w:tcPr>
            <w:tcW w:w="5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санатты сырқаттар</w:t>
            </w:r>
          </w:p>
        </w:tc>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солардың ішінде мультирезистентті тұрақтылығымен ТБ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 ТБ белсенді түрі бойынша есепте тұрған сырқаттар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жаңадан ауырған ТБ сырқаттар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қайта ауырған ТБ сырқаттар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ауруы қайталанған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өкпеден тыс ТБ</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мекемеден ауыстырылған белсенді туберкулезбен ауыратын сырқаттар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мекемеге ауыстырылған белсенді туберкулезбен ауыратын сырқаттар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топтан белсенді емес топқа ауыстырылғандары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туберкулез емес деп өзгеруіне байланысты есептен шығарылғандар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тіркеуден алынуына байланысты есептен шығарылғандар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белсенді түрінен қайтыс болғандар: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белсенді түрінен стационарда қайтыс болғандар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жаңа жағдайынан қайтыс болғандар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себептерден қайтыс болған ТБ сырқаттар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 тұрмаған, ТБ-ден қайтыс болғандар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ТБ белсенді түрі бойынша есепте тұрған сырқаттар</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2110 Туберкулездің жаңа жағдайларын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1233"/>
        <w:gridCol w:w="1513"/>
        <w:gridCol w:w="1513"/>
        <w:gridCol w:w="913"/>
        <w:gridCol w:w="2253"/>
      </w:tblGrid>
      <w:tr>
        <w:trPr>
          <w:trHeight w:val="24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165"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тексеру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болғаннан кейін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2220 Еммен қамту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8"/>
        <w:gridCol w:w="654"/>
        <w:gridCol w:w="742"/>
        <w:gridCol w:w="919"/>
        <w:gridCol w:w="742"/>
        <w:gridCol w:w="742"/>
        <w:gridCol w:w="919"/>
        <w:gridCol w:w="699"/>
        <w:gridCol w:w="566"/>
        <w:gridCol w:w="1097"/>
        <w:gridCol w:w="722"/>
      </w:tblGrid>
      <w:tr>
        <w:trPr>
          <w:trHeight w:val="345" w:hRule="atLeast"/>
        </w:trPr>
        <w:tc>
          <w:tcPr>
            <w:tcW w:w="5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еммен қамту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 еммен қамту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санаторийлік еммен қамту</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255"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 сырқаттар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 сырқаттар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сан. сырқаттар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 сырқаттар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 бойынша жаңа жағдай</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БҚП ем жалғастырғандар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ЕҚП ем қабылдауға алынғандар (взято на лечение ПВР)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ЕҚП-мен ем күтушілер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 қарсы көрсетімдер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 бойынша қайталанған жағдайлар: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БҚП ем жалғастырғандар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ЕҚП ем қабылдауға алынғандар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ЕҚП-мен ем күтушілер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 қарсы көрсетімдер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 бойынша басқа сырқаттар: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ЕҚП ем қабылдауға алынғандар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ЕҚП-мен ем күтушілер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 қарсы көрсетімдер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2300 Есеп беру жылында операция жасалған туберкулезбен ауыратын сырқаттардың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0"/>
        <w:gridCol w:w="1322"/>
        <w:gridCol w:w="1365"/>
        <w:gridCol w:w="1773"/>
        <w:gridCol w:w="2310"/>
        <w:gridCol w:w="1260"/>
      </w:tblGrid>
      <w:tr>
        <w:trPr>
          <w:trHeight w:val="54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165"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IV сан. Сырқаттар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2400 Есеп беру жылында санаторийлік ұйымдарда тіркеуде тұрған балаларды сауықтыру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953"/>
        <w:gridCol w:w="833"/>
        <w:gridCol w:w="1673"/>
        <w:gridCol w:w="1653"/>
        <w:gridCol w:w="2533"/>
        <w:gridCol w:w="1693"/>
      </w:tblGrid>
      <w:tr>
        <w:trPr>
          <w:trHeight w:val="7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 топ</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 бала-бақша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 мектеп-интернат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 ТБ</w:t>
            </w:r>
          </w:p>
        </w:tc>
      </w:tr>
      <w:tr>
        <w:trPr>
          <w:trHeight w:val="28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белсенді түрі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белсенді емес түрі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қаупі жоғары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2500 Қызмет көрсету аумағында тұратын, есепте тұрған бактерия бөлетін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2"/>
        <w:gridCol w:w="644"/>
        <w:gridCol w:w="817"/>
        <w:gridCol w:w="1317"/>
        <w:gridCol w:w="796"/>
        <w:gridCol w:w="3057"/>
        <w:gridCol w:w="797"/>
      </w:tblGrid>
      <w:tr>
        <w:trPr>
          <w:trHeight w:val="390" w:hRule="atLeast"/>
        </w:trPr>
        <w:tc>
          <w:tcPr>
            <w:tcW w:w="5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 мультирезистентті тұрақтылығымен ТБ</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басында есепте тұрған бактерия бөлетін сырқаттар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 бөлетін есепке алынған жаңа сырқаттар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ауруымен есепке алынған сырқаттар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мекемеден ауыстырылған бактерия бөлетін сырқаттар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мекемеге ауыстырылған бактерия бөлетін сырқаттар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 бөлетін сырқаттар есебінен шығарылғандар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ТБ-ден қайтыс болған бактерия бөлген сырқаттар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себептерден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аяғында есепте тұрған бактерия бөлетін сырқаттар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 бөлетін сырқаттардың стационарға жатқызылғандары (барлығы)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2600 Диспансерлік есептің III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4"/>
        <w:gridCol w:w="919"/>
        <w:gridCol w:w="765"/>
        <w:gridCol w:w="1317"/>
        <w:gridCol w:w="809"/>
        <w:gridCol w:w="1074"/>
        <w:gridCol w:w="787"/>
        <w:gridCol w:w="1317"/>
        <w:gridCol w:w="788"/>
      </w:tblGrid>
      <w:tr>
        <w:trPr>
          <w:trHeight w:val="285" w:hRule="atLeast"/>
        </w:trPr>
        <w:tc>
          <w:tcPr>
            <w:tcW w:w="5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алынғаны</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ТБ шалдыққандар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 есепте тұрғандар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25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Қатынаста болғандардың барлығы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 ТБ-бен қатынаста болғандардың барлығы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Виражбен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химиопрофилактика жүргізілгендері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Гиперергиялық әсерлері бар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химиопрофилактика жүргізілгендері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БЦЖ-ға жанама әсерлері бар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химиопрофилактика жүргізілгендері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2700 Бактерияларға қарсы препараттармен емдеу және олардың тиімділігі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5"/>
        <w:gridCol w:w="2104"/>
        <w:gridCol w:w="2351"/>
      </w:tblGrid>
      <w:tr>
        <w:trPr>
          <w:trHeight w:val="510" w:hRule="atLeast"/>
        </w:trPr>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40" w:hRule="atLeast"/>
        </w:trPr>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05" w:hRule="atLeast"/>
        </w:trPr>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диагностикаға алынған ТБ жаңа сырқаттардың арасында ем басында ыдырау қуысы анықталғандары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есеп беру жылында ыдырау қуысы жабылғандары (томографиямен расталған)</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208"/>
    <w:p>
      <w:pPr>
        <w:spacing w:after="0"/>
        <w:ind w:left="0"/>
        <w:jc w:val="both"/>
      </w:pPr>
      <w:r>
        <w:rPr>
          <w:rFonts w:ascii="Times New Roman"/>
          <w:b w:val="false"/>
          <w:i/>
          <w:color w:val="000000"/>
          <w:sz w:val="28"/>
        </w:rPr>
        <w:t>Ескертулер:</w:t>
      </w:r>
      <w:r>
        <w:br/>
      </w:r>
      <w:r>
        <w:rPr>
          <w:rFonts w:ascii="Times New Roman"/>
          <w:b w:val="false"/>
          <w:i w:val="false"/>
          <w:color w:val="000000"/>
          <w:sz w:val="28"/>
        </w:rPr>
        <w:t>
      Қала аймақтарында сырқаттың тұратын жеріне қарамастан, туберкулезбен ауыратын сырқаттарға қызмет көрсету туралы есептерге осы емдеу мекемелерінің диспансерлік бақылауында тұрған (оларға және олардың отбасы мүшелеріне емдеу мекемесі барлық тиісті сауықтыру шараларын жүргізетін) барлық сырқаттар туралы деректер қамтылады. Басқа емдеу-профилактикалық мекемеге консультация немесе ем алу үшін келген, бірақ оның диспансерлік бақылауында тұрған сырқаттар туралы деректер есепке енгізілмейді.</w:t>
      </w:r>
      <w:r>
        <w:br/>
      </w:r>
      <w:r>
        <w:rPr>
          <w:rFonts w:ascii="Times New Roman"/>
          <w:b w:val="false"/>
          <w:i w:val="false"/>
          <w:color w:val="000000"/>
          <w:sz w:val="28"/>
        </w:rPr>
        <w:t>
</w:t>
      </w:r>
      <w:r>
        <w:rPr>
          <w:rFonts w:ascii="Times New Roman"/>
          <w:b w:val="false"/>
          <w:i w:val="false"/>
          <w:color w:val="000000"/>
          <w:sz w:val="28"/>
        </w:rPr>
        <w:t>
      Ауыл аумақтарындағы аудандық туберкулезге қарсы диспансерлер, аудандық функциялары берілген қалалық диспансерлер (олар болмаған жағдайда - аудандық ауруханалар) ауданның барлық аумағында тұратын туберкулезбен ауыратын сырқаттар, соның ішінде ауруханалар бөлімдері мен фельдшерлік-акушерлік бөлімшелерде диспансерлік қызмет көрсетілетін сырқаттар туралы деректерді өз есептеріне енгізеді.</w:t>
      </w:r>
      <w:r>
        <w:br/>
      </w:r>
      <w:r>
        <w:rPr>
          <w:rFonts w:ascii="Times New Roman"/>
          <w:b w:val="false"/>
          <w:i w:val="false"/>
          <w:color w:val="000000"/>
          <w:sz w:val="28"/>
        </w:rPr>
        <w:t>
</w:t>
      </w:r>
      <w:r>
        <w:rPr>
          <w:rFonts w:ascii="Times New Roman"/>
          <w:b w:val="false"/>
          <w:i w:val="false"/>
          <w:color w:val="000000"/>
          <w:sz w:val="28"/>
        </w:rPr>
        <w:t>
      Штаттарында фтизиатр дәрігерлері бар аудандық туберкулезге қарсы диспансерлер мен аудандық ауруханалар есептің барлық кестелерін толтырады.</w:t>
      </w:r>
    </w:p>
    <w:bookmarkEnd w:id="208"/>
    <w:p>
      <w:pPr>
        <w:spacing w:after="0"/>
        <w:ind w:left="0"/>
        <w:jc w:val="both"/>
      </w:pPr>
      <w:r>
        <w:rPr>
          <w:rFonts w:ascii="Times New Roman"/>
          <w:b/>
          <w:i w:val="false"/>
          <w:color w:val="000000"/>
          <w:sz w:val="28"/>
        </w:rPr>
        <w:t>Басшы ______________________________</w:t>
      </w:r>
    </w:p>
    <w:p>
      <w:pPr>
        <w:spacing w:after="0"/>
        <w:ind w:left="0"/>
        <w:jc w:val="both"/>
      </w:pPr>
      <w:r>
        <w:rPr>
          <w:rFonts w:ascii="Times New Roman"/>
          <w:b/>
          <w:i w:val="false"/>
          <w:color w:val="000000"/>
          <w:sz w:val="28"/>
        </w:rPr>
        <w:t>Орындаушы __________________________</w:t>
      </w:r>
    </w:p>
    <w:p>
      <w:pPr>
        <w:spacing w:after="0"/>
        <w:ind w:left="0"/>
        <w:jc w:val="both"/>
      </w:pPr>
      <w:r>
        <w:rPr>
          <w:rFonts w:ascii="Times New Roman"/>
          <w:b w:val="false"/>
          <w:i w:val="false"/>
          <w:color w:val="000000"/>
          <w:sz w:val="28"/>
        </w:rPr>
        <w:t>телефон №_____Күні 20____ж. «___» _______</w:t>
      </w:r>
    </w:p>
    <w:bookmarkStart w:name="z338" w:id="209"/>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2010 жылғы 22 қыркүйектегі № 742</w:t>
      </w:r>
      <w:r>
        <w:br/>
      </w:r>
      <w:r>
        <w:rPr>
          <w:rFonts w:ascii="Times New Roman"/>
          <w:b w:val="false"/>
          <w:i w:val="false"/>
          <w:color w:val="000000"/>
          <w:sz w:val="28"/>
        </w:rPr>
        <w:t xml:space="preserve">
бұйрығымен бекітілген    </w:t>
      </w:r>
    </w:p>
    <w:bookmarkEnd w:id="209"/>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34 нысан</w:t>
      </w:r>
      <w:r>
        <w:br/>
      </w:r>
      <w:r>
        <w:rPr>
          <w:rFonts w:ascii="Times New Roman"/>
          <w:b w:val="false"/>
          <w:i w:val="false"/>
          <w:color w:val="000000"/>
          <w:sz w:val="28"/>
        </w:rPr>
        <w:t>
Жылдық</w:t>
      </w:r>
    </w:p>
    <w:bookmarkStart w:name="z339" w:id="210"/>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01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211"/>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Терівенерологиялық диспансері, ауруханалар,емханалар, тері-венерологиялық бөлімшелері бар, кабинеттер, әйелдер кеңесі, ауданның, қаланың бас дәрігеріне -5 қаңтар:</w:t>
      </w:r>
      <w:r>
        <w:br/>
      </w:r>
      <w:r>
        <w:rPr>
          <w:rFonts w:ascii="Times New Roman"/>
          <w:b w:val="false"/>
          <w:i w:val="false"/>
          <w:color w:val="000000"/>
          <w:sz w:val="28"/>
        </w:rPr>
        <w:t>
</w:t>
      </w:r>
      <w:r>
        <w:rPr>
          <w:rFonts w:ascii="Times New Roman"/>
          <w:b w:val="false"/>
          <w:i w:val="false"/>
          <w:color w:val="000000"/>
          <w:sz w:val="28"/>
        </w:rPr>
        <w:t>
2. Ауданның бас дәрігерлері (қалалардың), басқа министрліктегі тері-венерологиялық қызметтің емханадағы тері-венерологиялық кабинеті, ведомствадағы, жекеменшік формасындағы – облыстық тері-венерологиялық диспансерге - 10 қаңтар:</w:t>
      </w:r>
      <w:r>
        <w:br/>
      </w:r>
      <w:r>
        <w:rPr>
          <w:rFonts w:ascii="Times New Roman"/>
          <w:b w:val="false"/>
          <w:i w:val="false"/>
          <w:color w:val="000000"/>
          <w:sz w:val="28"/>
        </w:rPr>
        <w:t>
</w:t>
      </w:r>
      <w:r>
        <w:rPr>
          <w:rFonts w:ascii="Times New Roman"/>
          <w:b w:val="false"/>
          <w:i w:val="false"/>
          <w:color w:val="000000"/>
          <w:sz w:val="28"/>
        </w:rPr>
        <w:t>
3. Облыстық, қалалық тері вендиспансері аумақтағы Статистика департаментіне және Тері-венерология ғылыми-зерттеу институтына – 25 қаңтарда;</w:t>
      </w:r>
      <w:r>
        <w:br/>
      </w:r>
      <w:r>
        <w:rPr>
          <w:rFonts w:ascii="Times New Roman"/>
          <w:b w:val="false"/>
          <w:i w:val="false"/>
          <w:color w:val="000000"/>
          <w:sz w:val="28"/>
        </w:rPr>
        <w:t>
</w:t>
      </w:r>
      <w:r>
        <w:rPr>
          <w:rFonts w:ascii="Times New Roman"/>
          <w:b w:val="false"/>
          <w:i w:val="false"/>
          <w:color w:val="000000"/>
          <w:sz w:val="28"/>
        </w:rPr>
        <w:t>
4. Тері-венерология ғылыми-зерттеу институтына – Қазақстан Республикасы Денсаулық сақтау министрлігіне - 10 ақпанда;</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Қазақстан Республикасы Статистика агенттігіне - 1 сәуірде.</w:t>
      </w:r>
    </w:p>
    <w:bookmarkEnd w:id="211"/>
    <w:bookmarkStart w:name="z345" w:id="212"/>
    <w:p>
      <w:pPr>
        <w:spacing w:after="0"/>
        <w:ind w:left="0"/>
        <w:jc w:val="left"/>
      </w:pPr>
      <w:r>
        <w:rPr>
          <w:rFonts w:ascii="Times New Roman"/>
          <w:b/>
          <w:i w:val="false"/>
          <w:color w:val="000000"/>
        </w:rPr>
        <w:t xml:space="preserve"> 
Жыныстық жолмен берілетін инфекциялармен, терінің грибок ауруларымен және қышымамен ауратын науқастардың контингенті туралы есеп</w:t>
      </w:r>
      <w:r>
        <w:br/>
      </w:r>
      <w:r>
        <w:rPr>
          <w:rFonts w:ascii="Times New Roman"/>
          <w:b/>
          <w:i w:val="false"/>
          <w:color w:val="000000"/>
        </w:rPr>
        <w:t>
20 ____ жыл Берілген ұйымның аурулар контингенті</w:t>
      </w:r>
    </w:p>
    <w:bookmarkEnd w:id="212"/>
    <w:p>
      <w:pPr>
        <w:spacing w:after="0"/>
        <w:ind w:left="0"/>
        <w:jc w:val="both"/>
      </w:pPr>
      <w:r>
        <w:rPr>
          <w:rFonts w:ascii="Times New Roman"/>
          <w:b/>
          <w:i w:val="false"/>
          <w:color w:val="000000"/>
          <w:sz w:val="28"/>
        </w:rPr>
        <w:t>2100</w:t>
      </w:r>
    </w:p>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1984"/>
        <w:gridCol w:w="584"/>
        <w:gridCol w:w="648"/>
        <w:gridCol w:w="1324"/>
        <w:gridCol w:w="2086"/>
        <w:gridCol w:w="859"/>
        <w:gridCol w:w="859"/>
        <w:gridCol w:w="796"/>
        <w:gridCol w:w="861"/>
      </w:tblGrid>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қайта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есептен алынды</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соңында тұрған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өмірде бекітілген диагнозбен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ұйымдарда немесе берілген ұйымда ерте тұрғандар «Д» есебінде тұрғандар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Госпитализациаланған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мерездің басқа пішіндері</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50-А 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туа біткен</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А50.0-A50.9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мерез: біріншілікті (алғашқы)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А51.0 –A51.2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Екіншілікті мерез</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51.3, A51.4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ерте мерез</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51.5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мерез</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51. 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мерез</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52. 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Нейромерез</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52.1 –A51.3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мерездің басқа белгілері</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52. 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және анықталмаған мерез</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52.8,A52. 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басқа және анықталмаған пішіндері</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Гонококтік жұқпа</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54.0- A54.2,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і. созылмалы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A54.4-A54.9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ағзаларының хламидиялық жұқпасы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56.0-A56.8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Трихомоноз</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59.0-A59.9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ағзаларының уреа және микоплазмалық жұқпасы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49.3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Трихофития</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35.0-B35.2, B35.4, B35.9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Микроспория</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35.0- B35.2, B35.4, B35.9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2101</w:t>
      </w:r>
      <w:r>
        <w:br/>
      </w:r>
      <w:r>
        <w:rPr>
          <w:rFonts w:ascii="Times New Roman"/>
          <w:b w:val="false"/>
          <w:i w:val="false"/>
          <w:color w:val="000000"/>
          <w:sz w:val="28"/>
        </w:rPr>
        <w:t>
Тіркелген жағдай саны: А 60.0-9 (1) аногениталды герпестік қоздырғыш жұқпасы</w:t>
      </w:r>
      <w:r>
        <w:br/>
      </w:r>
      <w:r>
        <w:rPr>
          <w:rFonts w:ascii="Times New Roman"/>
          <w:b w:val="false"/>
          <w:i w:val="false"/>
          <w:color w:val="000000"/>
          <w:sz w:val="28"/>
        </w:rPr>
        <w:t>
А 63.0 (2) аногениталді венерологиялық сүйел,</w:t>
      </w:r>
      <w:r>
        <w:br/>
      </w:r>
      <w:r>
        <w:rPr>
          <w:rFonts w:ascii="Times New Roman"/>
          <w:b w:val="false"/>
          <w:i w:val="false"/>
          <w:color w:val="000000"/>
          <w:sz w:val="28"/>
        </w:rPr>
        <w:t>
А 49.9 (3) гарднереллез,</w:t>
      </w:r>
      <w:r>
        <w:br/>
      </w:r>
      <w:r>
        <w:rPr>
          <w:rFonts w:ascii="Times New Roman"/>
          <w:b w:val="false"/>
          <w:i w:val="false"/>
          <w:color w:val="000000"/>
          <w:sz w:val="28"/>
        </w:rPr>
        <w:t>
А 63.0,A63.8 (4) аногениталдық (венерологиялық) сүйелдер,</w:t>
      </w:r>
      <w:r>
        <w:br/>
      </w:r>
      <w:r>
        <w:rPr>
          <w:rFonts w:ascii="Times New Roman"/>
          <w:b w:val="false"/>
          <w:i w:val="false"/>
          <w:color w:val="000000"/>
          <w:sz w:val="28"/>
        </w:rPr>
        <w:t>
В 37.3, B37.4 (5) несеп–жыныстық кандидозы,</w:t>
      </w:r>
      <w:r>
        <w:br/>
      </w:r>
      <w:r>
        <w:rPr>
          <w:rFonts w:ascii="Times New Roman"/>
          <w:b w:val="false"/>
          <w:i w:val="false"/>
          <w:color w:val="000000"/>
          <w:sz w:val="28"/>
        </w:rPr>
        <w:t>
В 35.1,B35.3 (6) табан микозы, онихомикоздар,</w:t>
      </w:r>
      <w:r>
        <w:br/>
      </w:r>
      <w:r>
        <w:rPr>
          <w:rFonts w:ascii="Times New Roman"/>
          <w:b w:val="false"/>
          <w:i w:val="false"/>
          <w:color w:val="000000"/>
          <w:sz w:val="28"/>
        </w:rPr>
        <w:t>
В 86 (7) қышыма,</w:t>
      </w:r>
      <w:r>
        <w:br/>
      </w:r>
      <w:r>
        <w:rPr>
          <w:rFonts w:ascii="Times New Roman"/>
          <w:b w:val="false"/>
          <w:i w:val="false"/>
          <w:color w:val="000000"/>
          <w:sz w:val="28"/>
        </w:rPr>
        <w:t>
Соз ауруымен ауыратын әйелдер санынан (13 бет к.1)</w:t>
      </w:r>
      <w:r>
        <w:br/>
      </w:r>
      <w:r>
        <w:rPr>
          <w:rFonts w:ascii="Times New Roman"/>
          <w:b w:val="false"/>
          <w:i w:val="false"/>
          <w:color w:val="000000"/>
          <w:sz w:val="28"/>
        </w:rPr>
        <w:t>
акушер-гинекологтармен табылған (8),</w:t>
      </w:r>
      <w:r>
        <w:br/>
      </w:r>
      <w:r>
        <w:rPr>
          <w:rFonts w:ascii="Times New Roman"/>
          <w:b w:val="false"/>
          <w:i w:val="false"/>
          <w:color w:val="000000"/>
          <w:sz w:val="28"/>
        </w:rPr>
        <w:t>
гонобленнореямен тіркелген науқастар А. 54.3 (9) __________, соның ішінде нәрестелер (10) ____</w:t>
      </w:r>
      <w:r>
        <w:br/>
      </w:r>
      <w:r>
        <w:rPr>
          <w:rFonts w:ascii="Times New Roman"/>
          <w:b w:val="false"/>
          <w:i w:val="false"/>
          <w:color w:val="000000"/>
          <w:sz w:val="28"/>
        </w:rPr>
        <w:t>
Есепті жылда қайта есепке алынған аурулар табылды, алғашқы өмірде бекітілген диазнозбен, анонимді тексеріс кабинетінде; мерезбен (11), соз (12), хламидиоз (13) ____________.</w:t>
      </w:r>
    </w:p>
    <w:p>
      <w:pPr>
        <w:spacing w:after="0"/>
        <w:ind w:left="0"/>
        <w:jc w:val="both"/>
      </w:pPr>
      <w:r>
        <w:rPr>
          <w:rFonts w:ascii="Times New Roman"/>
          <w:b/>
          <w:i w:val="false"/>
          <w:color w:val="000000"/>
          <w:sz w:val="28"/>
        </w:rPr>
        <w:t>2200 Табылған аурулар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553"/>
        <w:gridCol w:w="593"/>
        <w:gridCol w:w="813"/>
        <w:gridCol w:w="1033"/>
        <w:gridCol w:w="1073"/>
        <w:gridCol w:w="813"/>
        <w:gridCol w:w="1193"/>
        <w:gridCol w:w="913"/>
        <w:gridCol w:w="1053"/>
        <w:gridCol w:w="753"/>
      </w:tblGrid>
      <w:tr>
        <w:trPr>
          <w:trHeight w:val="3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атауы</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Дерматовенерологтармен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сала мамандарымен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байланыс тексерісі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санынан табылған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құзыретті тексеріс кабинетінде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урологтармен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 және неврологиялық статционардағы салада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 станциясында донорларды тексеруде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және басқа да мамандардың қаралымы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мамандармен</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мерездің басқа пішіндері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туа біткен</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мерез: (біріншілікті, екіншілікті, жасырын, анықталмаған)</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мерез</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басқа және анықталмаған пішіндері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Гонококтық жұқпа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ағзаларының хламидиялық жұқпасы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Трихомоноз</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ағзаларының уреа және микоплазмалық жұқпасы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213"/>
    <w:p>
      <w:pPr>
        <w:spacing w:after="0"/>
        <w:ind w:left="0"/>
        <w:jc w:val="both"/>
      </w:pPr>
      <w:r>
        <w:rPr>
          <w:rFonts w:ascii="Times New Roman"/>
          <w:b/>
          <w:i w:val="false"/>
          <w:color w:val="000000"/>
          <w:sz w:val="28"/>
        </w:rPr>
        <w:t>2201</w:t>
      </w:r>
      <w:r>
        <w:br/>
      </w:r>
      <w:r>
        <w:rPr>
          <w:rFonts w:ascii="Times New Roman"/>
          <w:b w:val="false"/>
          <w:i w:val="false"/>
          <w:color w:val="000000"/>
          <w:sz w:val="28"/>
        </w:rPr>
        <w:t>
Тексерілгендер санынан (к. 1) – мерез жұқпасы бойынша алдын-алу емі жүргізілген тұлға саны 1- __, соз 2-___</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1. Есепте барлық аурулар туралы мәліметтер енгізіледі, емі және науқастың мекемедегі тұрақсыз мекен-жайында берілген жүргізуді қадағалау. Аурулар туралы мәліметті есепке енгізбейді, соның ішінде кеңеске және емге жүгінгендер, бірақ басқа да емдеу алдын-алу мекемелерінде қадағалауда тұратындар.</w:t>
      </w:r>
      <w:r>
        <w:br/>
      </w:r>
      <w:r>
        <w:rPr>
          <w:rFonts w:ascii="Times New Roman"/>
          <w:b w:val="false"/>
          <w:i w:val="false"/>
          <w:color w:val="000000"/>
          <w:sz w:val="28"/>
        </w:rPr>
        <w:t>
Аудандық тері-венерологиялық диспансері аудандық қызметке жүгінгендер, соның ішінде аудандық ауылдық ауруханада аурулардың барлық мәліметінің есебі енгізіледі, бұлар ЖЖББЖ-мен аудандық және жер теліміндегі ауруханаларда фельдшерлік – акушерлік пунктіде емделетіндер.</w:t>
      </w:r>
      <w:r>
        <w:br/>
      </w:r>
      <w:r>
        <w:rPr>
          <w:rFonts w:ascii="Times New Roman"/>
          <w:b w:val="false"/>
          <w:i w:val="false"/>
          <w:color w:val="000000"/>
          <w:sz w:val="28"/>
        </w:rPr>
        <w:t>
</w:t>
      </w:r>
      <w:r>
        <w:rPr>
          <w:rFonts w:ascii="Times New Roman"/>
          <w:b w:val="false"/>
          <w:i w:val="false"/>
          <w:color w:val="000000"/>
          <w:sz w:val="28"/>
        </w:rPr>
        <w:t>
2. Жыныстық жолмен берілуі басымырақ жұқпа (ЖЖББЖ) аурулар туралы толық мәліметті қамтамасыздандыру үшін аудандық мекемелерде (диспансер, аурухана) ЖЖББЖ ауыратын картотека болуы қажет, диспансерлік қадағалау картасының бақылауында Ф № 030/у құрылған, аурулардың енгізу картасы ауданда тұратындар немесе емделетіндер. Жер телімінің дәрігерлері жылдық есепті тапсыруда аудандық мекемелерге аурулардың бақылау картасын ұсынуы тиіс, олардың қарауында болатындар, аудандық картотеканы салыстыру үшін және аурулар туралы мәліметті қажетті заттармен толықтыратындар.</w:t>
      </w:r>
    </w:p>
    <w:bookmarkEnd w:id="213"/>
    <w:p>
      <w:pPr>
        <w:spacing w:after="0"/>
        <w:ind w:left="0"/>
        <w:jc w:val="both"/>
      </w:pPr>
      <w:r>
        <w:rPr>
          <w:rFonts w:ascii="Times New Roman"/>
          <w:b/>
          <w:i w:val="false"/>
          <w:color w:val="000000"/>
          <w:sz w:val="28"/>
        </w:rPr>
        <w:t xml:space="preserve">      Басшы </w:t>
      </w:r>
      <w:r>
        <w:rPr>
          <w:rFonts w:ascii="Times New Roman"/>
          <w:b w:val="false"/>
          <w:i w:val="false"/>
          <w:color w:val="000000"/>
          <w:sz w:val="28"/>
        </w:rPr>
        <w:t>_____________________________________________</w:t>
      </w:r>
    </w:p>
    <w:p>
      <w:pPr>
        <w:spacing w:after="0"/>
        <w:ind w:left="0"/>
        <w:jc w:val="both"/>
      </w:pPr>
      <w:r>
        <w:rPr>
          <w:rFonts w:ascii="Times New Roman"/>
          <w:b/>
          <w:i w:val="false"/>
          <w:color w:val="000000"/>
          <w:sz w:val="28"/>
        </w:rPr>
        <w:t>      Орындаушы _________________________</w:t>
      </w:r>
      <w:r>
        <w:rPr>
          <w:rFonts w:ascii="Times New Roman"/>
          <w:b w:val="false"/>
          <w:i w:val="false"/>
          <w:color w:val="000000"/>
          <w:sz w:val="28"/>
        </w:rPr>
        <w:t>_____________</w:t>
      </w:r>
    </w:p>
    <w:p>
      <w:pPr>
        <w:spacing w:after="0"/>
        <w:ind w:left="0"/>
        <w:jc w:val="both"/>
      </w:pPr>
      <w:r>
        <w:rPr>
          <w:rFonts w:ascii="Times New Roman"/>
          <w:b w:val="false"/>
          <w:i w:val="false"/>
          <w:color w:val="000000"/>
          <w:sz w:val="28"/>
        </w:rPr>
        <w:t>      телефон №___ Күні 20__жылғы «__» ___________</w:t>
      </w:r>
    </w:p>
    <w:bookmarkStart w:name="z348" w:id="214"/>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 742 бұйрығымен бекітілген</w:t>
      </w:r>
    </w:p>
    <w:bookmarkEnd w:id="214"/>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35 нысан</w:t>
      </w:r>
      <w:r>
        <w:br/>
      </w:r>
      <w:r>
        <w:rPr>
          <w:rFonts w:ascii="Times New Roman"/>
          <w:b w:val="false"/>
          <w:i w:val="false"/>
          <w:color w:val="000000"/>
          <w:sz w:val="28"/>
        </w:rPr>
        <w:t>
Жылдық</w:t>
      </w:r>
    </w:p>
    <w:bookmarkStart w:name="z349" w:id="215"/>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01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216"/>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Ауданның (қаланың) бас дәрігері -облыстық онкологиялық диспансерге - 5 қаңтарда;</w:t>
      </w:r>
      <w:r>
        <w:br/>
      </w:r>
      <w:r>
        <w:rPr>
          <w:rFonts w:ascii="Times New Roman"/>
          <w:b w:val="false"/>
          <w:i w:val="false"/>
          <w:color w:val="000000"/>
          <w:sz w:val="28"/>
        </w:rPr>
        <w:t>
</w:t>
      </w:r>
      <w:r>
        <w:rPr>
          <w:rFonts w:ascii="Times New Roman"/>
          <w:b w:val="false"/>
          <w:i w:val="false"/>
          <w:color w:val="000000"/>
          <w:sz w:val="28"/>
        </w:rPr>
        <w:t>
2. Облыстық онкологиялық диспансер- облыстық статистика басқармасына және онкология және радиология ғылыми-зерттеу институтына - 10 қаңтарда;;</w:t>
      </w:r>
      <w:r>
        <w:br/>
      </w:r>
      <w:r>
        <w:rPr>
          <w:rFonts w:ascii="Times New Roman"/>
          <w:b w:val="false"/>
          <w:i w:val="false"/>
          <w:color w:val="000000"/>
          <w:sz w:val="28"/>
        </w:rPr>
        <w:t>
</w:t>
      </w:r>
      <w:r>
        <w:rPr>
          <w:rFonts w:ascii="Times New Roman"/>
          <w:b w:val="false"/>
          <w:i w:val="false"/>
          <w:color w:val="000000"/>
          <w:sz w:val="28"/>
        </w:rPr>
        <w:t>
3. Онкология және радиология ғылыми-зерттеу институты - Қазақстан Республикасы Денсаулық сақтау министрлігіне - 10 ақпанда;</w:t>
      </w:r>
      <w:r>
        <w:br/>
      </w:r>
      <w:r>
        <w:rPr>
          <w:rFonts w:ascii="Times New Roman"/>
          <w:b w:val="false"/>
          <w:i w:val="false"/>
          <w:color w:val="000000"/>
          <w:sz w:val="28"/>
        </w:rPr>
        <w:t>
</w:t>
      </w:r>
      <w:r>
        <w:rPr>
          <w:rFonts w:ascii="Times New Roman"/>
          <w:b w:val="false"/>
          <w:i w:val="false"/>
          <w:color w:val="000000"/>
          <w:sz w:val="28"/>
        </w:rPr>
        <w:t>
4. Денсаулық сақтау министрлігі - Қазақстан Республикасы Статистика агенттігіне - 1 сәуірде.</w:t>
      </w:r>
    </w:p>
    <w:bookmarkEnd w:id="216"/>
    <w:bookmarkStart w:name="z354" w:id="217"/>
    <w:p>
      <w:pPr>
        <w:spacing w:after="0"/>
        <w:ind w:left="0"/>
        <w:jc w:val="left"/>
      </w:pPr>
      <w:r>
        <w:rPr>
          <w:rFonts w:ascii="Times New Roman"/>
          <w:b/>
          <w:i w:val="false"/>
          <w:color w:val="000000"/>
        </w:rPr>
        <w:t xml:space="preserve"> 
Қатерлі ісік ауруларымен ауыратын науқастар туралы есеп</w:t>
      </w:r>
      <w:r>
        <w:br/>
      </w:r>
      <w:r>
        <w:rPr>
          <w:rFonts w:ascii="Times New Roman"/>
          <w:b/>
          <w:i w:val="false"/>
          <w:color w:val="000000"/>
        </w:rPr>
        <w:t>
20_____жыл</w:t>
      </w:r>
    </w:p>
    <w:bookmarkEnd w:id="217"/>
    <w:p>
      <w:pPr>
        <w:spacing w:after="0"/>
        <w:ind w:left="0"/>
        <w:jc w:val="both"/>
      </w:pPr>
      <w:r>
        <w:rPr>
          <w:rFonts w:ascii="Times New Roman"/>
          <w:b/>
          <w:i w:val="false"/>
          <w:color w:val="000000"/>
          <w:sz w:val="28"/>
        </w:rPr>
        <w:t>2100 ОНКОЛОГИЯЛЫҚ МЕКЕМЕНІҢ (ҰЙЫМНЫҢ) ЕСЕБІНДЕ ТҰРАТЫН ҚАТЕРЛІ ІСІКПЕН АУЫРҒАН СЫРҚАТТАРДЫҢ КОНТИНГЕНТТЕРІ</w:t>
      </w:r>
    </w:p>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374"/>
        <w:gridCol w:w="1166"/>
        <w:gridCol w:w="1351"/>
        <w:gridCol w:w="1351"/>
        <w:gridCol w:w="1704"/>
        <w:gridCol w:w="1254"/>
        <w:gridCol w:w="1822"/>
        <w:gridCol w:w="1646"/>
      </w:tblGrid>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ІСІКТІҢ ОРНАЛАСУЫ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 тіркеуде тұрған сырқат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 тіркеуге алынған сырқат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өмірінде алғашқы рет қойылған диагнозбен тіркелген сырқаттардың ішінен (3-қатар)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қойылған диагнозбен</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өмірінде алғашқы рет қойылған диагнозбен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тексеру кезінде анықталды</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морфологиялық расталған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І-ІІ сатыда</w:t>
            </w:r>
          </w:p>
        </w:tc>
        <w:tc>
          <w:tcPr>
            <w:tcW w:w="0" w:type="auto"/>
            <w:vMerge/>
            <w:tcBorders>
              <w:top w:val="nil"/>
              <w:left w:val="single" w:color="cfcfcf" w:sz="5"/>
              <w:bottom w:val="single" w:color="cfcfcf" w:sz="5"/>
              <w:right w:val="single" w:color="cfcfcf" w:sz="5"/>
            </w:tcBorders>
          </w:tcP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жастағы балаларда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қатерлі ісіктердің ішінде: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тілдің, ауыз қуысы мен жұтқыншақтың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С19-С21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кеңірдектің, ауатамырдың,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С45, С46.1, С47, С49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орталық жүйке жүйесінің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С70-С72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С81-С90, С96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С91-С95, С96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74"/>
        <w:gridCol w:w="713"/>
        <w:gridCol w:w="693"/>
        <w:gridCol w:w="673"/>
        <w:gridCol w:w="593"/>
        <w:gridCol w:w="953"/>
        <w:gridCol w:w="1093"/>
        <w:gridCol w:w="873"/>
        <w:gridCol w:w="1353"/>
        <w:gridCol w:w="1253"/>
        <w:gridCol w:w="853"/>
        <w:gridCol w:w="1053"/>
      </w:tblGrid>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ІСІКТІҢ ОРНАЛАСУЫ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өмірінде алғашқы рет қойылған диагнозбен тіркелген сырқаттардың ішінен (3-қатар)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берер жылы тіркеуден шығарылғандар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тіркеуде тұрған сырқаттар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дерттің сатылары</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5 жылдан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көшіп кеткені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расталмағаны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беймәлім кеткені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"базалиома" диагнозымен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дерттен қайтыс болғаны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жастағы балаларда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қатерлі ісіктердің ішінде: еріннің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тілдің, ауыз қуысы мен жұтқыншақтың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 ректосигмалық қосылыстың, анустың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көмейдің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кеңірдектің, ауатамырдың, өкпенің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сүйектердің және буын шеміршектерінің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және басқа жұмсақ тіндердің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басқа да ісіктері*)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әйелдің сүт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денесінің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жыныс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қуықтың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қосымша аппараттарының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орталық жүйке жүйесінің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безінің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лимфомалар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лейкемиялар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Жыныс мүшелерінің терісі есепке алынбайды</w:t>
      </w:r>
      <w:r>
        <w:br/>
      </w:r>
      <w:r>
        <w:rPr>
          <w:rFonts w:ascii="Times New Roman"/>
          <w:b w:val="false"/>
          <w:i w:val="false"/>
          <w:color w:val="000000"/>
          <w:sz w:val="28"/>
        </w:rPr>
        <w:t>
2101 Өмірінде алғашқы рет қатерлі ісік дерті анықталған сырқаттардың жалпы санынан (1-жол 3-қатар) бастапқы-көптік ісікпен тіркелгендер 1_____, оның ішінде бір уақытта (синхронды) пайда болғаны 2_____,</w:t>
      </w:r>
      <w:r>
        <w:br/>
      </w:r>
      <w:r>
        <w:rPr>
          <w:rFonts w:ascii="Times New Roman"/>
          <w:b w:val="false"/>
          <w:i w:val="false"/>
          <w:color w:val="000000"/>
          <w:sz w:val="28"/>
        </w:rPr>
        <w:t>
2102 Бұлардан басқа in situ (D00-D09) ісіктері 1_____, оның ішінде жатыр мойнының ісігі (D06) 2_____;</w:t>
      </w:r>
      <w:r>
        <w:br/>
      </w:r>
      <w:r>
        <w:rPr>
          <w:rFonts w:ascii="Times New Roman"/>
          <w:b w:val="false"/>
          <w:i w:val="false"/>
          <w:color w:val="000000"/>
          <w:sz w:val="28"/>
        </w:rPr>
        <w:t>
2103 Жылдың аяғында есепте тұрғандардың ішінен (1-жол 16-қатар) - ауыл тұрғындары 1</w:t>
      </w:r>
    </w:p>
    <w:p>
      <w:pPr>
        <w:spacing w:after="0"/>
        <w:ind w:left="0"/>
        <w:jc w:val="both"/>
      </w:pPr>
      <w:r>
        <w:rPr>
          <w:rFonts w:ascii="Times New Roman"/>
          <w:b/>
          <w:i w:val="false"/>
          <w:color w:val="000000"/>
          <w:sz w:val="28"/>
        </w:rPr>
        <w:t>2200 ҚАТЕРЛІ ІСІКТЕН ҚАЙТЫС БОЛҒАНДАР ТУРАЛЫ МӘЛІМЕТТЕР</w:t>
      </w:r>
    </w:p>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497"/>
        <w:gridCol w:w="1429"/>
        <w:gridCol w:w="699"/>
        <w:gridCol w:w="1527"/>
        <w:gridCol w:w="1588"/>
        <w:gridCol w:w="1184"/>
        <w:gridCol w:w="1608"/>
        <w:gridCol w:w="1609"/>
      </w:tblGrid>
      <w:tr>
        <w:trPr>
          <w:trHeight w:val="30" w:hRule="atLeast"/>
        </w:trPr>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ІСІКТІҢ ОРНАЛАСУЫ</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 қайтыс болғаннан кейін диагноз қойылған марқұмдар саны</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берер жылы тіркеуде тұрғандардың ішінен рактан қайтыс болғандар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алғашқы тіркелгендер арасынан диагноз қойылған уақыттан бері 1 жыл ішінде қайтыс болғандар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мәйітті жарғаннан кейін</w:t>
            </w:r>
          </w:p>
        </w:tc>
        <w:tc>
          <w:tcPr>
            <w:tcW w:w="0" w:type="auto"/>
            <w:vMerge/>
            <w:tcBorders>
              <w:top w:val="nil"/>
              <w:left w:val="single" w:color="cfcfcf" w:sz="5"/>
              <w:bottom w:val="single" w:color="cfcfcf" w:sz="5"/>
              <w:right w:val="single" w:color="cfcfcf" w:sz="5"/>
            </w:tcBorders>
          </w:tcP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былтырғы жылы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 барлығы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жастағы балаларда (қоса алғанда)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қатерлі ісіктердің ішінде: еріннің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тілдің, ауыз қуысы мен жұтқыншақтың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өңештің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 ректоситмалық қосылыстың, анустың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С19-С21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 безінің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көмейдің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кеңірдектің, ауатамырдың, өкпенің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сүйектердің және буын шеміршектерінің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және басқа жұмсақ тіндердің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С45, С46.1, С47, С49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басқа да ісіктері*)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сүт безінің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денесінің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жыныс безінің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жыныс безінің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қуықтың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қосымша аппараттарының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орталық жүйке жүйесінің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С70-С72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безінің</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лимфомалар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С81-С90, С96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лейкемиялар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С91-С95. С96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Жыныс мүшелерінің терісі есепке алынбайды</w:t>
      </w:r>
    </w:p>
    <w:p>
      <w:pPr>
        <w:spacing w:after="0"/>
        <w:ind w:left="0"/>
        <w:jc w:val="both"/>
      </w:pPr>
      <w:r>
        <w:rPr>
          <w:rFonts w:ascii="Times New Roman"/>
          <w:b/>
          <w:i w:val="false"/>
          <w:color w:val="000000"/>
          <w:sz w:val="28"/>
        </w:rPr>
        <w:t>2300 АРНАЙЫ ЕМ АЛУҒА ТИІСТІ ҚАТЕРЛІ ІСІКПЕН АУЫРҒАН СЫРҚАТТАРДЫ ЕМДЕУ ТУРАЛЫ МӘЛІМЕТТЕР (II КЛИНИКАЛЫҚ ТОП)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6"/>
        <w:gridCol w:w="558"/>
        <w:gridCol w:w="1144"/>
        <w:gridCol w:w="1735"/>
        <w:gridCol w:w="658"/>
        <w:gridCol w:w="1358"/>
        <w:gridCol w:w="1009"/>
        <w:gridCol w:w="1026"/>
        <w:gridCol w:w="1101"/>
        <w:gridCol w:w="1119"/>
        <w:gridCol w:w="1286"/>
      </w:tblGrid>
      <w:tr>
        <w:trPr>
          <w:trHeight w:val="30" w:hRule="atLeast"/>
        </w:trPr>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ІСІКТІҢ ОРНАЛАСУЫ</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 ең бірінші рет тіркелгендер арасынан ем алуға тиістілер (2100-кесте 3-қат.-дан 9-қат.-ны шегергенде)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көрсеткіштері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емделуден бас тартқандар</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емделіп бітпегендер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емделмегендер</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 арнайы емді бітірген сырқаттар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I-II сатыда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I-II сатыда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 барлығы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жастағы балаларда (қоса алғанда)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қатерлі ісіктердің ішінде: еріннің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тілдің, ауыз қуысы мен жұтқыншақтың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өңештің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 ректосигмалық қосылыстың, анустың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С19-С21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 безінің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көмейдің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кеңірдектің, ауатамырдың, өкпенің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сүйектердің және буын шеміршектерінің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және басқа жұмсақ тіндердің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С45, С46.1, С47, С49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басқа да ісіктері*)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сүт безінің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денесінің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жыныс безінің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жыныс безінің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қуықтың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қосымша аппараттарының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орталық жүйке жүйесінің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С70-С72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безінің</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лимфомалар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С81-С90, С96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лейкемиялар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С91-С95, С96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593"/>
        <w:gridCol w:w="1253"/>
        <w:gridCol w:w="873"/>
        <w:gridCol w:w="773"/>
        <w:gridCol w:w="713"/>
        <w:gridCol w:w="793"/>
        <w:gridCol w:w="1373"/>
        <w:gridCol w:w="1393"/>
        <w:gridCol w:w="1813"/>
        <w:gridCol w:w="1493"/>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ІСІКТІҢ ОРНАЛАСУЫ</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барлық сырқаттар арасынан (2100-кесте 16-қат.) есеп беру жылы емделгендер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бірге қолданылған әдістер: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 тек амбулаторлы бітіргендер</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ем алғандар</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ем 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хирургиялық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сәулелік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дәрілік</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химиялы-сәулелі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жастағы балаларда (қоса алғанда)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қатерлі ісіктердің ішінде: еріннің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тілдің, ауыз қуысы мен жұтқыншақтың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өңештің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 ректосигмалық қосылыстың, анустың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 безінің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көмейдің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кеңірдектің, ауатамырдың, өкпенің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сүйектердің және буын шеміршектерінің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және басқа жұмсақ тіндердің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басқа да ісіктері*)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сүт безінің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денесінің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жыныс безінің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жыныс безінің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қуықтың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қосымша аппараттарының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орталық жүйке жүйесінің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безінің</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лимфомалар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лейкемиялар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Жыныс мүшелерінің терісі есепке алынбайды</w:t>
      </w:r>
    </w:p>
    <w:p>
      <w:pPr>
        <w:spacing w:after="0"/>
        <w:ind w:left="0"/>
        <w:jc w:val="both"/>
      </w:pPr>
      <w:r>
        <w:rPr>
          <w:rFonts w:ascii="Times New Roman"/>
          <w:b/>
          <w:i w:val="false"/>
          <w:color w:val="000000"/>
          <w:sz w:val="28"/>
        </w:rPr>
        <w:t xml:space="preserve">      Басшы </w:t>
      </w:r>
      <w:r>
        <w:rPr>
          <w:rFonts w:ascii="Times New Roman"/>
          <w:b w:val="false"/>
          <w:i w:val="false"/>
          <w:color w:val="000000"/>
          <w:sz w:val="28"/>
        </w:rPr>
        <w:t>_____________________________________________</w:t>
      </w:r>
    </w:p>
    <w:p>
      <w:pPr>
        <w:spacing w:after="0"/>
        <w:ind w:left="0"/>
        <w:jc w:val="both"/>
      </w:pPr>
      <w:r>
        <w:rPr>
          <w:rFonts w:ascii="Times New Roman"/>
          <w:b/>
          <w:i w:val="false"/>
          <w:color w:val="000000"/>
          <w:sz w:val="28"/>
        </w:rPr>
        <w:t xml:space="preserve">      Орындаушы </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телефон №___ Күні 20__жылғы «__» ___________</w:t>
      </w:r>
    </w:p>
    <w:bookmarkStart w:name="z355" w:id="218"/>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2010 жылғы 22 қыркүйектегі</w:t>
      </w:r>
      <w:r>
        <w:br/>
      </w:r>
      <w:r>
        <w:rPr>
          <w:rFonts w:ascii="Times New Roman"/>
          <w:b w:val="false"/>
          <w:i w:val="false"/>
          <w:color w:val="000000"/>
          <w:sz w:val="28"/>
        </w:rPr>
        <w:t>
№ 742 бұйрығымен бекітілген</w:t>
      </w:r>
    </w:p>
    <w:bookmarkEnd w:id="218"/>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36 нысан</w:t>
      </w:r>
      <w:r>
        <w:br/>
      </w:r>
      <w:r>
        <w:rPr>
          <w:rFonts w:ascii="Times New Roman"/>
          <w:b w:val="false"/>
          <w:i w:val="false"/>
          <w:color w:val="000000"/>
          <w:sz w:val="28"/>
        </w:rPr>
        <w:t>
жылдық</w:t>
      </w:r>
    </w:p>
    <w:bookmarkStart w:name="z356" w:id="219"/>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01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220"/>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Психиатриялық диспансерлер, психиатриялық (психоневрологиялық) ауруханалардың диспансерлік бөлімшелері, денсаулық сақтау жүйесінде психиатриялық (психоневрологиялық), психотерапевтік, психосаматикалық бөлімшелері (кабиниеттері) бар ауруханалар- орталық аудандық (қалалық) аурухананың бас дәрігеріне - 5 қаңтарда;</w:t>
      </w:r>
      <w:r>
        <w:br/>
      </w:r>
      <w:r>
        <w:rPr>
          <w:rFonts w:ascii="Times New Roman"/>
          <w:b w:val="false"/>
          <w:i w:val="false"/>
          <w:color w:val="000000"/>
          <w:sz w:val="28"/>
        </w:rPr>
        <w:t>
</w:t>
      </w:r>
      <w:r>
        <w:rPr>
          <w:rFonts w:ascii="Times New Roman"/>
          <w:b w:val="false"/>
          <w:i w:val="false"/>
          <w:color w:val="000000"/>
          <w:sz w:val="28"/>
        </w:rPr>
        <w:t>
2. Денсаулық сақтау аумағының (облыс, қала)басқару органына -орталық (қалалық)аурухана бас дәрігері -әрбір ведомстваға қарасты ұйымның есебін - 10 қаңтарда;</w:t>
      </w:r>
      <w:r>
        <w:br/>
      </w:r>
      <w:r>
        <w:rPr>
          <w:rFonts w:ascii="Times New Roman"/>
          <w:b w:val="false"/>
          <w:i w:val="false"/>
          <w:color w:val="000000"/>
          <w:sz w:val="28"/>
        </w:rPr>
        <w:t>
</w:t>
      </w:r>
      <w:r>
        <w:rPr>
          <w:rFonts w:ascii="Times New Roman"/>
          <w:b w:val="false"/>
          <w:i w:val="false"/>
          <w:color w:val="000000"/>
          <w:sz w:val="28"/>
        </w:rPr>
        <w:t>
3. Психиатриялық (психоневрологиялық)бұйымдар, бөлімшелер,басқа да министрлердің, ведомствалардың және оның барлық меншік нышаны мекен-жайы және өзінің жоғары тұрған ұйымы - қаланың, облыстың денсаулық сақтау басқармасы органына - 5 қаңтарда;</w:t>
      </w:r>
      <w:r>
        <w:br/>
      </w:r>
      <w:r>
        <w:rPr>
          <w:rFonts w:ascii="Times New Roman"/>
          <w:b w:val="false"/>
          <w:i w:val="false"/>
          <w:color w:val="000000"/>
          <w:sz w:val="28"/>
        </w:rPr>
        <w:t>
</w:t>
      </w:r>
      <w:r>
        <w:rPr>
          <w:rFonts w:ascii="Times New Roman"/>
          <w:b w:val="false"/>
          <w:i w:val="false"/>
          <w:color w:val="000000"/>
          <w:sz w:val="28"/>
        </w:rPr>
        <w:t>
4. Аумақты денсаулық сақтау басқармасы органының қала, облыс бойынша облыстық статистика басқармасына, Қазақстан Республикасы Денсаулық сақтау министрлігіне жиынтық есеп - 10 ақпанда;</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 Қазақстан Республикасы Статистика агенттігіне жиынтық есеп 1 сәуірде ұсынылады.</w:t>
      </w:r>
    </w:p>
    <w:bookmarkEnd w:id="220"/>
    <w:bookmarkStart w:name="z362" w:id="221"/>
    <w:p>
      <w:pPr>
        <w:spacing w:after="0"/>
        <w:ind w:left="0"/>
        <w:jc w:val="left"/>
      </w:pPr>
      <w:r>
        <w:rPr>
          <w:rFonts w:ascii="Times New Roman"/>
          <w:b/>
          <w:i w:val="false"/>
          <w:color w:val="000000"/>
        </w:rPr>
        <w:t xml:space="preserve"> 
Психикалық және мінез-құлықтық бұзылулармен ауыратын науқастар туралы есеп</w:t>
      </w:r>
      <w:r>
        <w:br/>
      </w:r>
      <w:r>
        <w:rPr>
          <w:rFonts w:ascii="Times New Roman"/>
          <w:b/>
          <w:i w:val="false"/>
          <w:color w:val="000000"/>
        </w:rPr>
        <w:t>
20_____жыл</w:t>
      </w:r>
    </w:p>
    <w:bookmarkEnd w:id="221"/>
    <w:p>
      <w:pPr>
        <w:spacing w:after="0"/>
        <w:ind w:left="0"/>
        <w:jc w:val="both"/>
      </w:pPr>
      <w:r>
        <w:rPr>
          <w:rFonts w:ascii="Times New Roman"/>
          <w:b/>
          <w:i w:val="false"/>
          <w:color w:val="000000"/>
          <w:sz w:val="28"/>
        </w:rPr>
        <w:t>2100 Диспансерлік және консультативтік бақылаудағы науқастардың құрамы</w:t>
      </w:r>
    </w:p>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4"/>
        <w:gridCol w:w="549"/>
        <w:gridCol w:w="1190"/>
        <w:gridCol w:w="1034"/>
        <w:gridCol w:w="1191"/>
        <w:gridCol w:w="1308"/>
        <w:gridCol w:w="605"/>
        <w:gridCol w:w="683"/>
        <w:gridCol w:w="683"/>
        <w:gridCol w:w="800"/>
        <w:gridCol w:w="1253"/>
      </w:tblGrid>
      <w:tr>
        <w:trPr>
          <w:trHeight w:val="30" w:hRule="atLeast"/>
        </w:trPr>
        <w:tc>
          <w:tcPr>
            <w:tcW w:w="3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бақылауға алынғандар</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бақылаудан шыққандар</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жазылып не тұрақты жақсаруына байланысты шыққандар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аяғында бақылауда тұрған науқастар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бұзылулар,барлығы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симптомитикалық өзгерістерді қоса алғанда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шизофрения</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Невротикалық бұзылулар,олардың титықтаумен және соматикалық өзгерістерімен байланысы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және физикалық факторлармен байланысты мінез-құлықтық синдромдар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жеңіл ақыл кемістігі</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кешеуілдеуі</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аутизмі</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атипичный аутизмі</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синдром Аспергера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2120</w:t>
      </w:r>
      <w:r>
        <w:rPr>
          <w:rFonts w:ascii="Times New Roman"/>
          <w:b w:val="false"/>
          <w:i w:val="false"/>
          <w:color w:val="000000"/>
          <w:sz w:val="28"/>
        </w:rPr>
        <w:t xml:space="preserve"> Жылдың аяғындағы диспансерлік және консультативтік бақылаудағы науқастардың жалпы санынан арнайы есепте тұратындар - 1_______</w:t>
      </w:r>
      <w:r>
        <w:br/>
      </w:r>
      <w:r>
        <w:rPr>
          <w:rFonts w:ascii="Times New Roman"/>
          <w:b w:val="false"/>
          <w:i w:val="false"/>
          <w:color w:val="000000"/>
          <w:sz w:val="28"/>
        </w:rPr>
        <w:t>
Олардың жыл бойы қоғамға жасаған қауіпті іс-әрекеттері - 2____ Еңбек және әлеуметтік қорғау Министрлігінің интернатында тұратындар 3___</w:t>
      </w:r>
      <w:r>
        <w:br/>
      </w:r>
      <w:r>
        <w:rPr>
          <w:rFonts w:ascii="Times New Roman"/>
          <w:b w:val="false"/>
          <w:i w:val="false"/>
          <w:color w:val="000000"/>
          <w:sz w:val="28"/>
        </w:rPr>
        <w:t>
Потранажда қамқорлықта тұрғандар 4___</w:t>
      </w:r>
    </w:p>
    <w:p>
      <w:pPr>
        <w:spacing w:after="0"/>
        <w:ind w:left="0"/>
        <w:jc w:val="both"/>
      </w:pPr>
      <w:r>
        <w:rPr>
          <w:rFonts w:ascii="Times New Roman"/>
          <w:b/>
          <w:i w:val="false"/>
          <w:color w:val="000000"/>
          <w:sz w:val="28"/>
        </w:rPr>
        <w:t xml:space="preserve">2130 </w:t>
      </w:r>
      <w:r>
        <w:rPr>
          <w:rFonts w:ascii="Times New Roman"/>
          <w:b w:val="false"/>
          <w:i w:val="false"/>
          <w:color w:val="000000"/>
          <w:sz w:val="28"/>
        </w:rPr>
        <w:t>Жыл аяғында бақылауда тұрған ересектер мен жасөспірімдердің барлық санынан 1-жол, 4-баған</w:t>
      </w:r>
      <w:r>
        <w:br/>
      </w:r>
      <w:r>
        <w:rPr>
          <w:rFonts w:ascii="Times New Roman"/>
          <w:b w:val="false"/>
          <w:i w:val="false"/>
          <w:color w:val="000000"/>
          <w:sz w:val="28"/>
        </w:rPr>
        <w:t>
15-62 жастағы еркектер 1,15-57 жастағы әйелдер 2_______</w:t>
      </w:r>
      <w:r>
        <w:br/>
      </w:r>
      <w:r>
        <w:rPr>
          <w:rFonts w:ascii="Times New Roman"/>
          <w:b w:val="false"/>
          <w:i w:val="false"/>
          <w:color w:val="000000"/>
          <w:sz w:val="28"/>
        </w:rPr>
        <w:t>
</w:t>
      </w:r>
      <w:r>
        <w:rPr>
          <w:rFonts w:ascii="Times New Roman"/>
          <w:b/>
          <w:i w:val="false"/>
          <w:color w:val="000000"/>
          <w:sz w:val="28"/>
        </w:rPr>
        <w:t xml:space="preserve">2140 </w:t>
      </w:r>
      <w:r>
        <w:rPr>
          <w:rFonts w:ascii="Times New Roman"/>
          <w:b w:val="false"/>
          <w:i w:val="false"/>
          <w:color w:val="000000"/>
          <w:sz w:val="28"/>
        </w:rPr>
        <w:t>Диспансерде (диспансерлік бөлімде, кабинетте) емханалық емде жүрген науқастарға берілген жұмысқа жарамау туралы парақ</w:t>
      </w:r>
      <w:r>
        <w:br/>
      </w:r>
      <w:r>
        <w:rPr>
          <w:rFonts w:ascii="Times New Roman"/>
          <w:b w:val="false"/>
          <w:i w:val="false"/>
          <w:color w:val="000000"/>
          <w:sz w:val="28"/>
        </w:rPr>
        <w:t>
бойынша жұмысқа жарамайтын күннің саны 1________.</w:t>
      </w:r>
    </w:p>
    <w:p>
      <w:pPr>
        <w:spacing w:after="0"/>
        <w:ind w:left="0"/>
        <w:jc w:val="both"/>
      </w:pPr>
      <w:r>
        <w:rPr>
          <w:rFonts w:ascii="Times New Roman"/>
          <w:b/>
          <w:i w:val="false"/>
          <w:color w:val="000000"/>
          <w:sz w:val="28"/>
        </w:rPr>
        <w:t>2110 Мүгедектік тобы бар науқастар контингенті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552"/>
        <w:gridCol w:w="1472"/>
        <w:gridCol w:w="1626"/>
        <w:gridCol w:w="830"/>
        <w:gridCol w:w="1667"/>
        <w:gridCol w:w="3558"/>
      </w:tblGrid>
      <w:tr>
        <w:trPr>
          <w:trHeight w:val="30" w:hRule="atLeast"/>
        </w:trPr>
        <w:tc>
          <w:tcPr>
            <w:tcW w:w="3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атаулары</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МКБ Х бойынша шифрі</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мүгедек деп саналған науқастар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байқауда тұрғандар арасынан мүгедектік тобы бар науқастар саны (1-жол, 4-баған)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мүгедектер</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бүзылулар, симптоматикалық бүзылуларды қоса алғанда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шизофрения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кемдік (олигофрения)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2111 </w:t>
      </w:r>
      <w:r>
        <w:rPr>
          <w:rFonts w:ascii="Times New Roman"/>
          <w:b w:val="false"/>
          <w:i w:val="false"/>
          <w:color w:val="000000"/>
          <w:sz w:val="28"/>
        </w:rPr>
        <w:t>Алғаш рет мүгедек болғандардың барлық санынан (1-жол,1-баған): 15 жасқа дейінгі мүгедектер 1____, III топтағы мугедектер 2_______</w:t>
      </w:r>
      <w:r>
        <w:br/>
      </w:r>
      <w:r>
        <w:rPr>
          <w:rFonts w:ascii="Times New Roman"/>
          <w:b w:val="false"/>
          <w:i w:val="false"/>
          <w:color w:val="000000"/>
          <w:sz w:val="28"/>
        </w:rPr>
        <w:t>
</w:t>
      </w:r>
      <w:r>
        <w:rPr>
          <w:rFonts w:ascii="Times New Roman"/>
          <w:b/>
          <w:i w:val="false"/>
          <w:color w:val="000000"/>
          <w:sz w:val="28"/>
        </w:rPr>
        <w:t xml:space="preserve">2200 </w:t>
      </w:r>
      <w:r>
        <w:rPr>
          <w:rFonts w:ascii="Times New Roman"/>
          <w:b w:val="false"/>
          <w:i w:val="false"/>
          <w:color w:val="000000"/>
          <w:sz w:val="28"/>
        </w:rPr>
        <w:t>Диспансерлік және консультативтік науқастарға байқауды жүзеге асыратын жұмысбастылық лауазымдағы психиатрлар, психотерапевтердің саны (оның ішінде селолық әкімшілік аудандағы поликлиникаларда)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0"/>
        <w:gridCol w:w="1109"/>
        <w:gridCol w:w="7061"/>
      </w:tblGrid>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жұмысбастылық лауазымдар</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психиатрлар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үшін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 үшін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Психотерапевтер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2300 Стационардағы науқастар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1"/>
        <w:gridCol w:w="490"/>
        <w:gridCol w:w="1094"/>
        <w:gridCol w:w="545"/>
        <w:gridCol w:w="604"/>
        <w:gridCol w:w="526"/>
        <w:gridCol w:w="627"/>
        <w:gridCol w:w="584"/>
        <w:gridCol w:w="545"/>
        <w:gridCol w:w="643"/>
        <w:gridCol w:w="663"/>
        <w:gridCol w:w="819"/>
        <w:gridCol w:w="607"/>
        <w:gridCol w:w="529"/>
        <w:gridCol w:w="666"/>
        <w:gridCol w:w="607"/>
        <w:gridCol w:w="880"/>
      </w:tblGrid>
      <w:tr>
        <w:trPr>
          <w:trHeight w:val="30" w:hRule="atLeast"/>
        </w:trPr>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атауы</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атауы</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МКБ Х шифры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науқастар</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түскендер</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 мен өлгендердің өткізген күн</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мәжбүрлеп емдеуге</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психикалық бұзылулар, симптоматикалық бұзылуларды қоса алғанда</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шизотәрізді сандырақ бұзылулар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шизофрения</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Титықтау және соматоформды бұзылулар мен байланысты невротикалық бұзылулар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мен және физикалық факторлар мен байланысты мінез-құлықтық синдромдар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бұзылуы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кезеңдегі мінез-құлықтық және эмоциялық бұзылулар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басқа психикалық мінез-құлықтық бұзылуы бар науқастар барлығы: психотроптық заттар қолдану салдарынан және 12 жолға кірмеген психикалық дені сау деп табылған аурулар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2320</w:t>
      </w:r>
      <w:r>
        <w:rPr>
          <w:rFonts w:ascii="Times New Roman"/>
          <w:b w:val="false"/>
          <w:i w:val="false"/>
          <w:color w:val="000000"/>
          <w:sz w:val="28"/>
        </w:rPr>
        <w:t xml:space="preserve"> Жалпы стационардан шыққандардың ішінен (12, 13 жолдары, 7 топ): қайтыс болғандары 1______, оның ішінде бақытсыздық және өзіне өзі қол</w:t>
      </w:r>
      <w:r>
        <w:br/>
      </w:r>
      <w:r>
        <w:rPr>
          <w:rFonts w:ascii="Times New Roman"/>
          <w:b w:val="false"/>
          <w:i w:val="false"/>
          <w:color w:val="000000"/>
          <w:sz w:val="28"/>
        </w:rPr>
        <w:t>
Еңбек және әлеуметтік қорғау Министрлігінің мекемелеріне аударылғандар 3_____.</w:t>
      </w:r>
      <w:r>
        <w:br/>
      </w:r>
      <w:r>
        <w:rPr>
          <w:rFonts w:ascii="Times New Roman"/>
          <w:b w:val="false"/>
          <w:i w:val="false"/>
          <w:color w:val="000000"/>
          <w:sz w:val="28"/>
        </w:rPr>
        <w:t>
</w:t>
      </w:r>
      <w:r>
        <w:rPr>
          <w:rFonts w:ascii="Times New Roman"/>
          <w:b/>
          <w:i w:val="false"/>
          <w:color w:val="000000"/>
          <w:sz w:val="28"/>
        </w:rPr>
        <w:t>2330</w:t>
      </w:r>
      <w:r>
        <w:rPr>
          <w:rFonts w:ascii="Times New Roman"/>
          <w:b w:val="false"/>
          <w:i w:val="false"/>
          <w:color w:val="000000"/>
          <w:sz w:val="28"/>
        </w:rPr>
        <w:t xml:space="preserve"> Төсекте өткізілген күндердің ішінен (12, 13 жолы, 7 топ), ауруханаішілік демалыс күндер саны 1______</w:t>
      </w:r>
      <w:r>
        <w:br/>
      </w:r>
      <w:r>
        <w:rPr>
          <w:rFonts w:ascii="Times New Roman"/>
          <w:b w:val="false"/>
          <w:i w:val="false"/>
          <w:color w:val="000000"/>
          <w:sz w:val="28"/>
        </w:rPr>
        <w:t>
</w:t>
      </w:r>
      <w:r>
        <w:rPr>
          <w:rFonts w:ascii="Times New Roman"/>
          <w:b/>
          <w:i w:val="false"/>
          <w:color w:val="000000"/>
          <w:sz w:val="28"/>
        </w:rPr>
        <w:t>2340</w:t>
      </w:r>
      <w:r>
        <w:rPr>
          <w:rFonts w:ascii="Times New Roman"/>
          <w:b w:val="false"/>
          <w:i w:val="false"/>
          <w:color w:val="000000"/>
          <w:sz w:val="28"/>
        </w:rPr>
        <w:t xml:space="preserve"> Шығып кеткен науқастарға еңбекке жарамсыздық парағы бойынша еңбекке қабілетсіздік күндер саны (12 жол, 5 топ 1_______ 112</w:t>
      </w:r>
    </w:p>
    <w:p>
      <w:pPr>
        <w:spacing w:after="0"/>
        <w:ind w:left="0"/>
        <w:jc w:val="both"/>
      </w:pPr>
      <w:r>
        <w:rPr>
          <w:rFonts w:ascii="Times New Roman"/>
          <w:b/>
          <w:i w:val="false"/>
          <w:color w:val="000000"/>
          <w:sz w:val="28"/>
        </w:rPr>
        <w:t>2400  Психикалық науқастар үшін емдік - еңбек шеберханалары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1133"/>
        <w:gridCol w:w="2053"/>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істейтін науқастардың барлық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шеберханадағы орын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2500 Дәрігерлік-психиатриялық сараптама</w:t>
      </w:r>
    </w:p>
    <w:p>
      <w:pPr>
        <w:spacing w:after="0"/>
        <w:ind w:left="0"/>
        <w:jc w:val="both"/>
      </w:pPr>
      <w:r>
        <w:rPr>
          <w:rFonts w:ascii="Times New Roman"/>
          <w:b w:val="false"/>
          <w:i w:val="false"/>
          <w:color w:val="000000"/>
          <w:sz w:val="28"/>
        </w:rPr>
        <w:t>Сараптамадан өткен адамдар саны, барлығы..1___________</w:t>
      </w:r>
      <w:r>
        <w:br/>
      </w:r>
      <w:r>
        <w:rPr>
          <w:rFonts w:ascii="Times New Roman"/>
          <w:b w:val="false"/>
          <w:i w:val="false"/>
          <w:color w:val="000000"/>
          <w:sz w:val="28"/>
        </w:rPr>
        <w:t>
Оның ішінде: әскерлік.......... 2________________</w:t>
      </w:r>
      <w:r>
        <w:br/>
      </w:r>
      <w:r>
        <w:rPr>
          <w:rFonts w:ascii="Times New Roman"/>
          <w:b w:val="false"/>
          <w:i w:val="false"/>
          <w:color w:val="000000"/>
          <w:sz w:val="28"/>
        </w:rPr>
        <w:t>
             Соттық............ 3________________</w:t>
      </w:r>
    </w:p>
    <w:p>
      <w:pPr>
        <w:spacing w:after="0"/>
        <w:ind w:left="0"/>
        <w:jc w:val="both"/>
      </w:pPr>
      <w:r>
        <w:rPr>
          <w:rFonts w:ascii="Times New Roman"/>
          <w:b/>
          <w:i w:val="false"/>
          <w:color w:val="000000"/>
          <w:sz w:val="28"/>
        </w:rPr>
        <w:t>2600 Психикалық науқастар үшін күндізгі стационар</w:t>
      </w:r>
    </w:p>
    <w:p>
      <w:pPr>
        <w:spacing w:after="0"/>
        <w:ind w:left="0"/>
        <w:jc w:val="both"/>
      </w:pPr>
      <w:r>
        <w:rPr>
          <w:rFonts w:ascii="Times New Roman"/>
          <w:b w:val="false"/>
          <w:i w:val="false"/>
          <w:color w:val="000000"/>
          <w:sz w:val="28"/>
        </w:rPr>
        <w:t>      Смета бойынша орын саны 1_____________________</w:t>
      </w:r>
      <w:r>
        <w:br/>
      </w:r>
      <w:r>
        <w:rPr>
          <w:rFonts w:ascii="Times New Roman"/>
          <w:b w:val="false"/>
          <w:i w:val="false"/>
          <w:color w:val="000000"/>
          <w:sz w:val="28"/>
        </w:rPr>
        <w:t>
      Ауруханадан шыққан науқастар 2________________</w:t>
      </w:r>
      <w:r>
        <w:br/>
      </w:r>
      <w:r>
        <w:rPr>
          <w:rFonts w:ascii="Times New Roman"/>
          <w:b w:val="false"/>
          <w:i w:val="false"/>
          <w:color w:val="000000"/>
          <w:sz w:val="28"/>
        </w:rPr>
        <w:t>
      Есепті жыл аяғындағы науқастар саны 3 ________</w:t>
      </w:r>
      <w:r>
        <w:br/>
      </w:r>
      <w:r>
        <w:rPr>
          <w:rFonts w:ascii="Times New Roman"/>
          <w:b w:val="false"/>
          <w:i w:val="false"/>
          <w:color w:val="000000"/>
          <w:sz w:val="28"/>
        </w:rPr>
        <w:t>
      Стационарда өткізген күндер саны 4 ___________</w:t>
      </w:r>
      <w:r>
        <w:br/>
      </w:r>
      <w:r>
        <w:rPr>
          <w:rFonts w:ascii="Times New Roman"/>
          <w:b w:val="false"/>
          <w:i w:val="false"/>
          <w:color w:val="000000"/>
          <w:sz w:val="28"/>
        </w:rPr>
        <w:t>
      Еңбекке жарамсыздық парағы бойынша еңбекке қабілетсіздік күндер саны 5 ________</w:t>
      </w:r>
    </w:p>
    <w:p>
      <w:pPr>
        <w:spacing w:after="0"/>
        <w:ind w:left="0"/>
        <w:jc w:val="both"/>
      </w:pPr>
      <w:r>
        <w:rPr>
          <w:rFonts w:ascii="Times New Roman"/>
          <w:b/>
          <w:i w:val="false"/>
          <w:color w:val="000000"/>
          <w:sz w:val="28"/>
        </w:rPr>
        <w:t>Басшы ______________________________</w:t>
      </w:r>
    </w:p>
    <w:p>
      <w:pPr>
        <w:spacing w:after="0"/>
        <w:ind w:left="0"/>
        <w:jc w:val="both"/>
      </w:pPr>
      <w:r>
        <w:rPr>
          <w:rFonts w:ascii="Times New Roman"/>
          <w:b/>
          <w:i w:val="false"/>
          <w:color w:val="000000"/>
          <w:sz w:val="28"/>
        </w:rPr>
        <w:t>Орындаушы __________</w:t>
      </w:r>
      <w:r>
        <w:rPr>
          <w:rFonts w:ascii="Times New Roman"/>
          <w:b w:val="false"/>
          <w:i w:val="false"/>
          <w:color w:val="000000"/>
          <w:sz w:val="28"/>
        </w:rPr>
        <w:t xml:space="preserve"> телефон №____Күні 20___жылғы «_»___________</w:t>
      </w:r>
    </w:p>
    <w:bookmarkStart w:name="z363" w:id="222"/>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2010 жылғы 22 қыркүйектегі</w:t>
      </w:r>
      <w:r>
        <w:br/>
      </w:r>
      <w:r>
        <w:rPr>
          <w:rFonts w:ascii="Times New Roman"/>
          <w:b w:val="false"/>
          <w:i w:val="false"/>
          <w:color w:val="000000"/>
          <w:sz w:val="28"/>
        </w:rPr>
        <w:t>
№ 742 бұйрығымен бекітілген</w:t>
      </w:r>
    </w:p>
    <w:bookmarkEnd w:id="222"/>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 37-нысан</w:t>
      </w:r>
      <w:r>
        <w:br/>
      </w:r>
      <w:r>
        <w:rPr>
          <w:rFonts w:ascii="Times New Roman"/>
          <w:b w:val="false"/>
          <w:i w:val="false"/>
          <w:color w:val="000000"/>
          <w:sz w:val="28"/>
        </w:rPr>
        <w:t>
Жылдық</w:t>
      </w:r>
    </w:p>
    <w:bookmarkStart w:name="z364" w:id="223"/>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71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224"/>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Ауданның және қалалық диспансердің бас дәрігері - облыстық наркодиспансерге - 5 қаңтарда;</w:t>
      </w:r>
      <w:r>
        <w:br/>
      </w:r>
      <w:r>
        <w:rPr>
          <w:rFonts w:ascii="Times New Roman"/>
          <w:b w:val="false"/>
          <w:i w:val="false"/>
          <w:color w:val="000000"/>
          <w:sz w:val="28"/>
        </w:rPr>
        <w:t>
</w:t>
      </w:r>
      <w:r>
        <w:rPr>
          <w:rFonts w:ascii="Times New Roman"/>
          <w:b w:val="false"/>
          <w:i w:val="false"/>
          <w:color w:val="000000"/>
          <w:sz w:val="28"/>
        </w:rPr>
        <w:t>
2. Облыстық наркодиспансер - облыстық статистика басқармасына нашақорлықтың медициналық-әлеуметтік проблемалары республикалық ғылыми-практикалық орталығына - 10 қаңтарда;</w:t>
      </w:r>
      <w:r>
        <w:br/>
      </w:r>
      <w:r>
        <w:rPr>
          <w:rFonts w:ascii="Times New Roman"/>
          <w:b w:val="false"/>
          <w:i w:val="false"/>
          <w:color w:val="000000"/>
          <w:sz w:val="28"/>
        </w:rPr>
        <w:t>
</w:t>
      </w:r>
      <w:r>
        <w:rPr>
          <w:rFonts w:ascii="Times New Roman"/>
          <w:b w:val="false"/>
          <w:i w:val="false"/>
          <w:color w:val="000000"/>
          <w:sz w:val="28"/>
        </w:rPr>
        <w:t>
3. Нашақорлықтың медициналық-әлеуметтік проблемалары республикалық ғылыми-практикалық орталығы - Қазақстан Республикасы Денсаулық сақтау министрлігіне - 10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жиынтық есепті - Қазақстан Республикасы статистика агенттігіне - 1 сәуірде.</w:t>
      </w:r>
    </w:p>
    <w:bookmarkEnd w:id="224"/>
    <w:bookmarkStart w:name="z369" w:id="225"/>
    <w:p>
      <w:pPr>
        <w:spacing w:after="0"/>
        <w:ind w:left="0"/>
        <w:jc w:val="left"/>
      </w:pPr>
      <w:r>
        <w:rPr>
          <w:rFonts w:ascii="Times New Roman"/>
          <w:b/>
          <w:i w:val="false"/>
          <w:color w:val="000000"/>
        </w:rPr>
        <w:t xml:space="preserve"> 
Психоактивті заттарды қолданудан туындаған, психикалық және мінез-құлықтық бұзылулармен ауыратын науқастар туралы есеп</w:t>
      </w:r>
      <w:r>
        <w:br/>
      </w:r>
      <w:r>
        <w:rPr>
          <w:rFonts w:ascii="Times New Roman"/>
          <w:b/>
          <w:i w:val="false"/>
          <w:color w:val="000000"/>
        </w:rPr>
        <w:t>
20___жыл</w:t>
      </w:r>
    </w:p>
    <w:bookmarkEnd w:id="225"/>
    <w:p>
      <w:pPr>
        <w:spacing w:after="0"/>
        <w:ind w:left="0"/>
        <w:jc w:val="both"/>
      </w:pPr>
      <w:r>
        <w:rPr>
          <w:rFonts w:ascii="Times New Roman"/>
          <w:b/>
          <w:i w:val="false"/>
          <w:color w:val="000000"/>
          <w:sz w:val="28"/>
        </w:rPr>
        <w:t>2100 Диспансерлік бақылауда тұрған аурулар контингенттері мен профилактикалық есепте тұрғандар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1576"/>
        <w:gridCol w:w="389"/>
        <w:gridCol w:w="539"/>
        <w:gridCol w:w="539"/>
        <w:gridCol w:w="555"/>
        <w:gridCol w:w="479"/>
        <w:gridCol w:w="464"/>
        <w:gridCol w:w="540"/>
        <w:gridCol w:w="403"/>
        <w:gridCol w:w="372"/>
        <w:gridCol w:w="465"/>
        <w:gridCol w:w="730"/>
        <w:gridCol w:w="730"/>
        <w:gridCol w:w="572"/>
        <w:gridCol w:w="526"/>
        <w:gridCol w:w="435"/>
        <w:gridCol w:w="730"/>
        <w:gridCol w:w="748"/>
      </w:tblGrid>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атауы</w:t>
            </w:r>
            <w:r>
              <w:br/>
            </w:r>
            <w:r>
              <w:rPr>
                <w:rFonts w:ascii="Times New Roman"/>
                <w:b w:val="false"/>
                <w:i w:val="false"/>
                <w:color w:val="000000"/>
                <w:sz w:val="20"/>
              </w:rPr>
              <w:t>
 </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бас кезінде есепте болды</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ағымында бақылауға алынғандар</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өмірінде алғашқы белгіленген диагнозбен</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бақылаудан шыққаңдар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шыққандар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аяғында бақылауда тұрған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ремиссияға байланысты</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болуына байланысты</w:t>
            </w:r>
          </w:p>
        </w:tc>
        <w:tc>
          <w:tcPr>
            <w:tcW w:w="0" w:type="auto"/>
            <w:vMerge/>
            <w:tcBorders>
              <w:top w:val="nil"/>
              <w:left w:val="single" w:color="cfcfcf" w:sz="5"/>
              <w:bottom w:val="single" w:color="cfcfcf" w:sz="5"/>
              <w:right w:val="single" w:color="cfcfcf" w:sz="5"/>
            </w:tcBorders>
          </w:tcP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 жастағы тұлғалар</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 жастағы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 дейінгілерді қос-да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 аралығындағыларды қос-да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 дейінгілерді қос-да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 аралығындағыларды қос-да</w:t>
            </w:r>
          </w:p>
        </w:tc>
        <w:tc>
          <w:tcPr>
            <w:tcW w:w="0" w:type="auto"/>
            <w:vMerge/>
            <w:tcBorders>
              <w:top w:val="nil"/>
              <w:left w:val="single" w:color="cfcfcf" w:sz="5"/>
              <w:bottom w:val="single" w:color="cfcfcf" w:sz="5"/>
              <w:right w:val="single" w:color="cfcfcf" w:sz="5"/>
            </w:tcBorders>
          </w:tcP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қолданудан болған бұзылымдар психикалық белсенді заттардан, барлығы: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ішімдік қолданғаннан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опиоидтарды қолданғаннан, барлығы</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w:t>
            </w:r>
            <w:r>
              <w:br/>
            </w:r>
            <w:r>
              <w:rPr>
                <w:rFonts w:ascii="Times New Roman"/>
                <w:b w:val="false"/>
                <w:i w:val="false"/>
                <w:color w:val="000000"/>
                <w:sz w:val="20"/>
              </w:rPr>
              <w:t>
</w:t>
            </w:r>
            <w:r>
              <w:rPr>
                <w:rFonts w:ascii="Times New Roman"/>
                <w:b w:val="false"/>
                <w:i w:val="false"/>
                <w:color w:val="000000"/>
                <w:sz w:val="20"/>
              </w:rPr>
              <w:t>героинді</w:t>
            </w:r>
            <w:r>
              <w:br/>
            </w:r>
            <w:r>
              <w:rPr>
                <w:rFonts w:ascii="Times New Roman"/>
                <w:b w:val="false"/>
                <w:i w:val="false"/>
                <w:color w:val="000000"/>
                <w:sz w:val="20"/>
              </w:rPr>
              <w:t>
</w:t>
            </w:r>
            <w:r>
              <w:rPr>
                <w:rFonts w:ascii="Times New Roman"/>
                <w:b w:val="false"/>
                <w:i w:val="false"/>
                <w:color w:val="000000"/>
                <w:sz w:val="20"/>
              </w:rPr>
              <w:t>-апиынды</w:t>
            </w:r>
            <w:r>
              <w:br/>
            </w:r>
            <w:r>
              <w:rPr>
                <w:rFonts w:ascii="Times New Roman"/>
                <w:b w:val="false"/>
                <w:i w:val="false"/>
                <w:color w:val="000000"/>
                <w:sz w:val="20"/>
              </w:rPr>
              <w:t>
</w:t>
            </w:r>
            <w:r>
              <w:rPr>
                <w:rFonts w:ascii="Times New Roman"/>
                <w:b w:val="false"/>
                <w:i w:val="false"/>
                <w:color w:val="000000"/>
                <w:sz w:val="20"/>
              </w:rPr>
              <w:t>- басқа опиаттарды</w:t>
            </w: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қолданудан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седативтік және ұйықтатын заттарды қолданғаннан, барлығы</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барбитураттар</w:t>
            </w: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-бензодиазипиндер</w:t>
            </w: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 қолданудан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стимуляторларды қолданғаннан, кофеинді қосқанда, барлығы</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амфетаминдер</w:t>
            </w: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метамфетаминдер</w:t>
            </w: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экстаздар</w:t>
            </w: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қолданудан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темекіні қолданудан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ерітінділерді қолданудан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басқа да психикалық белсенді заттарды үйлестірілген қолданудан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ауық-ауық қолданудан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есірткілік заттар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инемен тұтынушылардың барлығы 3, 8, 11, 12, 16 және 19 жолдардан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F11.F13-F16, F19</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599"/>
        <w:gridCol w:w="599"/>
        <w:gridCol w:w="1335"/>
        <w:gridCol w:w="1695"/>
        <w:gridCol w:w="964"/>
        <w:gridCol w:w="835"/>
        <w:gridCol w:w="720"/>
        <w:gridCol w:w="1163"/>
        <w:gridCol w:w="1522"/>
        <w:gridCol w:w="907"/>
      </w:tblGrid>
      <w:tr>
        <w:trPr>
          <w:trHeight w:val="30" w:hRule="atLeast"/>
        </w:trPr>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атауы</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аяғында бақылауда тұрған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 жастағы тұлғалар</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 жастағы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 дейінгілерді қос-да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 аралығындағыларды қос-да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 дейінгілерді қос-да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 аралығындағыларды қос-да</w:t>
            </w:r>
          </w:p>
        </w:tc>
        <w:tc>
          <w:tcPr>
            <w:tcW w:w="0" w:type="auto"/>
            <w:vMerge/>
            <w:tcBorders>
              <w:top w:val="nil"/>
              <w:left w:val="single" w:color="cfcfcf" w:sz="5"/>
              <w:bottom w:val="single" w:color="cfcfcf" w:sz="5"/>
              <w:right w:val="single" w:color="cfcfcf" w:sz="5"/>
            </w:tcBorders>
          </w:tcP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қолданудан болған бұзылымдар психикалық белсенді заттардан,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ішімдік қолданғаннан</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опиоидтарды қолданғаннан,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w:t>
            </w:r>
            <w:r>
              <w:br/>
            </w:r>
            <w:r>
              <w:rPr>
                <w:rFonts w:ascii="Times New Roman"/>
                <w:b w:val="false"/>
                <w:i w:val="false"/>
                <w:color w:val="000000"/>
                <w:sz w:val="20"/>
              </w:rPr>
              <w:t>
</w:t>
            </w:r>
            <w:r>
              <w:rPr>
                <w:rFonts w:ascii="Times New Roman"/>
                <w:b w:val="false"/>
                <w:i w:val="false"/>
                <w:color w:val="000000"/>
                <w:sz w:val="20"/>
              </w:rPr>
              <w:t>героинді-апиынды</w:t>
            </w:r>
            <w:r>
              <w:br/>
            </w:r>
            <w:r>
              <w:rPr>
                <w:rFonts w:ascii="Times New Roman"/>
                <w:b w:val="false"/>
                <w:i w:val="false"/>
                <w:color w:val="000000"/>
                <w:sz w:val="20"/>
              </w:rPr>
              <w:t>
</w:t>
            </w:r>
            <w:r>
              <w:rPr>
                <w:rFonts w:ascii="Times New Roman"/>
                <w:b w:val="false"/>
                <w:i w:val="false"/>
                <w:color w:val="000000"/>
                <w:sz w:val="20"/>
              </w:rPr>
              <w:t>- басқа опиаттарды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қолданудан</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седативтік және ұйықтатын заттарды қолданғаннан,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барбитураттар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-бензодиазипиндер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 қолданудан</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стимуляторларды қолданғаннан, кофеинді қосқанда,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амфетаминдер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метамфетаминдер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экстаздар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қолданудан</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темекіні қолданудан</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ерітінділерді қолданудан</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басқа да психикалық белсенді заттарды үйлестірілген қолданудан</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ауық-ауық қолданудан</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есірткілік заттар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инемен тұтынушылардың барлығы 3, 8, 11, 12, 16 және 19 жолдардан</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2120 </w:t>
      </w:r>
      <w:r>
        <w:rPr>
          <w:rFonts w:ascii="Times New Roman"/>
          <w:b w:val="false"/>
          <w:i w:val="false"/>
          <w:color w:val="000000"/>
          <w:sz w:val="28"/>
        </w:rPr>
        <w:t>Жыл аяғында бақылауда тұрған (56) аурулар ((F10) санынан бір жылдан екі жылға дейінгі ремиссияда........1______,</w:t>
      </w:r>
      <w:r>
        <w:br/>
      </w:r>
      <w:r>
        <w:rPr>
          <w:rFonts w:ascii="Times New Roman"/>
          <w:b w:val="false"/>
          <w:i w:val="false"/>
          <w:color w:val="000000"/>
          <w:sz w:val="28"/>
        </w:rPr>
        <w:t>
в ремиссии свыше 2 лет... 2 жылдан жоғары ремиссия,</w:t>
      </w:r>
      <w:r>
        <w:br/>
      </w:r>
      <w:r>
        <w:rPr>
          <w:rFonts w:ascii="Times New Roman"/>
          <w:b w:val="false"/>
          <w:i w:val="false"/>
          <w:color w:val="000000"/>
          <w:sz w:val="28"/>
        </w:rPr>
        <w:t>
жыл аяғында (5 б) бақылауда тұрған (F11-F16, F18, F19) аурулар ішінен бір жылдан 2 жылға дейінгі ремиссия</w:t>
      </w:r>
      <w:r>
        <w:br/>
      </w:r>
      <w:r>
        <w:rPr>
          <w:rFonts w:ascii="Times New Roman"/>
          <w:b w:val="false"/>
          <w:i w:val="false"/>
          <w:color w:val="000000"/>
          <w:sz w:val="28"/>
        </w:rPr>
        <w:t>
2 жылдан жоғары</w:t>
      </w:r>
      <w:r>
        <w:br/>
      </w:r>
      <w:r>
        <w:rPr>
          <w:rFonts w:ascii="Times New Roman"/>
          <w:b w:val="false"/>
          <w:i w:val="false"/>
          <w:color w:val="000000"/>
          <w:sz w:val="28"/>
        </w:rPr>
        <w:t>
5 бағандағы (F10) аурулар ішінен</w:t>
      </w:r>
      <w:r>
        <w:br/>
      </w:r>
      <w:r>
        <w:rPr>
          <w:rFonts w:ascii="Times New Roman"/>
          <w:b w:val="false"/>
          <w:i w:val="false"/>
          <w:color w:val="000000"/>
          <w:sz w:val="28"/>
        </w:rPr>
        <w:t>
емдеуден жалтарғандар..........5______,</w:t>
      </w:r>
      <w:r>
        <w:br/>
      </w:r>
      <w:r>
        <w:rPr>
          <w:rFonts w:ascii="Times New Roman"/>
          <w:b w:val="false"/>
          <w:i w:val="false"/>
          <w:color w:val="000000"/>
          <w:sz w:val="28"/>
        </w:rPr>
        <w:t>
5 бағандағы (F11-F16,F18,F19) аурулар ішінен</w:t>
      </w:r>
      <w:r>
        <w:br/>
      </w:r>
      <w:r>
        <w:rPr>
          <w:rFonts w:ascii="Times New Roman"/>
          <w:b w:val="false"/>
          <w:i w:val="false"/>
          <w:color w:val="000000"/>
          <w:sz w:val="28"/>
        </w:rPr>
        <w:t>
емдеуден жалтарғандар........6______,</w:t>
      </w:r>
      <w:r>
        <w:br/>
      </w:r>
      <w:r>
        <w:rPr>
          <w:rFonts w:ascii="Times New Roman"/>
          <w:b w:val="false"/>
          <w:i w:val="false"/>
          <w:color w:val="000000"/>
          <w:sz w:val="28"/>
        </w:rPr>
        <w:t>
есептік жыл ағымында ауыстырылған (F10) аурулар ішінен</w:t>
      </w:r>
      <w:r>
        <w:br/>
      </w:r>
      <w:r>
        <w:rPr>
          <w:rFonts w:ascii="Times New Roman"/>
          <w:b w:val="false"/>
          <w:i w:val="false"/>
          <w:color w:val="000000"/>
          <w:sz w:val="28"/>
        </w:rPr>
        <w:t>
(F10.4-10.9) психотикалық бұзылымдар 7_____,</w:t>
      </w:r>
      <w:r>
        <w:br/>
      </w:r>
      <w:r>
        <w:rPr>
          <w:rFonts w:ascii="Times New Roman"/>
          <w:b w:val="false"/>
          <w:i w:val="false"/>
          <w:color w:val="000000"/>
          <w:sz w:val="28"/>
        </w:rPr>
        <w:t>
есептік жыл ішінде ауыстырылған (F11-F16,F18,F19) санынан</w:t>
      </w:r>
      <w:r>
        <w:br/>
      </w:r>
      <w:r>
        <w:rPr>
          <w:rFonts w:ascii="Times New Roman"/>
          <w:b w:val="false"/>
          <w:i w:val="false"/>
          <w:color w:val="000000"/>
          <w:sz w:val="28"/>
        </w:rPr>
        <w:t>
(F10.4-10.9) психотикалық бұзылымдар 8_____,</w:t>
      </w:r>
      <w:r>
        <w:br/>
      </w:r>
      <w:r>
        <w:rPr>
          <w:rFonts w:ascii="Times New Roman"/>
          <w:b w:val="false"/>
          <w:i w:val="false"/>
          <w:color w:val="000000"/>
          <w:sz w:val="28"/>
        </w:rPr>
        <w:t>
анонимдік емделген тұлғалар саны 9_____</w:t>
      </w:r>
      <w:r>
        <w:br/>
      </w:r>
      <w:r>
        <w:rPr>
          <w:rFonts w:ascii="Times New Roman"/>
          <w:b w:val="false"/>
          <w:i w:val="false"/>
          <w:color w:val="000000"/>
          <w:sz w:val="28"/>
        </w:rPr>
        <w:t>
жыл ішінде профилактикалықтан ауыстырылған аурулар саны</w:t>
      </w:r>
      <w:r>
        <w:br/>
      </w:r>
      <w:r>
        <w:rPr>
          <w:rFonts w:ascii="Times New Roman"/>
          <w:b w:val="false"/>
          <w:i w:val="false"/>
          <w:color w:val="000000"/>
          <w:sz w:val="28"/>
        </w:rPr>
        <w:t>
диспансерлік бақылау</w:t>
      </w:r>
      <w:r>
        <w:br/>
      </w:r>
      <w:r>
        <w:rPr>
          <w:rFonts w:ascii="Times New Roman"/>
          <w:b w:val="false"/>
          <w:i w:val="false"/>
          <w:color w:val="000000"/>
          <w:sz w:val="28"/>
        </w:rPr>
        <w:t>
маскүнемдікпен</w:t>
      </w:r>
      <w:r>
        <w:br/>
      </w:r>
      <w:r>
        <w:rPr>
          <w:rFonts w:ascii="Times New Roman"/>
          <w:b w:val="false"/>
          <w:i w:val="false"/>
          <w:color w:val="000000"/>
          <w:sz w:val="28"/>
        </w:rPr>
        <w:t>
нашақорлықпен</w:t>
      </w:r>
      <w:r>
        <w:br/>
      </w:r>
      <w:r>
        <w:rPr>
          <w:rFonts w:ascii="Times New Roman"/>
          <w:b w:val="false"/>
          <w:i w:val="false"/>
          <w:color w:val="000000"/>
          <w:sz w:val="28"/>
        </w:rPr>
        <w:t>
токсикоманиямен</w:t>
      </w:r>
    </w:p>
    <w:p>
      <w:pPr>
        <w:spacing w:after="0"/>
        <w:ind w:left="0"/>
        <w:jc w:val="both"/>
      </w:pPr>
      <w:r>
        <w:rPr>
          <w:rFonts w:ascii="Times New Roman"/>
          <w:b/>
          <w:i w:val="false"/>
          <w:color w:val="000000"/>
          <w:sz w:val="28"/>
        </w:rPr>
        <w:t>2130 алкогольдік улану</w:t>
      </w:r>
    </w:p>
    <w:p>
      <w:pPr>
        <w:spacing w:after="0"/>
        <w:ind w:left="0"/>
        <w:jc w:val="both"/>
      </w:pPr>
      <w:r>
        <w:rPr>
          <w:rFonts w:ascii="Times New Roman"/>
          <w:b w:val="false"/>
          <w:i w:val="false"/>
          <w:color w:val="000000"/>
          <w:sz w:val="28"/>
        </w:rPr>
        <w:t>барлығы 1_____, оның ішінде</w:t>
      </w:r>
      <w:r>
        <w:br/>
      </w:r>
      <w:r>
        <w:rPr>
          <w:rFonts w:ascii="Times New Roman"/>
          <w:b w:val="false"/>
          <w:i w:val="false"/>
          <w:color w:val="000000"/>
          <w:sz w:val="28"/>
        </w:rPr>
        <w:t>
алкогольдің суррогатымен 2____, 3 оның ішінде әйелдер____,</w:t>
      </w:r>
      <w:r>
        <w:br/>
      </w:r>
      <w:r>
        <w:rPr>
          <w:rFonts w:ascii="Times New Roman"/>
          <w:b w:val="false"/>
          <w:i w:val="false"/>
          <w:color w:val="000000"/>
          <w:sz w:val="28"/>
        </w:rPr>
        <w:t>
балаларда 4_____, жасөспірімдерде 5_____</w:t>
      </w:r>
      <w:r>
        <w:br/>
      </w:r>
      <w:r>
        <w:rPr>
          <w:rFonts w:ascii="Times New Roman"/>
          <w:b w:val="false"/>
          <w:i w:val="false"/>
          <w:color w:val="000000"/>
          <w:sz w:val="28"/>
        </w:rPr>
        <w:t>
Улану нәтижесіндегі өліммен аяқталу жағдайлары 6______,</w:t>
      </w:r>
      <w:r>
        <w:br/>
      </w:r>
      <w:r>
        <w:rPr>
          <w:rFonts w:ascii="Times New Roman"/>
          <w:b w:val="false"/>
          <w:i w:val="false"/>
          <w:color w:val="000000"/>
          <w:sz w:val="28"/>
        </w:rPr>
        <w:t>
оның ішінде әйелдерде 7____, балаларда 8_____,</w:t>
      </w:r>
      <w:r>
        <w:br/>
      </w:r>
      <w:r>
        <w:rPr>
          <w:rFonts w:ascii="Times New Roman"/>
          <w:b w:val="false"/>
          <w:i w:val="false"/>
          <w:color w:val="000000"/>
          <w:sz w:val="28"/>
        </w:rPr>
        <w:t>
жасөспірімдерде 9_____</w:t>
      </w:r>
    </w:p>
    <w:p>
      <w:pPr>
        <w:spacing w:after="0"/>
        <w:ind w:left="0"/>
        <w:jc w:val="both"/>
      </w:pPr>
      <w:r>
        <w:rPr>
          <w:rFonts w:ascii="Times New Roman"/>
          <w:b/>
          <w:i w:val="false"/>
          <w:color w:val="000000"/>
          <w:sz w:val="28"/>
        </w:rPr>
        <w:t>2140 Психикалық белсенді заттармен улану: барлығы 1____,</w:t>
      </w:r>
      <w:r>
        <w:br/>
      </w:r>
      <w:r>
        <w:rPr>
          <w:rFonts w:ascii="Times New Roman"/>
          <w:b w:val="false"/>
          <w:i w:val="false"/>
          <w:color w:val="000000"/>
          <w:sz w:val="28"/>
        </w:rPr>
        <w:t>
оның ішінде әйелдер 2____, балалар 3____, жасөспірімдер 4____</w:t>
      </w:r>
      <w:r>
        <w:br/>
      </w:r>
      <w:r>
        <w:rPr>
          <w:rFonts w:ascii="Times New Roman"/>
          <w:b w:val="false"/>
          <w:i w:val="false"/>
          <w:color w:val="000000"/>
          <w:sz w:val="28"/>
        </w:rPr>
        <w:t>
психикалық белсенді заттар әсері нәтижесіндегі өлім жағдайлары барлығы 5____, оның ішінде әйелдер 6_____, жасөспірімдер 7, балалар 8_____</w:t>
      </w:r>
      <w:r>
        <w:br/>
      </w:r>
      <w:r>
        <w:rPr>
          <w:rFonts w:ascii="Times New Roman"/>
          <w:b w:val="false"/>
          <w:i w:val="false"/>
          <w:color w:val="000000"/>
          <w:sz w:val="28"/>
        </w:rPr>
        <w:t>
улану нәтижесінде 9_____</w:t>
      </w:r>
    </w:p>
    <w:p>
      <w:pPr>
        <w:spacing w:after="0"/>
        <w:ind w:left="0"/>
        <w:jc w:val="both"/>
      </w:pPr>
      <w:r>
        <w:rPr>
          <w:rFonts w:ascii="Times New Roman"/>
          <w:b/>
          <w:i w:val="false"/>
          <w:color w:val="000000"/>
          <w:sz w:val="28"/>
        </w:rPr>
        <w:t>Жылдық есептің аяғында наркологиялық аурулар мен есірткіден тәуелділерді медициналық-әлеуметтік оңалтуды бақылауды жүзеге асыратын дәрігерлік қызметтер мен басқа мамандар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053"/>
        <w:gridCol w:w="1573"/>
        <w:gridCol w:w="2133"/>
        <w:gridCol w:w="2153"/>
      </w:tblGrid>
      <w:tr>
        <w:trPr>
          <w:trHeight w:val="30" w:hRule="atLeast"/>
        </w:trPr>
        <w:tc>
          <w:tcPr>
            <w:tcW w:w="4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қызметтер саны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саны бос емес орындардағы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 орындар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нарколог-дәрігерлердің 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тұрғындарға қызмет көрсететін дәрігерлер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сараптау жөніндегі арнайы комиссияның құрамында қызмет істейтін сарапшы-дәрігерлер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ОАА қызмет істейтіндер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наркологтар үлкендер үшін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үшін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психотерапевт-дәрігер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педагогтар (қызметкерлер)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2210</w:t>
      </w:r>
      <w:r>
        <w:rPr>
          <w:rFonts w:ascii="Times New Roman"/>
          <w:b w:val="false"/>
          <w:i w:val="false"/>
          <w:color w:val="000000"/>
          <w:sz w:val="28"/>
        </w:rPr>
        <w:t> анонимдік емдеуді (шаруашылық есептегі мекемелердің дәрігерлік орнындағы емес) жүзеге асыратын жұмыс істейтін нарколог дәрігерлердің саны 1____</w:t>
      </w:r>
      <w:r>
        <w:br/>
      </w:r>
      <w:r>
        <w:rPr>
          <w:rFonts w:ascii="Times New Roman"/>
          <w:b w:val="false"/>
          <w:i w:val="false"/>
          <w:color w:val="000000"/>
          <w:sz w:val="28"/>
        </w:rPr>
        <w:t>
</w:t>
      </w:r>
      <w:r>
        <w:rPr>
          <w:rFonts w:ascii="Times New Roman"/>
          <w:b/>
          <w:i w:val="false"/>
          <w:color w:val="000000"/>
          <w:sz w:val="28"/>
        </w:rPr>
        <w:t>2300      Наркологиялық стационардағы аурулар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2"/>
        <w:gridCol w:w="541"/>
        <w:gridCol w:w="1443"/>
        <w:gridCol w:w="1128"/>
        <w:gridCol w:w="848"/>
        <w:gridCol w:w="830"/>
        <w:gridCol w:w="960"/>
        <w:gridCol w:w="1891"/>
        <w:gridCol w:w="1147"/>
      </w:tblGrid>
      <w:tr>
        <w:trPr>
          <w:trHeight w:val="30" w:hRule="atLeast"/>
        </w:trPr>
        <w:tc>
          <w:tcPr>
            <w:tcW w:w="4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атаулары</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бас кезінде есепте болды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аурулар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осы жылы бірінші рет</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шығып кеткен аурулар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шығып кеткендер мен қайтыс болғандардың стационарда өткізген төсек-күндерінің саны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аяғында тұрған аурулар: барлығы</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тәртіптік бұзылымдар</w:t>
            </w:r>
            <w:r>
              <w:br/>
            </w:r>
            <w:r>
              <w:rPr>
                <w:rFonts w:ascii="Times New Roman"/>
                <w:b w:val="false"/>
                <w:i w:val="false"/>
                <w:color w:val="000000"/>
                <w:sz w:val="20"/>
              </w:rPr>
              <w:t>
</w:t>
            </w:r>
            <w:r>
              <w:rPr>
                <w:rFonts w:ascii="Times New Roman"/>
                <w:b w:val="false"/>
                <w:i w:val="false"/>
                <w:color w:val="000000"/>
                <w:sz w:val="20"/>
              </w:rPr>
              <w:t>психикалық белсенді заттарды қолданудан болған, 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алкоголь қолданғаннан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опиоидтар қолданған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 қолданғаннан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седативтік және ұйықтайтын заттарды қолданудан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қолданғаннан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қолданғанда, кофеинді қосқанда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галлюциногеңдерді қолданғанда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темекіні қолданғанда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ерітінділерді қолданғанда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және т.б. үйлестіріп қолданғанда. психикалық белсенді заттар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 аурулардың жалпы санынан (3-10 беттер) -әйелдер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Маскүнем аурулардың жалпы санынан (2 бет) - әйелдер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жалпы санынан (3,5-8,11 беттер)-есірткілерді инемен тұтынушылар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психикалық дені сау және</w:t>
            </w:r>
            <w:r>
              <w:br/>
            </w:r>
            <w:r>
              <w:rPr>
                <w:rFonts w:ascii="Times New Roman"/>
                <w:b w:val="false"/>
                <w:i w:val="false"/>
                <w:color w:val="000000"/>
                <w:sz w:val="20"/>
              </w:rPr>
              <w:t>
</w:t>
            </w:r>
            <w:r>
              <w:rPr>
                <w:rFonts w:ascii="Times New Roman"/>
                <w:b w:val="false"/>
                <w:i w:val="false"/>
                <w:color w:val="000000"/>
                <w:sz w:val="20"/>
              </w:rPr>
              <w:t>1 бетке кірмеген ауруларымен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ынан (4 бағ. 1 және 15 беттер түскен балалар 15-17 жас. 1____, балалар 14 ж. д. 2____</w:t>
      </w:r>
      <w:r>
        <w:br/>
      </w:r>
      <w:r>
        <w:rPr>
          <w:rFonts w:ascii="Times New Roman"/>
          <w:b w:val="false"/>
          <w:i w:val="false"/>
          <w:color w:val="000000"/>
          <w:sz w:val="28"/>
        </w:rPr>
        <w:t>
</w:t>
      </w:r>
      <w:r>
        <w:rPr>
          <w:rFonts w:ascii="Times New Roman"/>
          <w:b/>
          <w:i w:val="false"/>
          <w:color w:val="000000"/>
          <w:sz w:val="28"/>
        </w:rPr>
        <w:t>2320</w:t>
      </w:r>
      <w:r>
        <w:rPr>
          <w:rFonts w:ascii="Times New Roman"/>
          <w:b w:val="false"/>
          <w:i w:val="false"/>
          <w:color w:val="000000"/>
          <w:sz w:val="28"/>
        </w:rPr>
        <w:t xml:space="preserve"> Барлық шығып кеткендер санынан (.3 бағ.1 және 15 беттер) қайтыс болғандар барлығы 1____.</w:t>
      </w:r>
      <w:r>
        <w:br/>
      </w:r>
      <w:r>
        <w:rPr>
          <w:rFonts w:ascii="Times New Roman"/>
          <w:b w:val="false"/>
          <w:i w:val="false"/>
          <w:color w:val="000000"/>
          <w:sz w:val="28"/>
        </w:rPr>
        <w:t>
шығып кеткен аурулар.........2____,</w:t>
      </w:r>
      <w:r>
        <w:br/>
      </w:r>
      <w:r>
        <w:rPr>
          <w:rFonts w:ascii="Times New Roman"/>
          <w:b w:val="false"/>
          <w:i w:val="false"/>
          <w:color w:val="000000"/>
          <w:sz w:val="28"/>
        </w:rPr>
        <w:t>
</w:t>
      </w:r>
      <w:r>
        <w:rPr>
          <w:rFonts w:ascii="Times New Roman"/>
          <w:b/>
          <w:i w:val="false"/>
          <w:color w:val="000000"/>
          <w:sz w:val="28"/>
        </w:rPr>
        <w:t>2400</w:t>
      </w:r>
      <w:r>
        <w:rPr>
          <w:rFonts w:ascii="Times New Roman"/>
          <w:b w:val="false"/>
          <w:i w:val="false"/>
          <w:color w:val="000000"/>
          <w:sz w:val="28"/>
        </w:rPr>
        <w:t xml:space="preserve"> наркологиялық ауруларға арналған күндізгі стационарлар:</w:t>
      </w:r>
      <w:r>
        <w:br/>
      </w:r>
      <w:r>
        <w:rPr>
          <w:rFonts w:ascii="Times New Roman"/>
          <w:b w:val="false"/>
          <w:i w:val="false"/>
          <w:color w:val="000000"/>
          <w:sz w:val="28"/>
        </w:rPr>
        <w:t>
орындар саны 1____,</w:t>
      </w:r>
      <w:r>
        <w:br/>
      </w:r>
      <w:r>
        <w:rPr>
          <w:rFonts w:ascii="Times New Roman"/>
          <w:b w:val="false"/>
          <w:i w:val="false"/>
          <w:color w:val="000000"/>
          <w:sz w:val="28"/>
        </w:rPr>
        <w:t>
есептік жыл аяғында тұрған аурулар 3___,</w:t>
      </w:r>
      <w:r>
        <w:br/>
      </w:r>
      <w:r>
        <w:rPr>
          <w:rFonts w:ascii="Times New Roman"/>
          <w:b w:val="false"/>
          <w:i w:val="false"/>
          <w:color w:val="000000"/>
          <w:sz w:val="28"/>
        </w:rPr>
        <w:t>
стационарда өткізген күндер саны 4____</w:t>
      </w:r>
    </w:p>
    <w:p>
      <w:pPr>
        <w:spacing w:after="0"/>
        <w:ind w:left="0"/>
        <w:jc w:val="both"/>
      </w:pPr>
      <w:r>
        <w:rPr>
          <w:rFonts w:ascii="Times New Roman"/>
          <w:b/>
          <w:i w:val="false"/>
          <w:color w:val="000000"/>
          <w:sz w:val="28"/>
        </w:rPr>
        <w:t>2500 Дәрігерлік-наркологиялық сараптама, куәландыру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2"/>
        <w:gridCol w:w="374"/>
        <w:gridCol w:w="1053"/>
        <w:gridCol w:w="1022"/>
        <w:gridCol w:w="881"/>
        <w:gridCol w:w="1196"/>
        <w:gridCol w:w="850"/>
        <w:gridCol w:w="830"/>
        <w:gridCol w:w="1302"/>
        <w:gridCol w:w="1360"/>
      </w:tblGrid>
      <w:tr>
        <w:trPr>
          <w:trHeight w:val="30" w:hRule="atLeast"/>
        </w:trPr>
        <w:tc>
          <w:tcPr>
            <w:tcW w:w="4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атаулары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беттер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мастық жағдайларын анықтау үшін куәландырылған тұлғалар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соттық-наркологиялық сараптама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еріксіз емдеуге жіберу үшін сараптамадан өткен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тергеудегілер мен сотталғандарды сараптау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 бойынша сараптама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07.04.1995 ж. № 2184 Жарлық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ҚК 88 бабына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АПК 255-257 бабына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өткендер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еріксіз емдеуге ұсыныс жасалғанда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өткендер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еріксіз емдеу ұсынылды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өткендер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еріксіз емдеу ұсынылды</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сараптамадан өткендер немесе куәландырылғандар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өткендер ішінен психикалық белсенді заттарды қолданғаннан болған психикалық және тәртіптік бұзылымдағы немесе мастық жағдайы диагнозы қойылғандардың барлық саны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қолданғаннан болған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есірткілерді қолданғаннан болған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қолданғаннан, әйелдерде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есірткілерді қолданғаннан, әйелдерде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2600 Наркологиялық стационардағы еріксіз емдеуде аурулар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615"/>
        <w:gridCol w:w="1089"/>
        <w:gridCol w:w="977"/>
        <w:gridCol w:w="717"/>
        <w:gridCol w:w="736"/>
        <w:gridCol w:w="736"/>
        <w:gridCol w:w="661"/>
        <w:gridCol w:w="903"/>
        <w:gridCol w:w="810"/>
        <w:gridCol w:w="680"/>
        <w:gridCol w:w="978"/>
        <w:gridCol w:w="1191"/>
      </w:tblGrid>
      <w:tr>
        <w:trPr>
          <w:trHeight w:val="30" w:hRule="atLeast"/>
        </w:trPr>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жылдары №</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бас кезінде есепте болды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шығып кеткендер мен қайтыс болғандардың стационарда өткізген төсеккүндері</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аяғында тұрғандар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аурулар</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өмірінде бірінші рет</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шығып кеткен аурулар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шығуы</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 ұзартқаннан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тысты емделуіне байланысты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белсенді заттарды қолданудан болған психикалық -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алкоголь қолданудан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опиоидтар қолданудан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каннабибиноидттар қолданудан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седативтік және ұйықтататын заттар қолданғаннан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 қолданумен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стимуляторларды қолданудан, кофеинді қосқанда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қолданғаннан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ерітінділерді қолданғаннан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есірткілерді үйлестіріп қолданғаннан басқа да психикалық заттарды қолданғаннан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қолданғаннан болған психикалық және тәртіптік бұзылымдардың жалпы санынан (2 ж) әйелдер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есірткілерді қолданғаннан болған психикалық және тәртіптік бұзылымдардың жалпы санынан әйелдер(2 жол)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2602 </w:t>
      </w:r>
      <w:r>
        <w:rPr>
          <w:rFonts w:ascii="Times New Roman"/>
          <w:b w:val="false"/>
          <w:i w:val="false"/>
          <w:color w:val="000000"/>
          <w:sz w:val="28"/>
        </w:rPr>
        <w:t>Еріксіз емдеуге арналған стационардағылардың ішінен ПБЗ қолданған тұлғалар саны (3 бағ. 2600 таб) барлығы</w:t>
      </w:r>
      <w:r>
        <w:br/>
      </w:r>
      <w:r>
        <w:rPr>
          <w:rFonts w:ascii="Times New Roman"/>
          <w:b w:val="false"/>
          <w:i w:val="false"/>
          <w:color w:val="000000"/>
          <w:sz w:val="28"/>
        </w:rPr>
        <w:t>
оның ішінде алкоголь 2___, есірткілік заттар 3___, оның ішінде стационарда 3 ай жатқаннан кейін 4___,</w:t>
      </w:r>
      <w:r>
        <w:br/>
      </w:r>
      <w:r>
        <w:rPr>
          <w:rFonts w:ascii="Times New Roman"/>
          <w:b w:val="false"/>
          <w:i w:val="false"/>
          <w:color w:val="000000"/>
          <w:sz w:val="28"/>
        </w:rPr>
        <w:t>
6 айдан кейін 5___, 12 айдан кейін 6____</w:t>
      </w:r>
      <w:r>
        <w:br/>
      </w:r>
      <w:r>
        <w:rPr>
          <w:rFonts w:ascii="Times New Roman"/>
          <w:b w:val="false"/>
          <w:i w:val="false"/>
          <w:color w:val="000000"/>
          <w:sz w:val="28"/>
        </w:rPr>
        <w:t>
</w:t>
      </w:r>
      <w:r>
        <w:rPr>
          <w:rFonts w:ascii="Times New Roman"/>
          <w:b/>
          <w:i w:val="false"/>
          <w:color w:val="000000"/>
          <w:sz w:val="28"/>
        </w:rPr>
        <w:t xml:space="preserve">2603 </w:t>
      </w:r>
      <w:r>
        <w:rPr>
          <w:rFonts w:ascii="Times New Roman"/>
          <w:b w:val="false"/>
          <w:i w:val="false"/>
          <w:color w:val="000000"/>
          <w:sz w:val="28"/>
        </w:rPr>
        <w:t>Еріксіз емдеу бөлімшелерінде емдеу кезіндегі өлім жағдайлары, барлығы оның ішінде суицидтер 2 төтенше жағдайлар саны, барлығы 3____, оның ішінде аурулардың қызметкерлерге шабуылы 4____, аурулардың ауруларға 5____, қашып кету 6____</w:t>
      </w:r>
      <w:r>
        <w:br/>
      </w:r>
      <w:r>
        <w:rPr>
          <w:rFonts w:ascii="Times New Roman"/>
          <w:b w:val="false"/>
          <w:i w:val="false"/>
          <w:color w:val="000000"/>
          <w:sz w:val="28"/>
        </w:rPr>
        <w:t>
</w:t>
      </w:r>
      <w:r>
        <w:rPr>
          <w:rFonts w:ascii="Times New Roman"/>
          <w:b/>
          <w:i w:val="false"/>
          <w:color w:val="000000"/>
          <w:sz w:val="28"/>
        </w:rPr>
        <w:t xml:space="preserve">2604 </w:t>
      </w:r>
      <w:r>
        <w:rPr>
          <w:rFonts w:ascii="Times New Roman"/>
          <w:b w:val="false"/>
          <w:i w:val="false"/>
          <w:color w:val="000000"/>
          <w:sz w:val="28"/>
        </w:rPr>
        <w:t>Еріксіз емдеудегі емделушілердің ішінен есептік жыл аяғында жұмыс істеушілер, барлығы 1___, мекеме шеңберінде 2___, шаруашылық келісімдегі нысандарда 3___</w:t>
      </w:r>
    </w:p>
    <w:p>
      <w:pPr>
        <w:spacing w:after="0"/>
        <w:ind w:left="0"/>
        <w:jc w:val="both"/>
      </w:pPr>
      <w:r>
        <w:rPr>
          <w:rFonts w:ascii="Times New Roman"/>
          <w:b/>
          <w:i w:val="false"/>
          <w:color w:val="000000"/>
          <w:sz w:val="28"/>
        </w:rPr>
        <w:t>      Басшы ____________________________________</w:t>
      </w:r>
    </w:p>
    <w:p>
      <w:pPr>
        <w:spacing w:after="0"/>
        <w:ind w:left="0"/>
        <w:jc w:val="both"/>
      </w:pPr>
      <w:r>
        <w:rPr>
          <w:rFonts w:ascii="Times New Roman"/>
          <w:b/>
          <w:i w:val="false"/>
          <w:color w:val="000000"/>
          <w:sz w:val="28"/>
        </w:rPr>
        <w:t>      Орындаушы ________________________________</w:t>
      </w:r>
    </w:p>
    <w:p>
      <w:pPr>
        <w:spacing w:after="0"/>
        <w:ind w:left="0"/>
        <w:jc w:val="both"/>
      </w:pPr>
      <w:r>
        <w:rPr>
          <w:rFonts w:ascii="Times New Roman"/>
          <w:b w:val="false"/>
          <w:i w:val="false"/>
          <w:color w:val="000000"/>
          <w:sz w:val="28"/>
        </w:rPr>
        <w:t>      телефон №___Күні 20__жылғы «__»_________</w:t>
      </w:r>
    </w:p>
    <w:bookmarkStart w:name="z370" w:id="226"/>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26"/>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w:t>
      </w:r>
      <w:r>
        <w:br/>
      </w:r>
      <w:r>
        <w:rPr>
          <w:rFonts w:ascii="Times New Roman"/>
          <w:b w:val="false"/>
          <w:i w:val="false"/>
          <w:color w:val="000000"/>
          <w:sz w:val="28"/>
        </w:rPr>
        <w:t>
                        (атауы, мекен-жайы)</w:t>
      </w:r>
    </w:p>
    <w:p>
      <w:pPr>
        <w:spacing w:after="0"/>
        <w:ind w:left="0"/>
        <w:jc w:val="both"/>
      </w:pPr>
      <w:r>
        <w:rPr>
          <w:rFonts w:ascii="Times New Roman"/>
          <w:b/>
          <w:i w:val="false"/>
          <w:color w:val="000000"/>
          <w:sz w:val="28"/>
        </w:rPr>
        <w:t>38</w:t>
      </w:r>
      <w:r>
        <w:rPr>
          <w:rFonts w:ascii="Times New Roman"/>
          <w:b w:val="false"/>
          <w:i w:val="false"/>
          <w:color w:val="000000"/>
          <w:sz w:val="28"/>
        </w:rPr>
        <w:t>-</w:t>
      </w:r>
      <w:r>
        <w:rPr>
          <w:rFonts w:ascii="Times New Roman"/>
          <w:b/>
          <w:i w:val="false"/>
          <w:color w:val="000000"/>
          <w:sz w:val="28"/>
        </w:rPr>
        <w:t>нысан</w:t>
      </w:r>
      <w:r>
        <w:br/>
      </w:r>
      <w:r>
        <w:rPr>
          <w:rFonts w:ascii="Times New Roman"/>
          <w:b w:val="false"/>
          <w:i w:val="false"/>
          <w:color w:val="000000"/>
          <w:sz w:val="28"/>
        </w:rPr>
        <w:t>
Жылдық</w:t>
      </w:r>
    </w:p>
    <w:bookmarkStart w:name="z371" w:id="227"/>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71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 w:id="228"/>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Психиатриялық диспансерлер, психиатриялық (психоневрологиялық) ауруханалардың диспансерлік бөлімшелері, денсаулық сақтау жүйесінде психиатриялық (психоневрологиялық), психотерапевтік, психосаматикалық бөлімшелері (кабиниеттері) бар ауруханалар - 5 қаңтарда. орталық аудандық (қалалық) аурухананың бас дәрігеріне - 5 қаңтарда</w:t>
      </w:r>
      <w:r>
        <w:br/>
      </w:r>
      <w:r>
        <w:rPr>
          <w:rFonts w:ascii="Times New Roman"/>
          <w:b w:val="false"/>
          <w:i w:val="false"/>
          <w:color w:val="000000"/>
          <w:sz w:val="28"/>
        </w:rPr>
        <w:t>
</w:t>
      </w:r>
      <w:r>
        <w:rPr>
          <w:rFonts w:ascii="Times New Roman"/>
          <w:b w:val="false"/>
          <w:i w:val="false"/>
          <w:color w:val="000000"/>
          <w:sz w:val="28"/>
        </w:rPr>
        <w:t>
2. Денсаулық сақтау аумағының (облыс, кала)басқару органына -орталық (қалалық) аурухана бас дәрігері - әрбір ведомстваға қарасты ұйымның есебін - 10 қаңтарда</w:t>
      </w:r>
      <w:r>
        <w:br/>
      </w:r>
      <w:r>
        <w:rPr>
          <w:rFonts w:ascii="Times New Roman"/>
          <w:b w:val="false"/>
          <w:i w:val="false"/>
          <w:color w:val="000000"/>
          <w:sz w:val="28"/>
        </w:rPr>
        <w:t>
</w:t>
      </w:r>
      <w:r>
        <w:rPr>
          <w:rFonts w:ascii="Times New Roman"/>
          <w:b w:val="false"/>
          <w:i w:val="false"/>
          <w:color w:val="000000"/>
          <w:sz w:val="28"/>
        </w:rPr>
        <w:t>
3. Психиатриялық (психоневрологиялық) бұйымдар, бөлімшелер,басқа да министрлердің, ведомствалардың және оның барлық меншік нышаны - мекен-жайы және өзінің жоғары тұрған ұйымы - 5 қаңтарда қаланың, облыстың денсаулық сақтау басқармасы органына - 5 қаңтарда</w:t>
      </w:r>
      <w:r>
        <w:br/>
      </w:r>
      <w:r>
        <w:rPr>
          <w:rFonts w:ascii="Times New Roman"/>
          <w:b w:val="false"/>
          <w:i w:val="false"/>
          <w:color w:val="000000"/>
          <w:sz w:val="28"/>
        </w:rPr>
        <w:t>
</w:t>
      </w:r>
      <w:r>
        <w:rPr>
          <w:rFonts w:ascii="Times New Roman"/>
          <w:b w:val="false"/>
          <w:i w:val="false"/>
          <w:color w:val="000000"/>
          <w:sz w:val="28"/>
        </w:rPr>
        <w:t>
4. Аумақты денсаулық сақтау басқармасы органының қала, облыс бойынша облыстық статистика басқармасына, Қазақстан Республикасы Денсаулық сақтау министрлігіне жиынтық есеп - 10 ақпанда</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аумақтық (облыстар қалалар) қимасында Қазақстан Республикасы Статистика жөніндегі агенттігіне берілетін жиынтық есеп - 1 сәуірде</w:t>
      </w:r>
    </w:p>
    <w:bookmarkEnd w:id="228"/>
    <w:bookmarkStart w:name="z377" w:id="229"/>
    <w:p>
      <w:pPr>
        <w:spacing w:after="0"/>
        <w:ind w:left="0"/>
        <w:jc w:val="left"/>
      </w:pPr>
      <w:r>
        <w:rPr>
          <w:rFonts w:ascii="Times New Roman"/>
          <w:b/>
          <w:i w:val="false"/>
          <w:color w:val="000000"/>
        </w:rPr>
        <w:t xml:space="preserve"> 
Сот-психиатриялық комиссиясының жұмысы туралы есеп</w:t>
      </w:r>
      <w:r>
        <w:br/>
      </w:r>
      <w:r>
        <w:rPr>
          <w:rFonts w:ascii="Times New Roman"/>
          <w:b/>
          <w:i w:val="false"/>
          <w:color w:val="000000"/>
        </w:rPr>
        <w:t>
20___жыл</w:t>
      </w:r>
    </w:p>
    <w:bookmarkEnd w:id="229"/>
    <w:p>
      <w:pPr>
        <w:spacing w:after="0"/>
        <w:ind w:left="0"/>
        <w:jc w:val="both"/>
      </w:pPr>
      <w:r>
        <w:rPr>
          <w:rFonts w:ascii="Times New Roman"/>
          <w:b w:val="false"/>
          <w:i w:val="false"/>
          <w:color w:val="000000"/>
          <w:sz w:val="28"/>
        </w:rPr>
        <w:t>Стационарлық сараптау жүргізілді (астын сызу керек)</w:t>
      </w:r>
      <w:r>
        <w:br/>
      </w:r>
      <w:r>
        <w:rPr>
          <w:rFonts w:ascii="Times New Roman"/>
          <w:b w:val="false"/>
          <w:i w:val="false"/>
          <w:color w:val="000000"/>
          <w:sz w:val="28"/>
        </w:rPr>
        <w:t>
1. Сот психиатриялық сараптау бөлімшесінде</w:t>
      </w:r>
      <w:r>
        <w:br/>
      </w:r>
      <w:r>
        <w:rPr>
          <w:rFonts w:ascii="Times New Roman"/>
          <w:b w:val="false"/>
          <w:i w:val="false"/>
          <w:color w:val="000000"/>
          <w:sz w:val="28"/>
        </w:rPr>
        <w:t>
2. Жалпы психиатриялық бөлімшеде</w:t>
      </w:r>
    </w:p>
    <w:p>
      <w:pPr>
        <w:spacing w:after="0"/>
        <w:ind w:left="0"/>
        <w:jc w:val="both"/>
      </w:pPr>
      <w:r>
        <w:rPr>
          <w:rFonts w:ascii="Times New Roman"/>
          <w:b/>
          <w:i w:val="false"/>
          <w:color w:val="000000"/>
          <w:sz w:val="28"/>
        </w:rPr>
        <w:t>1000 Сыналушылардың сан айналымы және сот психитариялық бөлімшесінің төсек қорын пайдалануы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704"/>
        <w:gridCol w:w="985"/>
        <w:gridCol w:w="1127"/>
        <w:gridCol w:w="1167"/>
        <w:gridCol w:w="1206"/>
        <w:gridCol w:w="1516"/>
        <w:gridCol w:w="1789"/>
      </w:tblGrid>
      <w:tr>
        <w:trPr>
          <w:trHeight w:val="30"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психиатриялық белімшелерінің түрлері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орын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Сыналушылардың саны</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сыналушы төсек орында өткізген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орташа сан</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Қабылданғандар саны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шыққандар саны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сыналушылар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Күзетпен.............</w:t>
            </w:r>
            <w:r>
              <w:br/>
            </w:r>
            <w:r>
              <w:rPr>
                <w:rFonts w:ascii="Times New Roman"/>
                <w:b w:val="false"/>
                <w:i w:val="false"/>
                <w:color w:val="000000"/>
                <w:sz w:val="20"/>
              </w:rPr>
              <w:t>
</w:t>
            </w:r>
            <w:r>
              <w:rPr>
                <w:rFonts w:ascii="Times New Roman"/>
                <w:b w:val="false"/>
                <w:i w:val="false"/>
                <w:color w:val="000000"/>
                <w:sz w:val="20"/>
              </w:rPr>
              <w:t>Күзетсіз............</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2000 Сот психиатриялық сараптама жұмысының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1"/>
        <w:gridCol w:w="1368"/>
        <w:gridCol w:w="2161"/>
        <w:gridCol w:w="2301"/>
        <w:gridCol w:w="2699"/>
      </w:tblGrid>
      <w:tr>
        <w:trPr>
          <w:trHeight w:val="30" w:hRule="atLeast"/>
        </w:trPr>
        <w:tc>
          <w:tcPr>
            <w:tcW w:w="4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Сыналушылардың контингенті</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сараптама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w:t>
            </w:r>
          </w:p>
        </w:tc>
      </w:tr>
      <w:tr>
        <w:trPr>
          <w:trHeight w:val="30" w:hRule="atLeast"/>
        </w:trPr>
        <w:tc>
          <w:tcPr>
            <w:tcW w:w="4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Тергелуші мен сотталушы..........</w:t>
            </w:r>
            <w:r>
              <w:br/>
            </w:r>
            <w:r>
              <w:rPr>
                <w:rFonts w:ascii="Times New Roman"/>
                <w:b w:val="false"/>
                <w:i w:val="false"/>
                <w:color w:val="000000"/>
                <w:sz w:val="20"/>
              </w:rPr>
              <w:t>
</w:t>
            </w:r>
            <w:r>
              <w:rPr>
                <w:rFonts w:ascii="Times New Roman"/>
                <w:b w:val="false"/>
                <w:i w:val="false"/>
                <w:color w:val="000000"/>
                <w:sz w:val="20"/>
              </w:rPr>
              <w:t>Куәгер мен жәбірленуші Азаматтық істер жөнінде сараптаудан өткендер...........</w:t>
            </w:r>
            <w:r>
              <w:br/>
            </w:r>
            <w:r>
              <w:rPr>
                <w:rFonts w:ascii="Times New Roman"/>
                <w:b w:val="false"/>
                <w:i w:val="false"/>
                <w:color w:val="000000"/>
                <w:sz w:val="20"/>
              </w:rPr>
              <w:t>
</w:t>
            </w:r>
            <w:r>
              <w:rPr>
                <w:rFonts w:ascii="Times New Roman"/>
                <w:b w:val="false"/>
                <w:i w:val="false"/>
                <w:color w:val="000000"/>
                <w:sz w:val="20"/>
              </w:rPr>
              <w:t>Қайтыс болғандар сараптамасының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3000 Сот-сараптама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1"/>
        <w:gridCol w:w="745"/>
        <w:gridCol w:w="1204"/>
        <w:gridCol w:w="709"/>
        <w:gridCol w:w="1108"/>
        <w:gridCol w:w="861"/>
        <w:gridCol w:w="1013"/>
        <w:gridCol w:w="1033"/>
        <w:gridCol w:w="690"/>
        <w:gridCol w:w="671"/>
        <w:gridCol w:w="1375"/>
      </w:tblGrid>
      <w:tr>
        <w:trPr>
          <w:trHeight w:val="30" w:hRule="atLeast"/>
        </w:trPr>
        <w:tc>
          <w:tcPr>
            <w:tcW w:w="3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Нозологиялық топ</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Тергелуші мен сотталушы сараптамасы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 сараптамасы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өткендер</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деп танылғандар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ауруханада мәжбүрлеп емдеу (бөлімшелер)</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Психиатрдың бақылауында амбулаторлы емделу</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түрлі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түрлі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түрлі қатаң бақылауымен</w:t>
            </w: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Сараптаудан өткендер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Әрекетке қабілетсіз деп танылғандар</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бұзылыстар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психикалық бұзылыстар, симптоматикалық бұзылыстарды қоса алғанда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қабылдаудың салдарынан психиканың және мінез-құлықтың бұзылыстары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басқа психоактивті заттар қабылдаудың салдарынан психиканың және мінез-құлықтың бұзылыстары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шизофрения</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транзиторлы психотикалық бұзылыстар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Депрессивті эпизод</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Стресспен байланысты невротикалық бұзылыстар және соматоформды бұзылыстар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тұлғақтық және мінез-құлықтық бұзылыстар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бұзылыстар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дені сау деп табылғандар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өткен адамдардың жалпы саны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4000 Нозологиялық нысандар және қоғамға қауіпті әрекеттері сипаты бойынша есуас деп танылған науқастар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1"/>
        <w:gridCol w:w="701"/>
        <w:gridCol w:w="1221"/>
        <w:gridCol w:w="435"/>
        <w:gridCol w:w="1000"/>
        <w:gridCol w:w="1345"/>
        <w:gridCol w:w="1449"/>
        <w:gridCol w:w="1412"/>
        <w:gridCol w:w="1766"/>
      </w:tblGrid>
      <w:tr>
        <w:trPr>
          <w:trHeight w:val="255" w:hRule="atLeast"/>
        </w:trPr>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Нозологиялық топ </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істер жөніндегі кодексінің тараулары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меншікке қарсы: ұрлық жасау, өзгенің дүние-мүлкін иемдену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адамға қарсы қылмыс жасау</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өлтіру, анасының жаңа туылған баласын өлтіруі, аффект жағдайында жасалған қылмыс: 96, 97, 98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алдын-ала ойластырып қатер төндіру: 103, 104, 105, 106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қатынастар сипатында жәбірлендіруші іс-әрекеттер жасау: 120, 121, 122, 123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заттарымен байланысты қоғамдағы адамдардың денсаулығына қарсы қылмыс жасау және жағымсыз іс-әрекет жасау</w:t>
            </w:r>
          </w:p>
        </w:tc>
      </w:tr>
      <w:tr>
        <w:trPr>
          <w:trHeight w:val="30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бұзылыстары бар науқастардың жалпы саны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Симптоматикалық бұзылыстарды қоса алғандағы органикалық психикалық бұзылыстар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қабылдаудың салдарынан психиканың және мінез-құлықтың бұзылыстары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басқа психоактивті заттар қабылдаудың салдарынан мінез-құлықтық, психиканың бұзылыстары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F11-F16, F18-F19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транзиторлы психотикалық бұзылыстар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шизофрения</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транзиторлы психотикалық бұзылыстар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Депрессивті эпизод</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Стресспен байланысты невротикалық бұзылыстар және соматоформды бұзылыстар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тұлғақтық және мінез-құлықтық бұзылыстар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 ____________________________________</w:t>
      </w:r>
    </w:p>
    <w:p>
      <w:pPr>
        <w:spacing w:after="0"/>
        <w:ind w:left="0"/>
        <w:jc w:val="both"/>
      </w:pPr>
      <w:r>
        <w:rPr>
          <w:rFonts w:ascii="Times New Roman"/>
          <w:b/>
          <w:i w:val="false"/>
          <w:color w:val="000000"/>
          <w:sz w:val="28"/>
        </w:rPr>
        <w:t>Орындаушы ________________________________</w:t>
      </w:r>
    </w:p>
    <w:p>
      <w:pPr>
        <w:spacing w:after="0"/>
        <w:ind w:left="0"/>
        <w:jc w:val="both"/>
      </w:pPr>
      <w:r>
        <w:rPr>
          <w:rFonts w:ascii="Times New Roman"/>
          <w:b w:val="false"/>
          <w:i w:val="false"/>
          <w:color w:val="000000"/>
          <w:sz w:val="28"/>
        </w:rPr>
        <w:t>телефон №________ Күні 20__жылғы «__»_________</w:t>
      </w:r>
    </w:p>
    <w:bookmarkStart w:name="z378" w:id="230"/>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30"/>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39-нысан</w:t>
      </w:r>
      <w:r>
        <w:br/>
      </w:r>
      <w:r>
        <w:rPr>
          <w:rFonts w:ascii="Times New Roman"/>
          <w:b w:val="false"/>
          <w:i w:val="false"/>
          <w:color w:val="000000"/>
          <w:sz w:val="28"/>
        </w:rPr>
        <w:t>
Жылдық</w:t>
      </w:r>
    </w:p>
    <w:bookmarkStart w:name="z379" w:id="231"/>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9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0" w:id="232"/>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Қан құю бөлімшелері (қан дайындайтын ауруханалар) - аудан(қала) бас дәрігеріне, аймақтық Қан орталығына - 5 қаңтарда тапсырады.</w:t>
      </w:r>
      <w:r>
        <w:br/>
      </w:r>
      <w:r>
        <w:rPr>
          <w:rFonts w:ascii="Times New Roman"/>
          <w:b w:val="false"/>
          <w:i w:val="false"/>
          <w:color w:val="000000"/>
          <w:sz w:val="28"/>
        </w:rPr>
        <w:t>
</w:t>
      </w:r>
      <w:r>
        <w:rPr>
          <w:rFonts w:ascii="Times New Roman"/>
          <w:b w:val="false"/>
          <w:i w:val="false"/>
          <w:color w:val="000000"/>
          <w:sz w:val="28"/>
        </w:rPr>
        <w:t>
2. Аймақтық Қан орталықтары-белгіленген мерзімде Республикалық қан орталығы, денсаулық сақтау басқармаларының жергілікті органдарына - 10-шы қаңтарда есеп береді.</w:t>
      </w:r>
      <w:r>
        <w:br/>
      </w:r>
      <w:r>
        <w:rPr>
          <w:rFonts w:ascii="Times New Roman"/>
          <w:b w:val="false"/>
          <w:i w:val="false"/>
          <w:color w:val="000000"/>
          <w:sz w:val="28"/>
        </w:rPr>
        <w:t>
</w:t>
      </w:r>
      <w:r>
        <w:rPr>
          <w:rFonts w:ascii="Times New Roman"/>
          <w:b w:val="false"/>
          <w:i w:val="false"/>
          <w:color w:val="000000"/>
          <w:sz w:val="28"/>
        </w:rPr>
        <w:t>
3. Республикалық қан орталығы белгіленген мерзімде Қазақстан Республикасы Денсаулық сақтау министрлігіне қорытынды есеп - 10 ақпандарда береді.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Денсаулық сақтау Министрлігі - Қазақстан Республикасы Статистика агенттігіне - 1 сәуірде.</w:t>
      </w:r>
    </w:p>
    <w:bookmarkEnd w:id="232"/>
    <w:bookmarkStart w:name="z384" w:id="233"/>
    <w:p>
      <w:pPr>
        <w:spacing w:after="0"/>
        <w:ind w:left="0"/>
        <w:jc w:val="left"/>
      </w:pPr>
      <w:r>
        <w:rPr>
          <w:rFonts w:ascii="Times New Roman"/>
          <w:b/>
          <w:i w:val="false"/>
          <w:color w:val="000000"/>
        </w:rPr>
        <w:t xml:space="preserve"> 
Қан қызметі саласында жұмыс істейтін ұйымның есебі</w:t>
      </w:r>
      <w:r>
        <w:br/>
      </w:r>
      <w:r>
        <w:rPr>
          <w:rFonts w:ascii="Times New Roman"/>
          <w:b/>
          <w:i w:val="false"/>
          <w:color w:val="000000"/>
        </w:rPr>
        <w:t>
20___жыл</w:t>
      </w:r>
    </w:p>
    <w:bookmarkEnd w:id="233"/>
    <w:p>
      <w:pPr>
        <w:spacing w:after="0"/>
        <w:ind w:left="0"/>
        <w:jc w:val="both"/>
      </w:pPr>
      <w:r>
        <w:rPr>
          <w:rFonts w:ascii="Times New Roman"/>
          <w:b/>
          <w:i w:val="false"/>
          <w:color w:val="000000"/>
          <w:sz w:val="28"/>
        </w:rPr>
        <w:t>1. ЖЫЛ СОҢЫНДАҒЫ ҚЫЗМЕТКЕРЛЕР САНЫ ЖӘНЕ ОЛАРДЫҢ КАТЕГОРИЯЛАРЫ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8"/>
        <w:gridCol w:w="1294"/>
        <w:gridCol w:w="1346"/>
        <w:gridCol w:w="1561"/>
        <w:gridCol w:w="1581"/>
      </w:tblGrid>
      <w:tr>
        <w:trPr>
          <w:trHeight w:val="30" w:hRule="atLeast"/>
        </w:trPr>
        <w:tc>
          <w:tcPr>
            <w:tcW w:w="7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саны</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атқаратын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дәрігер лауазымындағы жоғары медициналық емес білім алған мамандар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персонал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медициналық персонал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Провизорлар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персонал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персонал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(102-көрсеткішсіз 101-107 қосындысы)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өздігінен қызмет атқаратын жылжымалы бригадалардың штат лауазымдары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7"/>
        <w:gridCol w:w="1314"/>
        <w:gridCol w:w="1288"/>
        <w:gridCol w:w="1620"/>
        <w:gridCol w:w="1601"/>
      </w:tblGrid>
      <w:tr>
        <w:trPr>
          <w:trHeight w:val="30" w:hRule="atLeast"/>
        </w:trPr>
        <w:tc>
          <w:tcPr>
            <w:tcW w:w="7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персонал</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ДОНОРЛАР МЕН ДОНАЦИЯЛАР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3"/>
        <w:gridCol w:w="1218"/>
        <w:gridCol w:w="1350"/>
        <w:gridCol w:w="1663"/>
        <w:gridCol w:w="1546"/>
      </w:tblGrid>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ақысыз</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ақылы</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Донорлар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донорлары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жасушасы донорлары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плазма донорлары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Иммундық донорлар, барлығы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изоиммундық донорлар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компоненттерінің донациялары, барлығы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донациялары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жасушасы донациялары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плазма донациялары: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1-реттік плазмаферез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2-реттік плазмаферез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аппаратты плазмаферез</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ДОНОР ҚАНЫН ДАЙЫНДАУ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5"/>
        <w:gridCol w:w="1198"/>
        <w:gridCol w:w="1349"/>
        <w:gridCol w:w="3228"/>
      </w:tblGrid>
      <w:tr>
        <w:trPr>
          <w:trHeight w:val="30" w:hRule="atLeast"/>
        </w:trPr>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ақысыз</w:t>
            </w:r>
          </w:p>
        </w:tc>
      </w:tr>
      <w:tr>
        <w:trPr>
          <w:trHeight w:val="30" w:hRule="atLeast"/>
        </w:trPr>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қанның барлық мөлшері (плазмаферезді қоса), 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Гемоконсервантсыз дайындалған қанның мөлшері (402-ге сай), 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4.ДОНОР ҚАНЫН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913"/>
        <w:gridCol w:w="1053"/>
        <w:gridCol w:w="1813"/>
        <w:gridCol w:w="1373"/>
        <w:gridCol w:w="1533"/>
        <w:gridCol w:w="1233"/>
        <w:gridCol w:w="1513"/>
      </w:tblGrid>
      <w:tr>
        <w:trPr>
          <w:trHeight w:val="30"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(6-бөлім ескерілмейді)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тарату бөлімшесіне жіберілді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компоненттерін өндіруге жіберілді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стандарттар жасауға жіберілді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талдау жасауға жіберілді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центрифугалауға жіберілді</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қан (плазмаферезсіз), 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Гемоконсервантсыз қан, 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5. ҚАН КОМПОНЕНТТЕРІМЕН ПРЕПАРАТТАРЫН ӨНДІРУ ЖӘНЕ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9"/>
        <w:gridCol w:w="890"/>
        <w:gridCol w:w="1184"/>
        <w:gridCol w:w="1184"/>
        <w:gridCol w:w="1046"/>
        <w:gridCol w:w="1026"/>
        <w:gridCol w:w="987"/>
        <w:gridCol w:w="3284"/>
      </w:tblGrid>
      <w:tr>
        <w:trPr>
          <w:trHeight w:val="30" w:hRule="atLeast"/>
        </w:trPr>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 Наименование показателя</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өндірілді,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центрифугалау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тұнбалану,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плазмоферез</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цитаферез</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центрифугалаудан кейін алынған плазма мөлшері</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Эритроциттер,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Тромбоциттер, доз</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антистафилококты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антирезусты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818"/>
        <w:gridCol w:w="1194"/>
        <w:gridCol w:w="1112"/>
        <w:gridCol w:w="1245"/>
        <w:gridCol w:w="1001"/>
        <w:gridCol w:w="1059"/>
        <w:gridCol w:w="1572"/>
        <w:gridCol w:w="1687"/>
      </w:tblGrid>
      <w:tr>
        <w:trPr>
          <w:trHeight w:val="30" w:hRule="atLeast"/>
        </w:trPr>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(6-бөлім ескерілмейді)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тарату бөлімшесіне жіберілді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Криокон сервілеуге жіберілген эритроцит</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Карантиндеуге жіберілді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 өндіруге жіберілді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стандарттар жасауға жіберілді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центрифугалауға жіберілді</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Эритроциттер, 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Тромбоциттер, доз</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антистафилококты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антирезусты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ҚАН ОРТАЛЫҚТАРЫНЫҢ ПРЕПАРАТ ӨНДІРУ БӨЛІМШЕЛЕРІ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713"/>
        <w:gridCol w:w="953"/>
        <w:gridCol w:w="1073"/>
        <w:gridCol w:w="1433"/>
        <w:gridCol w:w="773"/>
        <w:gridCol w:w="1073"/>
        <w:gridCol w:w="1173"/>
        <w:gridCol w:w="1193"/>
        <w:gridCol w:w="1353"/>
        <w:gridCol w:w="1113"/>
      </w:tblGrid>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қабылданды, барлығы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о.іш. басқа қан орталықтарынан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препараттарын өндіруге жіберіледі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о.іш. альбумин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альбумин ерітіндісі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қалыпты иммуноглобулині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антистафилококты иммуноглобулин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антирезусты иммуноглобулин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антистафилококты қарсы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антирезусті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6. ТРАНСФУЗИЯ МЕН ПРЕПАРАТ ДАЙЫНДАУҒА ЖАРАМСЫЗ ҚАН КОМПОНЕНТТЕРІН ЖОЮ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986"/>
        <w:gridCol w:w="1313"/>
        <w:gridCol w:w="1521"/>
        <w:gridCol w:w="1578"/>
        <w:gridCol w:w="1351"/>
        <w:gridCol w:w="953"/>
        <w:gridCol w:w="1199"/>
        <w:gridCol w:w="688"/>
        <w:gridCol w:w="76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Мерезге тексерудің оң нәтижесі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типті гепатитке тексерілудің оң нәтижесі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типті гепатитке тексерілудің оң нәтижесі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АҚТҚ-ға тексерілудің оң нәтижесі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 тексеру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Хеддльсон реакциясының оң түрі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себептер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қан, 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Плазманың барлық түрлері, 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Эритроцитгер, 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Тромбоциттер, доз</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Техникалық жабдықталу жағдайы (қолданудағы құрал-жабдық)</w:t>
      </w:r>
    </w:p>
    <w:p>
      <w:pPr>
        <w:spacing w:after="0"/>
        <w:ind w:left="0"/>
        <w:jc w:val="both"/>
      </w:pPr>
      <w:r>
        <w:rPr>
          <w:rFonts w:ascii="Times New Roman"/>
          <w:b w:val="false"/>
          <w:i w:val="false"/>
          <w:color w:val="000000"/>
          <w:sz w:val="28"/>
        </w:rPr>
        <w:t>1. Еденде орналасқан рефрежираторлы центрифугалар саны ____ дана.</w:t>
      </w:r>
      <w:r>
        <w:br/>
      </w:r>
      <w:r>
        <w:rPr>
          <w:rFonts w:ascii="Times New Roman"/>
          <w:b w:val="false"/>
          <w:i w:val="false"/>
          <w:color w:val="000000"/>
          <w:sz w:val="28"/>
        </w:rPr>
        <w:t>
2. Төмен температуралы тоңазытқыштар саны____дана, камералар саны ___ дана, олардың жалпы сыйымдылығы _________л.</w:t>
      </w:r>
      <w:r>
        <w:br/>
      </w:r>
      <w:r>
        <w:rPr>
          <w:rFonts w:ascii="Times New Roman"/>
          <w:b w:val="false"/>
          <w:i w:val="false"/>
          <w:color w:val="000000"/>
          <w:sz w:val="28"/>
        </w:rPr>
        <w:t>
3. Плазманы жылдам тоңазытатын құрылғылар саны____дана</w:t>
      </w:r>
      <w:r>
        <w:br/>
      </w:r>
      <w:r>
        <w:rPr>
          <w:rFonts w:ascii="Times New Roman"/>
          <w:b w:val="false"/>
          <w:i w:val="false"/>
          <w:color w:val="000000"/>
          <w:sz w:val="28"/>
        </w:rPr>
        <w:t>
4. Реакторлар саны____дана, фракция үстелдері_____дана, олардың жалпы сыйымдылығы____дана, олардың жалпы сыйымдылығы___л.</w:t>
      </w:r>
      <w:r>
        <w:br/>
      </w:r>
      <w:r>
        <w:rPr>
          <w:rFonts w:ascii="Times New Roman"/>
          <w:b w:val="false"/>
          <w:i w:val="false"/>
          <w:color w:val="000000"/>
          <w:sz w:val="28"/>
        </w:rPr>
        <w:t>
5. Суперцентрифугалар саны____дана.</w:t>
      </w:r>
      <w:r>
        <w:br/>
      </w:r>
      <w:r>
        <w:rPr>
          <w:rFonts w:ascii="Times New Roman"/>
          <w:b w:val="false"/>
          <w:i w:val="false"/>
          <w:color w:val="000000"/>
          <w:sz w:val="28"/>
        </w:rPr>
        <w:t>
6. Мұздатқыштар саны____дана, камералар саны____олардың жалпы сыйымдылығы____л.</w:t>
      </w:r>
      <w:r>
        <w:br/>
      </w:r>
      <w:r>
        <w:rPr>
          <w:rFonts w:ascii="Times New Roman"/>
          <w:b w:val="false"/>
          <w:i w:val="false"/>
          <w:color w:val="000000"/>
          <w:sz w:val="28"/>
        </w:rPr>
        <w:t>
7. Термостаты бар тромбомиксер саны_____дана.</w:t>
      </w:r>
      <w:r>
        <w:br/>
      </w:r>
      <w:r>
        <w:rPr>
          <w:rFonts w:ascii="Times New Roman"/>
          <w:b w:val="false"/>
          <w:i w:val="false"/>
          <w:color w:val="000000"/>
          <w:sz w:val="28"/>
        </w:rPr>
        <w:t>
8. Автоматтандырылған қан сепараттарының жалпы саны____дана, плазмаферезге арналғаны_____дана, цитаферезге арналғаны____дана.</w:t>
      </w:r>
      <w:r>
        <w:br/>
      </w:r>
      <w:r>
        <w:rPr>
          <w:rFonts w:ascii="Times New Roman"/>
          <w:b w:val="false"/>
          <w:i w:val="false"/>
          <w:color w:val="000000"/>
          <w:sz w:val="28"/>
        </w:rPr>
        <w:t>
9. Автоклав саны____дана.</w:t>
      </w:r>
      <w:r>
        <w:br/>
      </w:r>
      <w:r>
        <w:rPr>
          <w:rFonts w:ascii="Times New Roman"/>
          <w:b w:val="false"/>
          <w:i w:val="false"/>
          <w:color w:val="000000"/>
          <w:sz w:val="28"/>
        </w:rPr>
        <w:t xml:space="preserve">
10. Кептіру шкафтарының саны___дана. </w:t>
      </w:r>
      <w:r>
        <w:br/>
      </w:r>
      <w:r>
        <w:rPr>
          <w:rFonts w:ascii="Times New Roman"/>
          <w:b w:val="false"/>
          <w:i w:val="false"/>
          <w:color w:val="000000"/>
          <w:sz w:val="28"/>
        </w:rPr>
        <w:t>
11. ИФА өткізуге арналған құрал-жабдық кешендерінің жалпы саны___дана, автомататтар_____дана.</w:t>
      </w:r>
      <w:r>
        <w:br/>
      </w:r>
      <w:r>
        <w:rPr>
          <w:rFonts w:ascii="Times New Roman"/>
          <w:b w:val="false"/>
          <w:i w:val="false"/>
          <w:color w:val="000000"/>
          <w:sz w:val="28"/>
        </w:rPr>
        <w:t>
12. Компьютерлер саны____дана.</w:t>
      </w:r>
      <w:r>
        <w:br/>
      </w:r>
      <w:r>
        <w:rPr>
          <w:rFonts w:ascii="Times New Roman"/>
          <w:b w:val="false"/>
          <w:i w:val="false"/>
          <w:color w:val="000000"/>
          <w:sz w:val="28"/>
        </w:rPr>
        <w:t>
13. Су тазарту қондырғыларының саны____дана.</w:t>
      </w:r>
      <w:r>
        <w:br/>
      </w:r>
      <w:r>
        <w:rPr>
          <w:rFonts w:ascii="Times New Roman"/>
          <w:b w:val="false"/>
          <w:i w:val="false"/>
          <w:color w:val="000000"/>
          <w:sz w:val="28"/>
        </w:rPr>
        <w:t>
14. Жылжымалы бригадалар жүріп-тұратын көліктің жалпы саны____дана, арнайы көлік____дана.</w:t>
      </w:r>
      <w:r>
        <w:br/>
      </w:r>
      <w:r>
        <w:rPr>
          <w:rFonts w:ascii="Times New Roman"/>
          <w:b w:val="false"/>
          <w:i w:val="false"/>
          <w:color w:val="000000"/>
          <w:sz w:val="28"/>
        </w:rPr>
        <w:t>
15. Плазма еріткіштері саны____дана.</w:t>
      </w:r>
      <w:r>
        <w:br/>
      </w:r>
      <w:r>
        <w:rPr>
          <w:rFonts w:ascii="Times New Roman"/>
          <w:b w:val="false"/>
          <w:i w:val="false"/>
          <w:color w:val="000000"/>
          <w:sz w:val="28"/>
        </w:rPr>
        <w:t>
16. Араластырғыш таразылар саны____дана.</w:t>
      </w:r>
      <w:r>
        <w:br/>
      </w:r>
      <w:r>
        <w:rPr>
          <w:rFonts w:ascii="Times New Roman"/>
          <w:b w:val="false"/>
          <w:i w:val="false"/>
          <w:color w:val="000000"/>
          <w:sz w:val="28"/>
        </w:rPr>
        <w:t>
17. Полимерлі түтікшелердің асептикалық дәнекерлеуіштері____дана.</w:t>
      </w:r>
      <w:r>
        <w:br/>
      </w:r>
      <w:r>
        <w:rPr>
          <w:rFonts w:ascii="Times New Roman"/>
          <w:b w:val="false"/>
          <w:i w:val="false"/>
          <w:color w:val="000000"/>
          <w:sz w:val="28"/>
        </w:rPr>
        <w:t>
18. Қан өнімдерін жеткізетін термоконтейнейлер саны____дана, олардың жалпы сыйымдылығы_____л.</w:t>
      </w:r>
      <w:r>
        <w:br/>
      </w:r>
      <w:r>
        <w:rPr>
          <w:rFonts w:ascii="Times New Roman"/>
          <w:b w:val="false"/>
          <w:i w:val="false"/>
          <w:color w:val="000000"/>
          <w:sz w:val="28"/>
        </w:rPr>
        <w:t>
19. Үстел үстінде орналасқан центрифугалар саны_____дана.</w:t>
      </w:r>
      <w:r>
        <w:br/>
      </w:r>
      <w:r>
        <w:rPr>
          <w:rFonts w:ascii="Times New Roman"/>
          <w:b w:val="false"/>
          <w:i w:val="false"/>
          <w:color w:val="000000"/>
          <w:sz w:val="28"/>
        </w:rPr>
        <w:t>
20. Полимеразды тізбекті реакция (ПТР) зертханасындағы құрал-жабдық кешенінің саны____дана.</w:t>
      </w:r>
      <w:r>
        <w:br/>
      </w:r>
      <w:r>
        <w:rPr>
          <w:rFonts w:ascii="Times New Roman"/>
          <w:b w:val="false"/>
          <w:i w:val="false"/>
          <w:color w:val="000000"/>
          <w:sz w:val="28"/>
        </w:rPr>
        <w:t>
21. Эритроцит құрамды компоненттерді сақтайтын мұздатқыштар саны_____ дана, сыйымдылығы____л.</w:t>
      </w:r>
      <w:r>
        <w:br/>
      </w:r>
      <w:r>
        <w:rPr>
          <w:rFonts w:ascii="Times New Roman"/>
          <w:b w:val="false"/>
          <w:i w:val="false"/>
          <w:color w:val="000000"/>
          <w:sz w:val="28"/>
        </w:rPr>
        <w:t>
22. Қан қорын сақтайтын төмен температуралы мұздатқыштардың саны_____дана, сыйымдылығы_____л.</w:t>
      </w:r>
    </w:p>
    <w:p>
      <w:pPr>
        <w:spacing w:after="0"/>
        <w:ind w:left="0"/>
        <w:jc w:val="both"/>
      </w:pPr>
      <w:r>
        <w:rPr>
          <w:rFonts w:ascii="Times New Roman"/>
          <w:b/>
          <w:i w:val="false"/>
          <w:color w:val="000000"/>
          <w:sz w:val="28"/>
        </w:rPr>
        <w:t>8. Қан дайындау мен өңдеуге керекті қаржы шығыны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3222"/>
        <w:gridCol w:w="2488"/>
        <w:gridCol w:w="3002"/>
      </w:tblGrid>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Бөлінді, мың теңге</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жұмсалды, мың теңге</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қаржыландыру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132-ші специфика бойынша, барлығы Ақылы донорларға (қан мен плазма үшін)</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Донордарды тамақтандыру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8"/>
        <w:gridCol w:w="900"/>
        <w:gridCol w:w="1028"/>
        <w:gridCol w:w="1183"/>
        <w:gridCol w:w="1260"/>
        <w:gridCol w:w="660"/>
        <w:gridCol w:w="1260"/>
        <w:gridCol w:w="1531"/>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9.Қан компоненттері мен препараттарын пайдалану </w:t>
            </w:r>
          </w:p>
        </w:tc>
      </w:tr>
      <w:tr>
        <w:trPr>
          <w:trHeight w:val="30" w:hRule="atLeast"/>
        </w:trPr>
        <w:tc>
          <w:tcPr>
            <w:tcW w:w="5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өнімдерінің түрлері</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соңындағы қалдық</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басындағы қалдық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тарату бөлімшесіне жіберілді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Мед-қ ұйымдарға бөлінді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оның ішінде препараттар өндіру үшін</w:t>
            </w:r>
          </w:p>
        </w:tc>
        <w:tc>
          <w:tcPr>
            <w:tcW w:w="0" w:type="auto"/>
            <w:vMerge/>
            <w:tcBorders>
              <w:top w:val="nil"/>
              <w:left w:val="single" w:color="cfcfcf" w:sz="5"/>
              <w:bottom w:val="single" w:color="cfcfcf" w:sz="5"/>
              <w:right w:val="single" w:color="cfcfcf" w:sz="5"/>
            </w:tcBorders>
          </w:tcPr>
          <w:p/>
        </w:tc>
      </w:tr>
      <w:tr>
        <w:trPr>
          <w:trHeight w:val="24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қан,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Эритроцитті масса,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Криоконсервіленген эрмасса,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эрмасса,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 тромбоциттерден айырылған эрмасса (ЛТАЭМ),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Шайылған эритроциттер,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Эритоцит тұнбасы,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эритроцит тұнбасы,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 концентраты, доз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Аферезді тромбоцит концентраты, доз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вирус белсенділігі жойылған тромбоцит концентраты, доз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тромбоцит концентраты, доз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 белсенділігін жойған тромбоцит концентраты, доз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тоңазытылған плазма ЖТП,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Карантинделген ЖТП,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ЖТП,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 белсенділігін жойған ЖТП,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карантинделген ЖТП,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антистафилококты плазма (СҚП),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СҚП,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Карантинделген СҚП,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 белсенділігін жойған СҚП,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карантинделенен СҚП,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криопреципитат, доз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альбумин ерітіндісі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«Глюконат» ампуласы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резус-антиген Rh0 (D) сұйық иммуноглобулині, доз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антистафилококты сұйық иммуноглобулині, доз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қалыпты, сұйық иммуноглобулині, доз/амп.</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тобын анықтауға арналған стандартты изогемагглютининді сарысулар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Резус-факторды анықтауға арналған стандартты жан-жақты антирезус реагенті,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эритроциттер, 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Фибринді желім</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дозасы консервіленген қанның 500 мл-нен дайындалған.</w:t>
      </w:r>
    </w:p>
    <w:p>
      <w:pPr>
        <w:spacing w:after="0"/>
        <w:ind w:left="0"/>
        <w:jc w:val="both"/>
      </w:pPr>
      <w:r>
        <w:rPr>
          <w:rFonts w:ascii="Times New Roman"/>
          <w:b/>
          <w:i w:val="false"/>
          <w:color w:val="000000"/>
          <w:sz w:val="28"/>
        </w:rPr>
        <w:t>Басшы _____________________________________</w:t>
      </w:r>
    </w:p>
    <w:p>
      <w:pPr>
        <w:spacing w:after="0"/>
        <w:ind w:left="0"/>
        <w:jc w:val="both"/>
      </w:pPr>
      <w:r>
        <w:rPr>
          <w:rFonts w:ascii="Times New Roman"/>
          <w:b/>
          <w:i w:val="false"/>
          <w:color w:val="000000"/>
          <w:sz w:val="28"/>
        </w:rPr>
        <w:t xml:space="preserve">Орындаушы </w:t>
      </w: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телефон №_________ Күні 20__ж. «__» ___________</w:t>
      </w:r>
    </w:p>
    <w:bookmarkStart w:name="z385" w:id="234"/>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34"/>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w:t>
      </w:r>
      <w:r>
        <w:br/>
      </w:r>
      <w:r>
        <w:rPr>
          <w:rFonts w:ascii="Times New Roman"/>
          <w:b w:val="false"/>
          <w:i w:val="false"/>
          <w:color w:val="000000"/>
          <w:sz w:val="28"/>
        </w:rPr>
        <w:t>
                      (атауы, мекен-жайы)</w:t>
      </w:r>
    </w:p>
    <w:bookmarkStart w:name="z386" w:id="235"/>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35"/>
    <w:p>
      <w:pPr>
        <w:spacing w:after="0"/>
        <w:ind w:left="0"/>
        <w:jc w:val="both"/>
      </w:pPr>
      <w:r>
        <w:rPr>
          <w:rFonts w:ascii="Times New Roman"/>
          <w:b/>
          <w:i w:val="false"/>
          <w:color w:val="000000"/>
          <w:sz w:val="28"/>
        </w:rPr>
        <w:t>40</w:t>
      </w:r>
      <w:r>
        <w:rPr>
          <w:rFonts w:ascii="Times New Roman"/>
          <w:b w:val="false"/>
          <w:i w:val="false"/>
          <w:color w:val="000000"/>
          <w:sz w:val="28"/>
        </w:rPr>
        <w:t>-</w:t>
      </w:r>
      <w:r>
        <w:rPr>
          <w:rFonts w:ascii="Times New Roman"/>
          <w:b/>
          <w:i w:val="false"/>
          <w:color w:val="000000"/>
          <w:sz w:val="28"/>
        </w:rPr>
        <w:t>нысан</w:t>
      </w:r>
      <w:r>
        <w:br/>
      </w:r>
      <w:r>
        <w:rPr>
          <w:rFonts w:ascii="Times New Roman"/>
          <w:b w:val="false"/>
          <w:i w:val="false"/>
          <w:color w:val="000000"/>
          <w:sz w:val="28"/>
        </w:rPr>
        <w:t>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21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236"/>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Жедел медициналық жәрдем ауруханалары, станциялары (бөлімшелері) - ауданның (қаланың) бас дәрігеріне - 5 қаңтарда;</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 денсаулық сақтауды басқару аумақтық органына -белгіленген мерзімде;</w:t>
      </w:r>
      <w:r>
        <w:br/>
      </w:r>
      <w:r>
        <w:rPr>
          <w:rFonts w:ascii="Times New Roman"/>
          <w:b w:val="false"/>
          <w:i w:val="false"/>
          <w:color w:val="000000"/>
          <w:sz w:val="28"/>
        </w:rPr>
        <w:t>
</w:t>
      </w:r>
      <w:r>
        <w:rPr>
          <w:rFonts w:ascii="Times New Roman"/>
          <w:b w:val="false"/>
          <w:i w:val="false"/>
          <w:color w:val="000000"/>
          <w:sz w:val="28"/>
        </w:rPr>
        <w:t>
3. Денсаулық сақтауды басқару аумақтық органы - статистика басқармасына және Қазақстан Республикасы Денсаулық сақтау министрлігіне - белгіленген мерзімде;</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w:t>
      </w:r>
      <w:r>
        <w:br/>
      </w:r>
      <w:r>
        <w:rPr>
          <w:rFonts w:ascii="Times New Roman"/>
          <w:b w:val="false"/>
          <w:i w:val="false"/>
          <w:color w:val="000000"/>
          <w:sz w:val="28"/>
        </w:rPr>
        <w:t>
жиынтық есептерді - Қазақстан Республикасы Статистика</w:t>
      </w:r>
      <w:r>
        <w:br/>
      </w:r>
      <w:r>
        <w:rPr>
          <w:rFonts w:ascii="Times New Roman"/>
          <w:b w:val="false"/>
          <w:i w:val="false"/>
          <w:color w:val="000000"/>
          <w:sz w:val="28"/>
        </w:rPr>
        <w:t>
агенттігіне - келісілген мерзімде ұсынады.</w:t>
      </w:r>
    </w:p>
    <w:bookmarkEnd w:id="236"/>
    <w:bookmarkStart w:name="z391" w:id="237"/>
    <w:p>
      <w:pPr>
        <w:spacing w:after="0"/>
        <w:ind w:left="0"/>
        <w:jc w:val="left"/>
      </w:pPr>
      <w:r>
        <w:rPr>
          <w:rFonts w:ascii="Times New Roman"/>
          <w:b/>
          <w:i w:val="false"/>
          <w:color w:val="000000"/>
        </w:rPr>
        <w:t xml:space="preserve"> 
Жедел медициналық жәрдем ұйымының есебі</w:t>
      </w:r>
      <w:r>
        <w:br/>
      </w:r>
      <w:r>
        <w:rPr>
          <w:rFonts w:ascii="Times New Roman"/>
          <w:b/>
          <w:i w:val="false"/>
          <w:color w:val="000000"/>
        </w:rPr>
        <w:t>
20__жыл</w:t>
      </w:r>
    </w:p>
    <w:bookmarkEnd w:id="237"/>
    <w:p>
      <w:pPr>
        <w:spacing w:after="0"/>
        <w:ind w:left="0"/>
        <w:jc w:val="both"/>
      </w:pPr>
      <w:r>
        <w:rPr>
          <w:rFonts w:ascii="Times New Roman"/>
          <w:b w:val="false"/>
          <w:i w:val="false"/>
          <w:color w:val="000000"/>
          <w:sz w:val="28"/>
        </w:rPr>
        <w:t>1000 станциялар (бөлімшелер) саны 1_____</w:t>
      </w:r>
    </w:p>
    <w:p>
      <w:pPr>
        <w:spacing w:after="0"/>
        <w:ind w:left="0"/>
        <w:jc w:val="both"/>
      </w:pPr>
      <w:r>
        <w:rPr>
          <w:rFonts w:ascii="Times New Roman"/>
          <w:b/>
          <w:i w:val="false"/>
          <w:color w:val="000000"/>
          <w:sz w:val="28"/>
        </w:rPr>
        <w:t>1100 Ұйымның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4"/>
        <w:gridCol w:w="740"/>
        <w:gridCol w:w="1468"/>
        <w:gridCol w:w="948"/>
        <w:gridCol w:w="2048"/>
        <w:gridCol w:w="2453"/>
        <w:gridCol w:w="2029"/>
      </w:tblGrid>
      <w:tr>
        <w:trPr>
          <w:trHeight w:val="30" w:hRule="atLeast"/>
        </w:trPr>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r>
      <w:tr>
        <w:trPr>
          <w:trHeight w:val="30" w:hRule="atLeast"/>
        </w:trPr>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w:t>
            </w:r>
            <w:r>
              <w:br/>
            </w:r>
            <w:r>
              <w:rPr>
                <w:rFonts w:ascii="Times New Roman"/>
                <w:b w:val="false"/>
                <w:i w:val="false"/>
                <w:color w:val="000000"/>
                <w:sz w:val="20"/>
              </w:rPr>
              <w:t>
</w:t>
            </w:r>
            <w:r>
              <w:rPr>
                <w:rFonts w:ascii="Times New Roman"/>
                <w:b w:val="false"/>
                <w:i w:val="false"/>
                <w:color w:val="000000"/>
                <w:sz w:val="20"/>
              </w:rPr>
              <w:t xml:space="preserve">қызметкерлер)...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2100 Шығу кезіндегі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8"/>
        <w:gridCol w:w="750"/>
        <w:gridCol w:w="927"/>
        <w:gridCol w:w="1600"/>
        <w:gridCol w:w="2175"/>
        <w:gridCol w:w="1798"/>
        <w:gridCol w:w="2432"/>
      </w:tblGrid>
      <w:tr>
        <w:trPr>
          <w:trHeight w:val="30" w:hRule="atLeast"/>
        </w:trPr>
        <w:tc>
          <w:tcPr>
            <w:tcW w:w="3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себептер бойынша</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 босанатын және босанған әйелдерді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оқиға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болған аурулар мен жағдайлар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мен жүктілік патологиясы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Шығулардың орындалуы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кезінде медициналық көмек көрсетілген адамдардың саны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ауылдық елді мекендер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2101</w:t>
      </w:r>
      <w:r>
        <w:rPr>
          <w:rFonts w:ascii="Times New Roman"/>
          <w:b w:val="false"/>
          <w:i w:val="false"/>
          <w:color w:val="000000"/>
          <w:sz w:val="28"/>
        </w:rPr>
        <w:t> Нәтижесіз шығулардың саны 1_____</w:t>
      </w:r>
      <w:r>
        <w:br/>
      </w:r>
      <w:r>
        <w:rPr>
          <w:rFonts w:ascii="Times New Roman"/>
          <w:b w:val="false"/>
          <w:i w:val="false"/>
          <w:color w:val="000000"/>
          <w:sz w:val="28"/>
        </w:rPr>
        <w:t>
Шақырудың негізсіздігі үшін бас тарту 2_____</w:t>
      </w:r>
    </w:p>
    <w:p>
      <w:pPr>
        <w:spacing w:after="0"/>
        <w:ind w:left="0"/>
        <w:jc w:val="both"/>
      </w:pPr>
      <w:r>
        <w:rPr>
          <w:rFonts w:ascii="Times New Roman"/>
          <w:b/>
          <w:i w:val="false"/>
          <w:color w:val="000000"/>
          <w:sz w:val="28"/>
        </w:rPr>
        <w:t>2200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1293"/>
        <w:gridCol w:w="1593"/>
        <w:gridCol w:w="1493"/>
        <w:gridCol w:w="305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Бригадалары бар мекемелердің саны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бригадаларының 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Бригадалар көмек көрсеткен адамдар саны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жалпы бейіндік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көмек көрсету үшін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барлығы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кардиологиялық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(ажыратып жазу керек)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2201</w:t>
      </w:r>
      <w:r>
        <w:rPr>
          <w:rFonts w:ascii="Times New Roman"/>
          <w:b w:val="false"/>
          <w:i w:val="false"/>
          <w:color w:val="000000"/>
          <w:sz w:val="28"/>
        </w:rPr>
        <w:t xml:space="preserve"> Фельдшерлік бригадалар көмек көрсеткен адамдардан - сырқаттарды тасымалдау 1_____</w:t>
      </w:r>
    </w:p>
    <w:p>
      <w:pPr>
        <w:spacing w:after="0"/>
        <w:ind w:left="0"/>
        <w:jc w:val="both"/>
      </w:pPr>
      <w:r>
        <w:rPr>
          <w:rFonts w:ascii="Times New Roman"/>
          <w:b/>
          <w:i w:val="false"/>
          <w:color w:val="000000"/>
          <w:sz w:val="28"/>
        </w:rPr>
        <w:t>2300</w:t>
      </w:r>
      <w:r>
        <w:rPr>
          <w:rFonts w:ascii="Times New Roman"/>
          <w:b w:val="false"/>
          <w:i w:val="false"/>
          <w:color w:val="000000"/>
          <w:sz w:val="28"/>
        </w:rPr>
        <w:t xml:space="preserve"> Амбулаториялық көмек көрсетілген адамдардың саны 1_____</w:t>
      </w:r>
    </w:p>
    <w:p>
      <w:pPr>
        <w:spacing w:after="0"/>
        <w:ind w:left="0"/>
        <w:jc w:val="both"/>
      </w:pPr>
      <w:r>
        <w:rPr>
          <w:rFonts w:ascii="Times New Roman"/>
          <w:b/>
          <w:i w:val="false"/>
          <w:color w:val="000000"/>
          <w:sz w:val="28"/>
        </w:rPr>
        <w:t>Басшы _____________________________________</w:t>
      </w:r>
    </w:p>
    <w:p>
      <w:pPr>
        <w:spacing w:after="0"/>
        <w:ind w:left="0"/>
        <w:jc w:val="both"/>
      </w:pPr>
      <w:r>
        <w:rPr>
          <w:rFonts w:ascii="Times New Roman"/>
          <w:b/>
          <w:i w:val="false"/>
          <w:color w:val="000000"/>
          <w:sz w:val="28"/>
        </w:rPr>
        <w:t>Орындаушы _________________________________</w:t>
      </w:r>
    </w:p>
    <w:p>
      <w:pPr>
        <w:spacing w:after="0"/>
        <w:ind w:left="0"/>
        <w:jc w:val="both"/>
      </w:pPr>
      <w:r>
        <w:rPr>
          <w:rFonts w:ascii="Times New Roman"/>
          <w:b w:val="false"/>
          <w:i w:val="false"/>
          <w:color w:val="000000"/>
          <w:sz w:val="28"/>
        </w:rPr>
        <w:t>телефон №_____________ Күні 20__ж. «__»_________</w:t>
      </w:r>
    </w:p>
    <w:bookmarkStart w:name="z392" w:id="238"/>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38"/>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w:t>
      </w:r>
      <w:r>
        <w:br/>
      </w:r>
      <w:r>
        <w:rPr>
          <w:rFonts w:ascii="Times New Roman"/>
          <w:b w:val="false"/>
          <w:i w:val="false"/>
          <w:color w:val="000000"/>
          <w:sz w:val="28"/>
        </w:rPr>
        <w:t>
                  (атауы, мекен-жайы)</w:t>
      </w:r>
    </w:p>
    <w:bookmarkStart w:name="z393" w:id="239"/>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39"/>
    <w:p>
      <w:pPr>
        <w:spacing w:after="0"/>
        <w:ind w:left="0"/>
        <w:jc w:val="both"/>
      </w:pPr>
      <w:r>
        <w:rPr>
          <w:rFonts w:ascii="Times New Roman"/>
          <w:b w:val="false"/>
          <w:i w:val="false"/>
          <w:color w:val="000000"/>
          <w:sz w:val="28"/>
        </w:rPr>
        <w:t>41-нысан</w:t>
      </w:r>
      <w:r>
        <w:br/>
      </w:r>
      <w:r>
        <w:rPr>
          <w:rFonts w:ascii="Times New Roman"/>
          <w:b w:val="false"/>
          <w:i w:val="false"/>
          <w:color w:val="000000"/>
          <w:sz w:val="28"/>
        </w:rPr>
        <w:t>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71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4" w:id="240"/>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Балалар үйлері - ауданның (қаланың) бас дәрігеріне - 5 қаңтарда;</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облыстық (қалалық) денсаулық сақтау департаментіне - 10 қаңтарда;</w:t>
      </w:r>
      <w:r>
        <w:br/>
      </w:r>
      <w:r>
        <w:rPr>
          <w:rFonts w:ascii="Times New Roman"/>
          <w:b w:val="false"/>
          <w:i w:val="false"/>
          <w:color w:val="000000"/>
          <w:sz w:val="28"/>
        </w:rPr>
        <w:t>
</w:t>
      </w:r>
      <w:r>
        <w:rPr>
          <w:rFonts w:ascii="Times New Roman"/>
          <w:b w:val="false"/>
          <w:i w:val="false"/>
          <w:color w:val="000000"/>
          <w:sz w:val="28"/>
        </w:rPr>
        <w:t>
3. Облыстық (қалалық) денсаулық сақтау департаменті - статистика басқармасына және Қазақстан Республикасы Денсаулық сақтау министрлігіне - 10 ақпанға;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министрлігі-Қазақстан Республикасы Статистика агенттігіне - 1 сәуірде</w:t>
      </w:r>
    </w:p>
    <w:bookmarkEnd w:id="240"/>
    <w:bookmarkStart w:name="z398" w:id="241"/>
    <w:p>
      <w:pPr>
        <w:spacing w:after="0"/>
        <w:ind w:left="0"/>
        <w:jc w:val="left"/>
      </w:pPr>
      <w:r>
        <w:rPr>
          <w:rFonts w:ascii="Times New Roman"/>
          <w:b/>
          <w:i w:val="false"/>
          <w:color w:val="000000"/>
        </w:rPr>
        <w:t xml:space="preserve"> 
Балалар үйінің есебі</w:t>
      </w:r>
      <w:r>
        <w:br/>
      </w:r>
      <w:r>
        <w:rPr>
          <w:rFonts w:ascii="Times New Roman"/>
          <w:b/>
          <w:i w:val="false"/>
          <w:color w:val="000000"/>
        </w:rPr>
        <w:t>
20___жыл</w:t>
      </w:r>
    </w:p>
    <w:bookmarkEnd w:id="241"/>
    <w:p>
      <w:pPr>
        <w:spacing w:after="0"/>
        <w:ind w:left="0"/>
        <w:jc w:val="both"/>
      </w:pPr>
      <w:r>
        <w:rPr>
          <w:rFonts w:ascii="Times New Roman"/>
          <w:b/>
          <w:i w:val="false"/>
          <w:color w:val="000000"/>
          <w:sz w:val="28"/>
        </w:rPr>
        <w:t>2000</w:t>
      </w:r>
      <w:r>
        <w:rPr>
          <w:rFonts w:ascii="Times New Roman"/>
          <w:b w:val="false"/>
          <w:i w:val="false"/>
          <w:color w:val="000000"/>
          <w:sz w:val="28"/>
        </w:rPr>
        <w:t xml:space="preserve"> Ұйымдардың саны 1 _____, ұйымда бар (астын сызу керек): төбесі жабылған верандалар, аэросолярийлер, физиотерапиялық кабинет, ЕДК кабинеті, бассейн, изолятор, ондағы төсек саны 2__________, карантиндік бөлімше, ондағы төсек саны 3____________</w:t>
      </w:r>
      <w:r>
        <w:br/>
      </w:r>
      <w:r>
        <w:rPr>
          <w:rFonts w:ascii="Times New Roman"/>
          <w:b w:val="false"/>
          <w:i w:val="false"/>
          <w:color w:val="000000"/>
          <w:sz w:val="28"/>
        </w:rPr>
        <w:t>
(жетіспейтінін жазу керек)_____________________________________</w:t>
      </w:r>
      <w:r>
        <w:br/>
      </w:r>
      <w:r>
        <w:rPr>
          <w:rFonts w:ascii="Times New Roman"/>
          <w:b w:val="false"/>
          <w:i w:val="false"/>
          <w:color w:val="000000"/>
          <w:sz w:val="28"/>
        </w:rPr>
        <w:t>
Арнайы топтар: бар, жоқ (астын сызу керек), олардағы балалар 4_________________________</w:t>
      </w:r>
    </w:p>
    <w:p>
      <w:pPr>
        <w:spacing w:after="0"/>
        <w:ind w:left="0"/>
        <w:jc w:val="both"/>
      </w:pPr>
      <w:r>
        <w:rPr>
          <w:rFonts w:ascii="Times New Roman"/>
          <w:b/>
          <w:i w:val="false"/>
          <w:color w:val="000000"/>
          <w:sz w:val="28"/>
        </w:rPr>
        <w:t>2100</w:t>
      </w:r>
      <w:r>
        <w:rPr>
          <w:rFonts w:ascii="Times New Roman"/>
          <w:b w:val="false"/>
          <w:i w:val="false"/>
          <w:color w:val="000000"/>
          <w:sz w:val="28"/>
        </w:rPr>
        <w:t>                </w:t>
      </w:r>
      <w:r>
        <w:rPr>
          <w:rFonts w:ascii="Times New Roman"/>
          <w:b/>
          <w:i w:val="false"/>
          <w:color w:val="000000"/>
          <w:sz w:val="28"/>
        </w:rPr>
        <w:t>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0"/>
        <w:gridCol w:w="715"/>
        <w:gridCol w:w="1655"/>
        <w:gridCol w:w="1655"/>
        <w:gridCol w:w="1656"/>
        <w:gridCol w:w="1656"/>
        <w:gridCol w:w="1049"/>
        <w:gridCol w:w="2054"/>
      </w:tblGrid>
      <w:tr>
        <w:trPr>
          <w:trHeight w:val="30" w:hRule="atLeast"/>
        </w:trPr>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пед. қызметкерлер</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2110</w:t>
      </w:r>
      <w:r>
        <w:rPr>
          <w:rFonts w:ascii="Times New Roman"/>
          <w:b w:val="false"/>
          <w:i w:val="false"/>
          <w:color w:val="000000"/>
          <w:sz w:val="28"/>
        </w:rPr>
        <w:t xml:space="preserve"> Орын саны 1_____, Барлық балалардың өткізген күні 2________.</w:t>
      </w:r>
    </w:p>
    <w:p>
      <w:pPr>
        <w:spacing w:after="0"/>
        <w:ind w:left="0"/>
        <w:jc w:val="both"/>
      </w:pPr>
      <w:r>
        <w:rPr>
          <w:rFonts w:ascii="Times New Roman"/>
          <w:b/>
          <w:i w:val="false"/>
          <w:color w:val="000000"/>
          <w:sz w:val="28"/>
        </w:rPr>
        <w:t>2120 БАЛАЛАР ҮЙІНІҢ КОНТИНГЕНТТЕРІ</w:t>
      </w:r>
    </w:p>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435"/>
        <w:gridCol w:w="858"/>
        <w:gridCol w:w="637"/>
        <w:gridCol w:w="556"/>
        <w:gridCol w:w="536"/>
        <w:gridCol w:w="1040"/>
        <w:gridCol w:w="718"/>
        <w:gridCol w:w="758"/>
        <w:gridCol w:w="395"/>
        <w:gridCol w:w="859"/>
        <w:gridCol w:w="724"/>
        <w:gridCol w:w="758"/>
        <w:gridCol w:w="826"/>
        <w:gridCol w:w="678"/>
        <w:gridCol w:w="617"/>
        <w:gridCol w:w="1102"/>
      </w:tblGrid>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Болғаны, жылдың басына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түскені</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стационарда (4-топтан)</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(4-топтан)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стационарда (6 топтан)</w:t>
            </w: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ай(11 ай 29 күн)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жыл (2 жыл 11 ай 29 күн)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және одан жоғары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2130</w:t>
      </w:r>
      <w:r>
        <w:rPr>
          <w:rFonts w:ascii="Times New Roman"/>
          <w:b w:val="false"/>
          <w:i w:val="false"/>
          <w:color w:val="000000"/>
          <w:sz w:val="28"/>
        </w:rPr>
        <w:t xml:space="preserve"> Түскен балалар ішінен (2120-кесте, 1-жол, 2-баған): жетімдер мен ата-ананың қамқорлығынсыз қалғандар 1_______; ата-анасынан 2_______;</w:t>
      </w:r>
      <w:r>
        <w:br/>
      </w:r>
      <w:r>
        <w:rPr>
          <w:rFonts w:ascii="Times New Roman"/>
          <w:b w:val="false"/>
          <w:i w:val="false"/>
          <w:color w:val="000000"/>
          <w:sz w:val="28"/>
        </w:rPr>
        <w:t>
</w:t>
      </w:r>
      <w:r>
        <w:rPr>
          <w:rFonts w:ascii="Times New Roman"/>
          <w:b/>
          <w:i w:val="false"/>
          <w:color w:val="000000"/>
          <w:sz w:val="28"/>
        </w:rPr>
        <w:t>2140</w:t>
      </w:r>
      <w:r>
        <w:rPr>
          <w:rFonts w:ascii="Times New Roman"/>
          <w:b w:val="false"/>
          <w:i w:val="false"/>
          <w:color w:val="000000"/>
          <w:sz w:val="28"/>
        </w:rPr>
        <w:t xml:space="preserve"> Кеткен балалар ішінен(2120-кесте, 1-жол, 3-баған): ата-аналары алғаны 1___; асырау үшін алғаны 2_________</w:t>
      </w:r>
      <w:r>
        <w:br/>
      </w:r>
      <w:r>
        <w:rPr>
          <w:rFonts w:ascii="Times New Roman"/>
          <w:b w:val="false"/>
          <w:i w:val="false"/>
          <w:color w:val="000000"/>
          <w:sz w:val="28"/>
        </w:rPr>
        <w:t>
шектеулі жасқа жетісімен білім беру мекемелеріне ауыстырылғаны 3___;</w:t>
      </w:r>
      <w:r>
        <w:br/>
      </w:r>
      <w:r>
        <w:rPr>
          <w:rFonts w:ascii="Times New Roman"/>
          <w:b w:val="false"/>
          <w:i w:val="false"/>
          <w:color w:val="000000"/>
          <w:sz w:val="28"/>
        </w:rPr>
        <w:t>
әлеуметтік қамсыздандыру мекемелеріне 4___, қайтыс болғаны 5____.</w:t>
      </w:r>
    </w:p>
    <w:p>
      <w:pPr>
        <w:spacing w:after="0"/>
        <w:ind w:left="0"/>
        <w:jc w:val="both"/>
      </w:pPr>
      <w:r>
        <w:rPr>
          <w:rFonts w:ascii="Times New Roman"/>
          <w:b/>
          <w:i w:val="false"/>
          <w:color w:val="000000"/>
          <w:sz w:val="28"/>
        </w:rPr>
        <w:t>2145 ЖЫЛДЫҢ СОҢЫНДА БАЛАЛАРДЫ АЛДЫН АЛУ ТЕКСЕРУЛЕРІНІҢ НӘТИЖЕЛЕРІ</w:t>
      </w:r>
    </w:p>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1024"/>
        <w:gridCol w:w="1936"/>
        <w:gridCol w:w="2510"/>
        <w:gridCol w:w="1497"/>
        <w:gridCol w:w="1190"/>
        <w:gridCol w:w="1612"/>
      </w:tblGrid>
      <w:tr>
        <w:trPr>
          <w:trHeight w:val="30" w:hRule="atLeast"/>
        </w:trPr>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кезінде анықталған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тамақтануы бұзылған</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ІІ-ІІІ сатыдағы мешелмен</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анемиямен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 баяу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денелік</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ай........</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және үлкен....</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2146</w:t>
      </w:r>
      <w:r>
        <w:rPr>
          <w:rFonts w:ascii="Times New Roman"/>
          <w:b w:val="false"/>
          <w:i w:val="false"/>
          <w:color w:val="000000"/>
          <w:sz w:val="28"/>
        </w:rPr>
        <w:t xml:space="preserve"> Жыл бойы диспансерлік бақылауға алынған балалар саны 1_______</w:t>
      </w:r>
      <w:r>
        <w:br/>
      </w:r>
      <w:r>
        <w:rPr>
          <w:rFonts w:ascii="Times New Roman"/>
          <w:b w:val="false"/>
          <w:i w:val="false"/>
          <w:color w:val="000000"/>
          <w:sz w:val="28"/>
        </w:rPr>
        <w:t>
Санаторийлік емдеуге жіберілген балалар саны 2________</w:t>
      </w:r>
    </w:p>
    <w:p>
      <w:pPr>
        <w:spacing w:after="0"/>
        <w:ind w:left="0"/>
        <w:jc w:val="both"/>
      </w:pPr>
      <w:r>
        <w:rPr>
          <w:rFonts w:ascii="Times New Roman"/>
          <w:b/>
          <w:i w:val="false"/>
          <w:color w:val="000000"/>
          <w:sz w:val="28"/>
        </w:rPr>
        <w:t>2150 БАЛАЛАР АУРУЛАРЫ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753"/>
        <w:gridCol w:w="1893"/>
        <w:gridCol w:w="1513"/>
        <w:gridCol w:w="1453"/>
      </w:tblGrid>
      <w:tr>
        <w:trPr>
          <w:trHeight w:val="30" w:hRule="atLeast"/>
        </w:trPr>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аурулар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жұқпалары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А00-А09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және анықталмаған үстіңгі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j06, j10, j11</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жіті жұқпасы,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қабыну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ай 29 күнге дейін.</w:t>
      </w:r>
    </w:p>
    <w:p>
      <w:pPr>
        <w:spacing w:after="0"/>
        <w:ind w:left="0"/>
        <w:jc w:val="both"/>
      </w:pPr>
      <w:r>
        <w:rPr>
          <w:rFonts w:ascii="Times New Roman"/>
          <w:b/>
          <w:i w:val="false"/>
          <w:color w:val="000000"/>
          <w:sz w:val="28"/>
        </w:rPr>
        <w:t>Басшы ____________________________________</w:t>
      </w:r>
    </w:p>
    <w:p>
      <w:pPr>
        <w:spacing w:after="0"/>
        <w:ind w:left="0"/>
        <w:jc w:val="both"/>
      </w:pPr>
      <w:r>
        <w:rPr>
          <w:rFonts w:ascii="Times New Roman"/>
          <w:b/>
          <w:i w:val="false"/>
          <w:color w:val="000000"/>
          <w:sz w:val="28"/>
        </w:rPr>
        <w:t>Орындаушы ________________________________</w:t>
      </w:r>
    </w:p>
    <w:p>
      <w:pPr>
        <w:spacing w:after="0"/>
        <w:ind w:left="0"/>
        <w:jc w:val="both"/>
      </w:pPr>
      <w:r>
        <w:rPr>
          <w:rFonts w:ascii="Times New Roman"/>
          <w:b w:val="false"/>
          <w:i w:val="false"/>
          <w:color w:val="000000"/>
          <w:sz w:val="28"/>
        </w:rPr>
        <w:t>телефон №____________ Күні 20__ж. «_»_________</w:t>
      </w:r>
    </w:p>
    <w:bookmarkStart w:name="z399" w:id="242"/>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42"/>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w:t>
      </w:r>
      <w:r>
        <w:br/>
      </w:r>
      <w:r>
        <w:rPr>
          <w:rFonts w:ascii="Times New Roman"/>
          <w:b w:val="false"/>
          <w:i w:val="false"/>
          <w:color w:val="000000"/>
          <w:sz w:val="28"/>
        </w:rPr>
        <w:t>
                        (атауы және мекен-жайы)</w:t>
      </w:r>
    </w:p>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p>
      <w:pPr>
        <w:spacing w:after="0"/>
        <w:ind w:left="0"/>
        <w:jc w:val="both"/>
      </w:pPr>
      <w:r>
        <w:rPr>
          <w:rFonts w:ascii="Times New Roman"/>
          <w:b/>
          <w:i w:val="false"/>
          <w:color w:val="000000"/>
          <w:sz w:val="28"/>
        </w:rPr>
        <w:t>42-нысан</w:t>
      </w:r>
      <w:r>
        <w:br/>
      </w:r>
      <w:r>
        <w:rPr>
          <w:rFonts w:ascii="Times New Roman"/>
          <w:b w:val="false"/>
          <w:i w:val="false"/>
          <w:color w:val="000000"/>
          <w:sz w:val="28"/>
        </w:rPr>
        <w:t>
Жылдық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05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0" w:id="243"/>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Аудандық (ауданаралық), қалалық дәрігерлер сот-медициналық сарапшылар - Қазақстан Республикасы Денсаулық сақтау министрлігі «Сот медицинасы орталығы» мемлекеттік қазыналық коммуналдық кәсіпорын филиалдарында - 5 қаңтарда,;</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«Сот медицинасы орталығы» мемлекеттік қазыналық коммуналдық кәсіпорын филиалдары Қазақстан Республикасы Денсаулық сақтау министрлігі «Сот медицинасы орталығы» мемлекеттік қазыналық коммуналдық кәсіпорын - 10 қаңтарда;</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«Сот медицинасы орталығы» мемлекеттік қазыналық коммуналдық кәсіпорын;</w:t>
      </w:r>
      <w:r>
        <w:br/>
      </w:r>
      <w:r>
        <w:rPr>
          <w:rFonts w:ascii="Times New Roman"/>
          <w:b w:val="false"/>
          <w:i w:val="false"/>
          <w:color w:val="000000"/>
          <w:sz w:val="28"/>
        </w:rPr>
        <w:t>
– Қазақстан Республикасы Денсаулық сақтау министрлігіне –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 Қазақстан Республикасы статистика агенттігіне - 1 сәуірде.</w:t>
      </w:r>
    </w:p>
    <w:bookmarkEnd w:id="243"/>
    <w:bookmarkStart w:name="z404" w:id="244"/>
    <w:p>
      <w:pPr>
        <w:spacing w:after="0"/>
        <w:ind w:left="0"/>
        <w:jc w:val="left"/>
      </w:pPr>
      <w:r>
        <w:rPr>
          <w:rFonts w:ascii="Times New Roman"/>
          <w:b/>
          <w:i w:val="false"/>
          <w:color w:val="000000"/>
        </w:rPr>
        <w:t xml:space="preserve"> 
Сот медицинасы саласындағы қызметті жүзеге асыратын ұйымдардың есебі</w:t>
      </w:r>
      <w:r>
        <w:br/>
      </w:r>
      <w:r>
        <w:rPr>
          <w:rFonts w:ascii="Times New Roman"/>
          <w:b/>
          <w:i w:val="false"/>
          <w:color w:val="000000"/>
        </w:rPr>
        <w:t>
20__ жыл 1. ОРТАЛЫҚ ҚҰРЫЛЫМЫ (ФИЛИАЛ)</w:t>
      </w:r>
    </w:p>
    <w:bookmarkEnd w:id="244"/>
    <w:p>
      <w:pPr>
        <w:spacing w:after="0"/>
        <w:ind w:left="0"/>
        <w:jc w:val="both"/>
      </w:pPr>
      <w:r>
        <w:rPr>
          <w:rFonts w:ascii="Times New Roman"/>
          <w:b/>
          <w:i w:val="false"/>
          <w:color w:val="000000"/>
          <w:sz w:val="28"/>
        </w:rPr>
        <w:t>010</w:t>
      </w:r>
    </w:p>
    <w:p>
      <w:pPr>
        <w:spacing w:after="0"/>
        <w:ind w:left="0"/>
        <w:jc w:val="both"/>
      </w:pPr>
      <w:r>
        <w:rPr>
          <w:rFonts w:ascii="Times New Roman"/>
          <w:b w:val="false"/>
          <w:i w:val="false"/>
          <w:color w:val="000000"/>
          <w:sz w:val="28"/>
        </w:rPr>
        <w:t>1. Сот-медициналық сараптаманың мәйіт бөлімі</w:t>
      </w:r>
      <w:r>
        <w:br/>
      </w:r>
      <w:r>
        <w:rPr>
          <w:rFonts w:ascii="Times New Roman"/>
          <w:b w:val="false"/>
          <w:i w:val="false"/>
          <w:color w:val="000000"/>
          <w:sz w:val="28"/>
        </w:rPr>
        <w:t>
соның ішінде бөлімше:</w:t>
      </w:r>
      <w:r>
        <w:br/>
      </w:r>
      <w:r>
        <w:rPr>
          <w:rFonts w:ascii="Times New Roman"/>
          <w:b w:val="false"/>
          <w:i w:val="false"/>
          <w:color w:val="000000"/>
          <w:sz w:val="28"/>
        </w:rPr>
        <w:t>
      1.1. Қалалық_______ 1.3. Ауданаралық_______</w:t>
      </w:r>
    </w:p>
    <w:p>
      <w:pPr>
        <w:spacing w:after="0"/>
        <w:ind w:left="0"/>
        <w:jc w:val="both"/>
      </w:pPr>
      <w:r>
        <w:rPr>
          <w:rFonts w:ascii="Times New Roman"/>
          <w:b w:val="false"/>
          <w:i w:val="false"/>
          <w:color w:val="000000"/>
          <w:sz w:val="28"/>
        </w:rPr>
        <w:t>      1.2. Аудандық______</w:t>
      </w:r>
      <w:r>
        <w:br/>
      </w:r>
      <w:r>
        <w:rPr>
          <w:rFonts w:ascii="Times New Roman"/>
          <w:b w:val="false"/>
          <w:i w:val="false"/>
          <w:color w:val="000000"/>
          <w:sz w:val="28"/>
        </w:rPr>
        <w:t>
2. Сот-медициналық сараптаманың жәбірленуші,</w:t>
      </w:r>
      <w:r>
        <w:br/>
      </w:r>
      <w:r>
        <w:rPr>
          <w:rFonts w:ascii="Times New Roman"/>
          <w:b w:val="false"/>
          <w:i w:val="false"/>
          <w:color w:val="000000"/>
          <w:sz w:val="28"/>
        </w:rPr>
        <w:t>
айыпталушы және т.б. тұлғалардың бөлімі_______</w:t>
      </w:r>
      <w:r>
        <w:br/>
      </w:r>
      <w:r>
        <w:rPr>
          <w:rFonts w:ascii="Times New Roman"/>
          <w:b w:val="false"/>
          <w:i w:val="false"/>
          <w:color w:val="000000"/>
          <w:sz w:val="28"/>
        </w:rPr>
        <w:t>
3. Сот-медициналық күрделі сараптама бөлімі___</w:t>
      </w:r>
      <w:r>
        <w:br/>
      </w:r>
      <w:r>
        <w:rPr>
          <w:rFonts w:ascii="Times New Roman"/>
          <w:b w:val="false"/>
          <w:i w:val="false"/>
          <w:color w:val="000000"/>
          <w:sz w:val="28"/>
        </w:rPr>
        <w:t>
4. Ұйымдастырушы-әдістемелік бөлім __________</w:t>
      </w:r>
      <w:r>
        <w:br/>
      </w:r>
      <w:r>
        <w:rPr>
          <w:rFonts w:ascii="Times New Roman"/>
          <w:b w:val="false"/>
          <w:i w:val="false"/>
          <w:color w:val="000000"/>
          <w:sz w:val="28"/>
        </w:rPr>
        <w:t>
соның ішінде бөлімше (кабинеттер):</w:t>
      </w:r>
      <w:r>
        <w:br/>
      </w:r>
      <w:r>
        <w:rPr>
          <w:rFonts w:ascii="Times New Roman"/>
          <w:b w:val="false"/>
          <w:i w:val="false"/>
          <w:color w:val="000000"/>
          <w:sz w:val="28"/>
        </w:rPr>
        <w:t>
5. Айғақ заттарға сот-медициналық сараптама бөлімі</w:t>
      </w:r>
      <w:r>
        <w:br/>
      </w:r>
      <w:r>
        <w:rPr>
          <w:rFonts w:ascii="Times New Roman"/>
          <w:b w:val="false"/>
          <w:i w:val="false"/>
          <w:color w:val="000000"/>
          <w:sz w:val="28"/>
        </w:rPr>
        <w:t>
      соның ішінде бөлімше:</w:t>
      </w:r>
      <w:r>
        <w:br/>
      </w:r>
      <w:r>
        <w:rPr>
          <w:rFonts w:ascii="Times New Roman"/>
          <w:b w:val="false"/>
          <w:i w:val="false"/>
          <w:color w:val="000000"/>
          <w:sz w:val="28"/>
        </w:rPr>
        <w:t>
5.1. Сот - биологиялық _______</w:t>
      </w:r>
      <w:r>
        <w:br/>
      </w:r>
      <w:r>
        <w:rPr>
          <w:rFonts w:ascii="Times New Roman"/>
          <w:b w:val="false"/>
          <w:i w:val="false"/>
          <w:color w:val="000000"/>
          <w:sz w:val="28"/>
        </w:rPr>
        <w:t>
5.2. Сот-медициналық молекулярлы-генетикалық сараптамалар _____</w:t>
      </w:r>
      <w:r>
        <w:br/>
      </w:r>
      <w:r>
        <w:rPr>
          <w:rFonts w:ascii="Times New Roman"/>
          <w:b w:val="false"/>
          <w:i w:val="false"/>
          <w:color w:val="000000"/>
          <w:sz w:val="28"/>
        </w:rPr>
        <w:t>
5.3. Химия-токсикологиялық _______</w:t>
      </w:r>
      <w:r>
        <w:br/>
      </w:r>
      <w:r>
        <w:rPr>
          <w:rFonts w:ascii="Times New Roman"/>
          <w:b w:val="false"/>
          <w:i w:val="false"/>
          <w:color w:val="000000"/>
          <w:sz w:val="28"/>
        </w:rPr>
        <w:t>
5.4. Сот - гистологиялық _______</w:t>
      </w:r>
      <w:r>
        <w:br/>
      </w:r>
      <w:r>
        <w:rPr>
          <w:rFonts w:ascii="Times New Roman"/>
          <w:b w:val="false"/>
          <w:i w:val="false"/>
          <w:color w:val="000000"/>
          <w:sz w:val="28"/>
        </w:rPr>
        <w:t>
5.5. Медициналық - криминалистикалық _____</w:t>
      </w:r>
      <w:r>
        <w:br/>
      </w:r>
      <w:r>
        <w:rPr>
          <w:rFonts w:ascii="Times New Roman"/>
          <w:b w:val="false"/>
          <w:i w:val="false"/>
          <w:color w:val="000000"/>
          <w:sz w:val="28"/>
        </w:rPr>
        <w:t>
6. Басқа құрамды бөлімшелер (түгендеп шығу)_______</w:t>
      </w:r>
    </w:p>
    <w:p>
      <w:pPr>
        <w:spacing w:after="0"/>
        <w:ind w:left="0"/>
        <w:jc w:val="left"/>
      </w:pPr>
      <w:r>
        <w:rPr>
          <w:rFonts w:ascii="Times New Roman"/>
          <w:b/>
          <w:i w:val="false"/>
          <w:color w:val="000000"/>
        </w:rPr>
        <w:t xml:space="preserve"> 2. ОРТАЛЫҚ ШТАТЫ (ФИЛИАЛ)</w:t>
      </w:r>
    </w:p>
    <w:p>
      <w:pPr>
        <w:spacing w:after="0"/>
        <w:ind w:left="0"/>
        <w:jc w:val="both"/>
      </w:pPr>
      <w:r>
        <w:rPr>
          <w:rFonts w:ascii="Times New Roman"/>
          <w:b/>
          <w:i w:val="false"/>
          <w:color w:val="000000"/>
          <w:sz w:val="28"/>
        </w:rPr>
        <w:t>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7"/>
        <w:gridCol w:w="629"/>
        <w:gridCol w:w="1393"/>
        <w:gridCol w:w="2003"/>
        <w:gridCol w:w="1197"/>
        <w:gridCol w:w="3301"/>
      </w:tblGrid>
      <w:tr>
        <w:trPr>
          <w:trHeight w:val="540" w:hRule="atLeast"/>
        </w:trPr>
        <w:tc>
          <w:tcPr>
            <w:tcW w:w="4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мекеме бойынша штаттық қызмет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орын алған негізгі жеке тұлға саны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Негізгілері</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толық күн жұмыс істемейтіндер (</w:t>
            </w:r>
            <w:r>
              <w:rPr>
                <w:rFonts w:ascii="Times New Roman"/>
                <w:b w:val="false"/>
                <w:i w:val="false"/>
                <w:color w:val="000000"/>
                <w:sz w:val="20"/>
              </w:rPr>
              <w:t>қатар қолданушылар)</w:t>
            </w:r>
          </w:p>
        </w:tc>
      </w:tr>
      <w:tr>
        <w:trPr>
          <w:trHeight w:val="25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орынбасары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бөлім меңгерушісі</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сарапшылары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қалалық</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Айғақ заттар сараптамасының бөлімі</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жоғарғы оқу білімі бар мамандар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қызметкерлер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медициналық қызметкерлер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қызметкерлер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Сот-медициналық сараптаманың жәбірленуші, айыпталушы және т.б. тұлғалар бөлімі</w:t>
      </w:r>
    </w:p>
    <w:p>
      <w:pPr>
        <w:spacing w:after="0"/>
        <w:ind w:left="0"/>
        <w:jc w:val="both"/>
      </w:pPr>
      <w:r>
        <w:rPr>
          <w:rFonts w:ascii="Times New Roman"/>
          <w:b/>
          <w:i w:val="false"/>
          <w:color w:val="000000"/>
          <w:sz w:val="28"/>
        </w:rPr>
        <w:t>030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8"/>
        <w:gridCol w:w="1393"/>
        <w:gridCol w:w="2139"/>
      </w:tblGrid>
      <w:tr>
        <w:trPr>
          <w:trHeight w:val="67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Сараптамалар</w:t>
            </w:r>
          </w:p>
        </w:tc>
      </w:tr>
      <w:tr>
        <w:trPr>
          <w:trHeight w:val="37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7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ДЕНСАУЛЫҚҚА ЗИЯН КЕЛУІН БАҒАЛАУ - 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ауыр зиян келуі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зиян келуі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зиян келуі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зиян келуін бағалаусыз</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бұзылулар анықталмаған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аяқталмаған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ЖЫНЫСТЫҚ ЖАҒДАЙДЫ АНЫҚТАУ (ҚЫЛМЫСТАР) – 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еркектерде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 аурулары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қабаттық, бұрынғы екі қабаттық, немесе аборттар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АНЫҚТАЛҒАН – 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жасы: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тыртық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031 орындаусыз қайтарылған, тіркелген сараптамалар саны Мәйіт сот-медициналық сараптау бөлімі</w:t>
      </w:r>
    </w:p>
    <w:p>
      <w:pPr>
        <w:spacing w:after="0"/>
        <w:ind w:left="0"/>
        <w:jc w:val="both"/>
      </w:pPr>
      <w:r>
        <w:rPr>
          <w:rFonts w:ascii="Times New Roman"/>
          <w:b/>
          <w:i w:val="false"/>
          <w:color w:val="000000"/>
          <w:sz w:val="28"/>
        </w:rPr>
        <w:t>040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903"/>
        <w:gridCol w:w="1038"/>
        <w:gridCol w:w="920"/>
        <w:gridCol w:w="783"/>
        <w:gridCol w:w="849"/>
        <w:gridCol w:w="1549"/>
        <w:gridCol w:w="1824"/>
        <w:gridCol w:w="2256"/>
      </w:tblGrid>
      <w:tr>
        <w:trPr>
          <w:trHeight w:val="240" w:hRule="atLeast"/>
        </w:trPr>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себептері</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балалар</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зерттеулер</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анықталған</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 заттар анықталған</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туғандар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КҮШТЕП ӨЛТІРУ – БАРЛЫҒЫ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Механикалық жарақат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атқыш</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доғал заттармен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өткір құралдармен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 құлау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асфиксия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бату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тұншықтыру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компрессиялық асфиксия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Шектен тыс температура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(күйіктер)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жарақат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электрмен жаралану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электрмен жаралану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 заттар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заттар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Ұйықтататын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Психотропты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дәрігерлік заттар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психотропты заттар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Көміртектің тотығы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 және сілті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металлды улар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Токсинды заттар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улар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КҮШТЕП ӨЛТІРУ ЕМЕС–</w:t>
            </w:r>
            <w:r>
              <w:br/>
            </w:r>
            <w:r>
              <w:rPr>
                <w:rFonts w:ascii="Times New Roman"/>
                <w:b w:val="false"/>
                <w:i w:val="false"/>
                <w:color w:val="000000"/>
                <w:sz w:val="20"/>
              </w:rPr>
              <w:t>
</w:t>
            </w:r>
            <w:r>
              <w:rPr>
                <w:rFonts w:ascii="Times New Roman"/>
                <w:b w:val="false"/>
                <w:i w:val="false"/>
                <w:color w:val="000000"/>
                <w:sz w:val="20"/>
              </w:rPr>
              <w:t>БАРЛЫҒЫ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Аурулар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демалу органдарының</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органдарының</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құрылымы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зәр шығару жүйесінің</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пайда болу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ВИЧ-инфекциялары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қауіпті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инфекциялар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инфекциялар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қабат, туу уақыты және туғаннан кейінгі кезіндегі өлімдер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Өлім себебі анықталмаған - БАРЛЫҒЫ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Шіріткіш өзгерістер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Мәйіт қаңқасы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өзгерістер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041 Сараптамалар:</w:t>
      </w:r>
      <w:r>
        <w:br/>
      </w:r>
      <w:r>
        <w:rPr>
          <w:rFonts w:ascii="Times New Roman"/>
          <w:b w:val="false"/>
          <w:i w:val="false"/>
          <w:color w:val="000000"/>
          <w:sz w:val="28"/>
        </w:rPr>
        <w:t>
1. Мәйіт эксгумциясы - ___________ 2. Мәйіт бөліктері –________;</w:t>
      </w:r>
      <w:r>
        <w:br/>
      </w:r>
      <w:r>
        <w:rPr>
          <w:rFonts w:ascii="Times New Roman"/>
          <w:b w:val="false"/>
          <w:i w:val="false"/>
          <w:color w:val="000000"/>
          <w:sz w:val="28"/>
        </w:rPr>
        <w:t>
042 Мәйіт саны:</w:t>
      </w:r>
      <w:r>
        <w:br/>
      </w:r>
      <w:r>
        <w:rPr>
          <w:rFonts w:ascii="Times New Roman"/>
          <w:b w:val="false"/>
          <w:i w:val="false"/>
          <w:color w:val="000000"/>
          <w:sz w:val="28"/>
        </w:rPr>
        <w:t>
1. Анықталмағандар - ___________ 2. Қажеті болмағандар -_____</w:t>
      </w:r>
      <w:r>
        <w:br/>
      </w:r>
      <w:r>
        <w:rPr>
          <w:rFonts w:ascii="Times New Roman"/>
          <w:b w:val="false"/>
          <w:i w:val="false"/>
          <w:color w:val="000000"/>
          <w:sz w:val="28"/>
        </w:rPr>
        <w:t>
3. Анықталған жерден қарастырылғандар – ___________;</w:t>
      </w:r>
      <w:r>
        <w:br/>
      </w:r>
      <w:r>
        <w:rPr>
          <w:rFonts w:ascii="Times New Roman"/>
          <w:b w:val="false"/>
          <w:i w:val="false"/>
          <w:color w:val="000000"/>
          <w:sz w:val="28"/>
        </w:rPr>
        <w:t>
043 мәйітханаға әкелінген мәйіттер, бірақ зерттелмегендер_______;</w:t>
      </w:r>
    </w:p>
    <w:p>
      <w:pPr>
        <w:spacing w:after="0"/>
        <w:ind w:left="0"/>
        <w:jc w:val="left"/>
      </w:pPr>
      <w:r>
        <w:rPr>
          <w:rFonts w:ascii="Times New Roman"/>
          <w:b/>
          <w:i w:val="false"/>
          <w:color w:val="000000"/>
        </w:rPr>
        <w:t xml:space="preserve"> Күрделі сот – медициналық сараптама бөлімі</w:t>
      </w:r>
    </w:p>
    <w:p>
      <w:pPr>
        <w:spacing w:after="0"/>
        <w:ind w:left="0"/>
        <w:jc w:val="both"/>
      </w:pPr>
      <w:r>
        <w:rPr>
          <w:rFonts w:ascii="Times New Roman"/>
          <w:b/>
          <w:i w:val="false"/>
          <w:color w:val="000000"/>
          <w:sz w:val="28"/>
        </w:rPr>
        <w:t>050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1146"/>
        <w:gridCol w:w="1529"/>
        <w:gridCol w:w="1683"/>
        <w:gridCol w:w="1452"/>
        <w:gridCol w:w="1452"/>
        <w:gridCol w:w="1452"/>
        <w:gridCol w:w="1877"/>
      </w:tblGrid>
      <w:tr>
        <w:trPr>
          <w:trHeight w:val="330" w:hRule="atLeast"/>
        </w:trPr>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мақсаты</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8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механизмін, өлімнің себебін және кезеңін анықтау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зияндысының деңгейін анықтау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дұрыс көрсетілуін анықтау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Барлығын анықтау: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Жұмысқа қабілетті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жағдайы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051 - тіркелген сараптама саны көрсетіледі ________; 052 – орындалмай қайтарылған және зерттелген сараптама саны ______; 053 – өткізілген эксгумация ______; 054 – сот отырыстарына_______және тергеу іс-әрекеттеріне қатысу саны ________; 055 – рецензияланған сарапшы қорытындыларының саны ________.</w:t>
      </w:r>
    </w:p>
    <w:p>
      <w:pPr>
        <w:spacing w:after="0"/>
        <w:ind w:left="0"/>
        <w:jc w:val="left"/>
      </w:pPr>
      <w:r>
        <w:rPr>
          <w:rFonts w:ascii="Times New Roman"/>
          <w:b/>
          <w:i w:val="false"/>
          <w:color w:val="000000"/>
        </w:rPr>
        <w:t xml:space="preserve"> Айғақ заттарды сот–медициналық сараптау бөлімі</w:t>
      </w:r>
      <w:r>
        <w:br/>
      </w:r>
      <w:r>
        <w:rPr>
          <w:rFonts w:ascii="Times New Roman"/>
          <w:b/>
          <w:i w:val="false"/>
          <w:color w:val="000000"/>
        </w:rPr>
        <w:t>
Сот–биологиялық бөлім (бөлімше)</w:t>
      </w:r>
    </w:p>
    <w:p>
      <w:pPr>
        <w:spacing w:after="0"/>
        <w:ind w:left="0"/>
        <w:jc w:val="both"/>
      </w:pPr>
      <w:r>
        <w:rPr>
          <w:rFonts w:ascii="Times New Roman"/>
          <w:b/>
          <w:i w:val="false"/>
          <w:color w:val="000000"/>
          <w:sz w:val="28"/>
        </w:rPr>
        <w:t>060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1234"/>
        <w:gridCol w:w="1758"/>
        <w:gridCol w:w="2463"/>
        <w:gridCol w:w="2698"/>
        <w:gridCol w:w="2659"/>
      </w:tblGrid>
      <w:tr>
        <w:trPr>
          <w:trHeight w:val="240" w:hRule="atLeast"/>
        </w:trPr>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түрлері</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Сипатталған нысандар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нысандар</w:t>
            </w:r>
          </w:p>
        </w:tc>
      </w:tr>
      <w:tr>
        <w:trPr>
          <w:trHeight w:val="315"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жұғынды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Жұғынды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 сүйек</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Клетка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 сараптамалар</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061 - орындаусыз қайтарылған, тіркелген сараптамалар саны</w:t>
      </w:r>
      <w:r>
        <w:br/>
      </w:r>
      <w:r>
        <w:rPr>
          <w:rFonts w:ascii="Times New Roman"/>
          <w:b/>
          <w:i w:val="false"/>
          <w:color w:val="000000"/>
        </w:rPr>
        <w:t>
Сот–медициналық молекулярлы–генетикалық сараптама бөлім (бөлімше)</w:t>
      </w:r>
    </w:p>
    <w:p>
      <w:pPr>
        <w:spacing w:after="0"/>
        <w:ind w:left="0"/>
        <w:jc w:val="both"/>
      </w:pPr>
      <w:r>
        <w:rPr>
          <w:rFonts w:ascii="Times New Roman"/>
          <w:b/>
          <w:i w:val="false"/>
          <w:color w:val="000000"/>
          <w:sz w:val="28"/>
        </w:rPr>
        <w:t>070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1520"/>
        <w:gridCol w:w="2249"/>
        <w:gridCol w:w="1933"/>
        <w:gridCol w:w="1953"/>
        <w:gridCol w:w="2427"/>
      </w:tblGrid>
      <w:tr>
        <w:trPr>
          <w:trHeight w:val="645"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түрлері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Сипатталған нысандар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Зерттелгендер </w:t>
            </w:r>
          </w:p>
        </w:tc>
      </w:tr>
      <w:tr>
        <w:trPr>
          <w:trHeight w:val="315"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Жұғынды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ұлпалар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071 орындаусыз қайтарылған, тіркелген сараптамалар саны __ Химия – токсикологиялық бөлімі (бөлімшесі)</w:t>
      </w:r>
    </w:p>
    <w:p>
      <w:pPr>
        <w:spacing w:after="0"/>
        <w:ind w:left="0"/>
        <w:jc w:val="both"/>
      </w:pPr>
      <w:r>
        <w:rPr>
          <w:rFonts w:ascii="Times New Roman"/>
          <w:b/>
          <w:i w:val="false"/>
          <w:color w:val="000000"/>
          <w:sz w:val="28"/>
        </w:rPr>
        <w:t>080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1243"/>
        <w:gridCol w:w="1873"/>
        <w:gridCol w:w="2051"/>
        <w:gridCol w:w="2269"/>
        <w:gridCol w:w="2230"/>
      </w:tblGrid>
      <w:tr>
        <w:trPr>
          <w:trHeight w:val="1155"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Токсикалық заттар атауы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Зерттеулердің саны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қорытындымен зерттеулер саны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Анықталғандар мөлшерінің зерттеулер саны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зерттеу үлгілер саны (тесттермен)</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Этил спирті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«Ұшпалы улар»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Дәрілік заттар, олардың ішінде: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Ұйықтататын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психотропты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Нашақорлық заттар: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психотропты заттар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Көміртектің тотығы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Сілтілер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улар»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токсинды заттар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барысында ұқсастырланбаған заттар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 үшін биологиялық материалдың бұзылуы (планктон)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Сараптама және зерттеулердің саны</w:t>
      </w:r>
    </w:p>
    <w:p>
      <w:pPr>
        <w:spacing w:after="0"/>
        <w:ind w:left="0"/>
        <w:jc w:val="both"/>
      </w:pPr>
      <w:r>
        <w:rPr>
          <w:rFonts w:ascii="Times New Roman"/>
          <w:b/>
          <w:i w:val="false"/>
          <w:color w:val="000000"/>
          <w:sz w:val="28"/>
        </w:rPr>
        <w:t>081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0"/>
        <w:gridCol w:w="2377"/>
        <w:gridCol w:w="2629"/>
        <w:gridCol w:w="5224"/>
      </w:tblGrid>
      <w:tr>
        <w:trPr>
          <w:trHeight w:val="42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саны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Мәйіт бойынша</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адам бойынша</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бірліктердің жалпы саны (толық анализдердің)</w:t>
            </w:r>
          </w:p>
        </w:tc>
      </w:tr>
      <w:tr>
        <w:trPr>
          <w:trHeight w:val="42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Сот–гистологиялық бөлімі (бөлімшесі)</w:t>
      </w:r>
    </w:p>
    <w:p>
      <w:pPr>
        <w:spacing w:after="0"/>
        <w:ind w:left="0"/>
        <w:jc w:val="both"/>
      </w:pPr>
      <w:r>
        <w:rPr>
          <w:rFonts w:ascii="Times New Roman"/>
          <w:b/>
          <w:i w:val="false"/>
          <w:color w:val="000000"/>
          <w:sz w:val="28"/>
        </w:rPr>
        <w:t>090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741"/>
        <w:gridCol w:w="2078"/>
        <w:gridCol w:w="2190"/>
        <w:gridCol w:w="2280"/>
        <w:gridCol w:w="1114"/>
        <w:gridCol w:w="2304"/>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жасау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анықталуы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Диагноздың бекітілуі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Үрдістің бұрынғы және өмір кезенінде анықтаулар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негіздемелер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блоктар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препараттарын/срездерді зерттеу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091- мұрағатқа жіберілген, тіркелген сараптамалар саны_____</w:t>
      </w:r>
    </w:p>
    <w:p>
      <w:pPr>
        <w:spacing w:after="0"/>
        <w:ind w:left="0"/>
        <w:jc w:val="both"/>
      </w:pPr>
      <w:r>
        <w:rPr>
          <w:rFonts w:ascii="Times New Roman"/>
          <w:b w:val="false"/>
          <w:i/>
          <w:color w:val="000000"/>
          <w:sz w:val="28"/>
        </w:rPr>
        <w:t>Медициналық–криминалистикалық бөлімі (бөлімшесі)</w:t>
      </w:r>
    </w:p>
    <w:p>
      <w:pPr>
        <w:spacing w:after="0"/>
        <w:ind w:left="0"/>
        <w:jc w:val="both"/>
      </w:pPr>
      <w:r>
        <w:rPr>
          <w:rFonts w:ascii="Times New Roman"/>
          <w:b/>
          <w:i w:val="false"/>
          <w:color w:val="000000"/>
          <w:sz w:val="28"/>
        </w:rPr>
        <w:t>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9"/>
        <w:gridCol w:w="2182"/>
        <w:gridCol w:w="5719"/>
      </w:tblGrid>
      <w:tr>
        <w:trPr>
          <w:trHeight w:val="765"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түрлері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Сараптамалар саны </w:t>
            </w:r>
          </w:p>
        </w:tc>
      </w:tr>
      <w:tr>
        <w:trPr>
          <w:trHeight w:val="24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 ұқсастыру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трасологиялық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Микробөліктер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трасологиялы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101 орындаусыз қайтарылған, тіркелген сараптамалар саны____</w:t>
      </w:r>
    </w:p>
    <w:p>
      <w:pPr>
        <w:spacing w:after="0"/>
        <w:ind w:left="0"/>
        <w:jc w:val="both"/>
      </w:pPr>
      <w:r>
        <w:rPr>
          <w:rFonts w:ascii="Times New Roman"/>
          <w:b w:val="false"/>
          <w:i/>
          <w:color w:val="000000"/>
          <w:sz w:val="28"/>
        </w:rPr>
        <w:t>Сараптамалардың орындалған мерзімі жүргізу уақыты</w:t>
      </w:r>
    </w:p>
    <w:p>
      <w:pPr>
        <w:spacing w:after="0"/>
        <w:ind w:left="0"/>
        <w:jc w:val="both"/>
      </w:pPr>
      <w:r>
        <w:rPr>
          <w:rFonts w:ascii="Times New Roman"/>
          <w:b/>
          <w:i w:val="false"/>
          <w:color w:val="000000"/>
          <w:sz w:val="28"/>
        </w:rPr>
        <w:t>110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2"/>
        <w:gridCol w:w="1264"/>
        <w:gridCol w:w="2173"/>
        <w:gridCol w:w="2371"/>
      </w:tblGrid>
      <w:tr>
        <w:trPr>
          <w:trHeight w:val="480" w:hRule="atLeast"/>
        </w:trPr>
        <w:tc>
          <w:tcPr>
            <w:tcW w:w="7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 бөлімшелер</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мерзімі</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 ішінде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айдан көп</w:t>
            </w:r>
          </w:p>
        </w:tc>
      </w:tr>
      <w:tr>
        <w:trPr>
          <w:trHeight w:val="240" w:hRule="atLeast"/>
        </w:trPr>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адам сот–медициналық сараптама бөлімі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мәйіт сараптамасы бөлімі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сараптама бөлімі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лаборатория: Сот–биологиялық бөлімі (бөлімшесі)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 медициналық молекулярлы – генетикалық сараптама бөлімі (бөлімшесі)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 токсикологиялық бөлімі (бөлімшесі)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 гистологиялық бөлімі (бөлімшесі)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 криминалистикалық бөлімі (бөлімшесі)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 ____________________________________</w:t>
      </w:r>
    </w:p>
    <w:p>
      <w:pPr>
        <w:spacing w:after="0"/>
        <w:ind w:left="0"/>
        <w:jc w:val="both"/>
      </w:pPr>
      <w:r>
        <w:rPr>
          <w:rFonts w:ascii="Times New Roman"/>
          <w:b/>
          <w:i w:val="false"/>
          <w:color w:val="000000"/>
          <w:sz w:val="28"/>
        </w:rPr>
        <w:t xml:space="preserve">Орындаушы </w:t>
      </w: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телефон № ________Күні 20___ж. «__» __________</w:t>
      </w:r>
    </w:p>
    <w:bookmarkStart w:name="z405" w:id="245"/>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45"/>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w:t>
      </w:r>
      <w:r>
        <w:br/>
      </w:r>
      <w:r>
        <w:rPr>
          <w:rFonts w:ascii="Times New Roman"/>
          <w:b w:val="false"/>
          <w:i w:val="false"/>
          <w:color w:val="000000"/>
          <w:sz w:val="28"/>
        </w:rPr>
        <w:t>
                    (атауы және мекен-жайы)</w:t>
      </w:r>
    </w:p>
    <w:bookmarkStart w:name="z406" w:id="246"/>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46"/>
    <w:p>
      <w:pPr>
        <w:spacing w:after="0"/>
        <w:ind w:left="0"/>
        <w:jc w:val="both"/>
      </w:pPr>
      <w:r>
        <w:rPr>
          <w:rFonts w:ascii="Times New Roman"/>
          <w:b/>
          <w:i w:val="false"/>
          <w:color w:val="000000"/>
          <w:sz w:val="28"/>
        </w:rPr>
        <w:t>43-нысан</w:t>
      </w:r>
      <w:r>
        <w:br/>
      </w:r>
      <w:r>
        <w:rPr>
          <w:rFonts w:ascii="Times New Roman"/>
          <w:b w:val="false"/>
          <w:i w:val="false"/>
          <w:color w:val="000000"/>
          <w:sz w:val="28"/>
        </w:rPr>
        <w:t>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05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7" w:id="247"/>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Ауданның бас дәрігеріне - 5 қаңтарда;</w:t>
      </w:r>
      <w:r>
        <w:br/>
      </w:r>
      <w:r>
        <w:rPr>
          <w:rFonts w:ascii="Times New Roman"/>
          <w:b w:val="false"/>
          <w:i w:val="false"/>
          <w:color w:val="000000"/>
          <w:sz w:val="28"/>
        </w:rPr>
        <w:t>
</w:t>
      </w:r>
      <w:r>
        <w:rPr>
          <w:rFonts w:ascii="Times New Roman"/>
          <w:b w:val="false"/>
          <w:i w:val="false"/>
          <w:color w:val="000000"/>
          <w:sz w:val="28"/>
        </w:rPr>
        <w:t>
2. Ауданның бас дәрігері жиынтық есепті облыстық денсаулық сақтау департаментіне - 10 қаңтарда;</w:t>
      </w:r>
      <w:r>
        <w:br/>
      </w:r>
      <w:r>
        <w:rPr>
          <w:rFonts w:ascii="Times New Roman"/>
          <w:b w:val="false"/>
          <w:i w:val="false"/>
          <w:color w:val="000000"/>
          <w:sz w:val="28"/>
        </w:rPr>
        <w:t>
</w:t>
      </w:r>
      <w:r>
        <w:rPr>
          <w:rFonts w:ascii="Times New Roman"/>
          <w:b w:val="false"/>
          <w:i w:val="false"/>
          <w:color w:val="000000"/>
          <w:sz w:val="28"/>
        </w:rPr>
        <w:t>
3. Облыстық денсаулық сақтау департаменті жиынтық есептерді - облыстық статистика басқармасына және Қазақстан Республикасы Денсаулық сақтау министрлігіне - 10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 Қазақстан Республикасы Статистика агенттігіне - 1 сәуірде</w:t>
      </w:r>
    </w:p>
    <w:bookmarkEnd w:id="247"/>
    <w:bookmarkStart w:name="z411" w:id="248"/>
    <w:p>
      <w:pPr>
        <w:spacing w:after="0"/>
        <w:ind w:left="0"/>
        <w:jc w:val="left"/>
      </w:pPr>
      <w:r>
        <w:rPr>
          <w:rFonts w:ascii="Times New Roman"/>
          <w:b/>
          <w:i w:val="false"/>
          <w:color w:val="000000"/>
        </w:rPr>
        <w:t xml:space="preserve"> 
Фельшерлік-акушериялық пункттің есебі</w:t>
      </w:r>
      <w:r>
        <w:br/>
      </w:r>
      <w:r>
        <w:rPr>
          <w:rFonts w:ascii="Times New Roman"/>
          <w:b/>
          <w:i w:val="false"/>
          <w:color w:val="000000"/>
        </w:rPr>
        <w:t>
20___жыл</w:t>
      </w:r>
    </w:p>
    <w:bookmarkEnd w:id="248"/>
    <w:p>
      <w:pPr>
        <w:spacing w:after="0"/>
        <w:ind w:left="0"/>
        <w:jc w:val="both"/>
      </w:pPr>
      <w:r>
        <w:rPr>
          <w:rFonts w:ascii="Times New Roman"/>
          <w:b/>
          <w:i w:val="false"/>
          <w:color w:val="000000"/>
          <w:sz w:val="28"/>
        </w:rPr>
        <w:t>2000</w:t>
      </w:r>
      <w:r>
        <w:rPr>
          <w:rFonts w:ascii="Times New Roman"/>
          <w:b w:val="false"/>
          <w:i w:val="false"/>
          <w:color w:val="000000"/>
          <w:sz w:val="28"/>
        </w:rPr>
        <w:t xml:space="preserve"> Ұйымдардың саны 1_____________</w:t>
      </w:r>
    </w:p>
    <w:p>
      <w:pPr>
        <w:spacing w:after="0"/>
        <w:ind w:left="0"/>
        <w:jc w:val="both"/>
      </w:pPr>
      <w:r>
        <w:rPr>
          <w:rFonts w:ascii="Times New Roman"/>
          <w:b w:val="false"/>
          <w:i w:val="false"/>
          <w:color w:val="000000"/>
          <w:sz w:val="28"/>
        </w:rPr>
        <w:t>елді мекендердің саны 2____________, халық саны 3____________</w:t>
      </w:r>
    </w:p>
    <w:p>
      <w:pPr>
        <w:spacing w:after="0"/>
        <w:ind w:left="0"/>
        <w:jc w:val="both"/>
      </w:pPr>
      <w:r>
        <w:rPr>
          <w:rFonts w:ascii="Times New Roman"/>
          <w:b/>
          <w:i w:val="false"/>
          <w:color w:val="000000"/>
          <w:sz w:val="28"/>
        </w:rPr>
        <w:t>2100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013"/>
        <w:gridCol w:w="2213"/>
        <w:gridCol w:w="1413"/>
        <w:gridCol w:w="1833"/>
        <w:gridCol w:w="1213"/>
        <w:gridCol w:w="1853"/>
        <w:gridCol w:w="1053"/>
      </w:tblGrid>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9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Жұмысбастылық</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2200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633"/>
        <w:gridCol w:w="399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келушілер саны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келушілер саны*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босанғандар, барлығы</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Үйде босанғандарды қосқанда.</w:t>
      </w:r>
    </w:p>
    <w:p>
      <w:pPr>
        <w:spacing w:after="0"/>
        <w:ind w:left="0"/>
        <w:jc w:val="both"/>
      </w:pPr>
      <w:r>
        <w:rPr>
          <w:rFonts w:ascii="Times New Roman"/>
          <w:b/>
          <w:i w:val="false"/>
          <w:color w:val="000000"/>
          <w:sz w:val="28"/>
        </w:rPr>
        <w:t>2201</w:t>
      </w:r>
      <w:r>
        <w:rPr>
          <w:rFonts w:ascii="Times New Roman"/>
          <w:b w:val="false"/>
          <w:i w:val="false"/>
          <w:color w:val="000000"/>
          <w:sz w:val="28"/>
        </w:rPr>
        <w:t xml:space="preserve"> Есепті жылдың соңында есепте тұрған 1 жасқа дейінгі балалар (11 ай 29 күн) 1________________</w:t>
      </w:r>
      <w:r>
        <w:br/>
      </w:r>
      <w:r>
        <w:rPr>
          <w:rFonts w:ascii="Times New Roman"/>
          <w:b w:val="false"/>
          <w:i w:val="false"/>
          <w:color w:val="000000"/>
          <w:sz w:val="28"/>
        </w:rPr>
        <w:t>
Жыл бойы есепте тұрған жүкті әйелдердің саны 2____________, олардың ішінде босанғаны 3_______________</w:t>
      </w:r>
    </w:p>
    <w:p>
      <w:pPr>
        <w:spacing w:after="0"/>
        <w:ind w:left="0"/>
        <w:jc w:val="both"/>
      </w:pPr>
      <w:r>
        <w:rPr>
          <w:rFonts w:ascii="Times New Roman"/>
          <w:b/>
          <w:i w:val="false"/>
          <w:color w:val="000000"/>
          <w:sz w:val="28"/>
        </w:rPr>
        <w:t>2300 ҮЙДЕ ҚАЙТЫС БОЛҒАНЫ ТУРАЛЫ ҰЙЫМНЫҢ БЕРГЕН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473"/>
        <w:gridCol w:w="453"/>
        <w:gridCol w:w="1173"/>
        <w:gridCol w:w="813"/>
        <w:gridCol w:w="1133"/>
        <w:gridCol w:w="1513"/>
        <w:gridCol w:w="1613"/>
        <w:gridCol w:w="1093"/>
        <w:gridCol w:w="1633"/>
      </w:tblGrid>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жолдық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 туралы берілген дәрігерлік куәлік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босанатын және босанған әйелдерге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күнге дейін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күннен 365 күнге дейін</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балалардың туғандағы салмағына карай 500-999 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 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 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г. және одан жоғары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2400 ҮЙДЕ ТУҒАН БАЛАЛАР САНЫ (ҮЙДЕ БОСАНҒАН ӘЙЕЛДІ КЕЙІННЕН АУРУХАНАҒА ЖАТҚЫЗБАҒАНДАРДЫҢ ІШІНЕН)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553"/>
        <w:gridCol w:w="893"/>
        <w:gridCol w:w="1093"/>
        <w:gridCol w:w="1273"/>
        <w:gridCol w:w="2073"/>
        <w:gridCol w:w="1353"/>
        <w:gridCol w:w="1573"/>
      </w:tblGrid>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өлгендердің жас шамасы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антенат.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интранат.</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туғандағы салмағына қарай 500-999 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 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г. және одан жоғары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балалардың жалпы санынан шала туғандар</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2401</w:t>
      </w:r>
      <w:r>
        <w:rPr>
          <w:rFonts w:ascii="Times New Roman"/>
          <w:b w:val="false"/>
          <w:i w:val="false"/>
          <w:color w:val="000000"/>
          <w:sz w:val="28"/>
        </w:rPr>
        <w:t> Туберкулезге қарсы егілгені 1_____, полиомиелитке қарсы 2_____, В вирус гепатитіне қарсы 3______</w:t>
      </w:r>
    </w:p>
    <w:p>
      <w:pPr>
        <w:spacing w:after="0"/>
        <w:ind w:left="0"/>
        <w:jc w:val="both"/>
      </w:pPr>
      <w:r>
        <w:rPr>
          <w:rFonts w:ascii="Times New Roman"/>
          <w:b/>
          <w:i w:val="false"/>
          <w:color w:val="000000"/>
          <w:sz w:val="28"/>
        </w:rPr>
        <w:t>2500 ТУҒАНДАҒЫ САЛМАҒЫ МЕН ЖАС ШАМАСЫНА БАЙЛАНЫСТЫ 1 ЖАСҚА ДЕЙІНГІ БАЛАЛАРДЫҢ ӨЛІМ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793"/>
        <w:gridCol w:w="2439"/>
        <w:gridCol w:w="1093"/>
        <w:gridCol w:w="1250"/>
        <w:gridCol w:w="1602"/>
        <w:gridCol w:w="1602"/>
        <w:gridCol w:w="2261"/>
      </w:tblGrid>
      <w:tr>
        <w:trPr>
          <w:trHeight w:val="30" w:hRule="atLeast"/>
        </w:trPr>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тәулікте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 J00-06, J10-16, J18, J20-J22, J30, J40-J46, L00-J08, N00-N99, Р00-Р96, Q00-Q99, S00-T98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паразитарлы аурулар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жіті ішек жұқпалары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 А04, А08, А09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туған мерез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Грипп және пневмония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J10-J16,J18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жекелеген жағдайлар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Р00-Р96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бойының өсуінің бәсеңдеуі және ұрықтың көрегінің жетіспеушілігі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Р10-Р15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 қоздырған жыртылу және бас сүйек ішіне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бөлігінің зақымдануы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 зақымдануы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жүйесінің босануда зақымдануы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жүйелерінің бұзылуы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Р20-Р21</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жатырда оттегі жетіспеу туу кезінде тұншығу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тыныс*алудың бұзылу синдромы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туған өкпе қабынуы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туа болған вирусты жұқпалар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бактериалдық жұқпалары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кіндігінің қабынуы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және гемолиздік бұзылулары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Р50-Р61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ауруы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гемолиздік ауруы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Р58-Р59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қорыту мүшелерінің бұзылулары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бұзылулар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басқадай аурулары (шифрды ашу)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J30,J40-J46, N00-N99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711"/>
        <w:gridCol w:w="363"/>
        <w:gridCol w:w="997"/>
        <w:gridCol w:w="1264"/>
        <w:gridCol w:w="1264"/>
        <w:gridCol w:w="1471"/>
        <w:gridCol w:w="511"/>
        <w:gridCol w:w="997"/>
        <w:gridCol w:w="1264"/>
        <w:gridCol w:w="1264"/>
        <w:gridCol w:w="1608"/>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тәулікте қайтыс болғандар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дейінгі мерзімде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паразитарлы аурулар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жіті ішек жұқпалары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туған мерез</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Грипп және пневмония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жекелеген жағдайлар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бойының өсуінің бәсеңдеуі және ұрықтың көрегінің жетіспеушілігі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жарақаттар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 қоздырған жыртылу және бас сүйек ішіне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бөлігінің зақымдануы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 зақымдануы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жүйесінің босануда зақымдануы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жүйелерінің бұзылуы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жатырда оттегі жетіспеу туу кезінде тұншығу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тыныс*алудың бұзылу синдромы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туған өкпе қабынуы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туа болған вирусты жұқпалар</w:t>
            </w: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бактериалдық жұқпалары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кіндігінің қабынуы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және гемолиздік бұзылулары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ауруы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гемолиздік ауруы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қорыту мүшелерінің бұзылулары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бұзылулар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басқадай аурулары (шифрды ашу)</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телефон №_________ Күні 20___ж. «__»____________</w:t>
      </w:r>
    </w:p>
    <w:bookmarkStart w:name="z412" w:id="249"/>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49"/>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bookmarkStart w:name="z413" w:id="250"/>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50"/>
    <w:p>
      <w:pPr>
        <w:spacing w:after="0"/>
        <w:ind w:left="0"/>
        <w:jc w:val="both"/>
      </w:pPr>
      <w:r>
        <w:rPr>
          <w:rFonts w:ascii="Times New Roman"/>
          <w:b/>
          <w:i w:val="false"/>
          <w:color w:val="000000"/>
          <w:sz w:val="28"/>
        </w:rPr>
        <w:t>44-нысан</w:t>
      </w:r>
      <w:r>
        <w:br/>
      </w:r>
      <w:r>
        <w:rPr>
          <w:rFonts w:ascii="Times New Roman"/>
          <w:b w:val="false"/>
          <w:i w:val="false"/>
          <w:color w:val="000000"/>
          <w:sz w:val="28"/>
        </w:rPr>
        <w:t>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75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251"/>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Жыл бойы жұмыс істейтін санаторийлер - 5 қаңтарда; маусымдық - маусым аяқталысымен 5 күннен кейін - санаторий тұрған денсаулық сақтауды басқару аумақтық органына;</w:t>
      </w:r>
      <w:r>
        <w:br/>
      </w:r>
      <w:r>
        <w:rPr>
          <w:rFonts w:ascii="Times New Roman"/>
          <w:b w:val="false"/>
          <w:i w:val="false"/>
          <w:color w:val="000000"/>
          <w:sz w:val="28"/>
        </w:rPr>
        <w:t>
</w:t>
      </w:r>
      <w:r>
        <w:rPr>
          <w:rFonts w:ascii="Times New Roman"/>
          <w:b w:val="false"/>
          <w:i w:val="false"/>
          <w:color w:val="000000"/>
          <w:sz w:val="28"/>
        </w:rPr>
        <w:t>
2. Денсаулық сақтауды басқару аумақтық органдары - Қазақстан Республикасы Денсаулық сақтау министрлігіне - 10 ақпанда.</w:t>
      </w:r>
    </w:p>
    <w:bookmarkEnd w:id="251"/>
    <w:bookmarkStart w:name="z416" w:id="252"/>
    <w:p>
      <w:pPr>
        <w:spacing w:after="0"/>
        <w:ind w:left="0"/>
        <w:jc w:val="left"/>
      </w:pPr>
      <w:r>
        <w:rPr>
          <w:rFonts w:ascii="Times New Roman"/>
          <w:b/>
          <w:i w:val="false"/>
          <w:color w:val="000000"/>
        </w:rPr>
        <w:t xml:space="preserve"> 
Балалар санаторийінің есебі</w:t>
      </w:r>
      <w:r>
        <w:br/>
      </w:r>
      <w:r>
        <w:rPr>
          <w:rFonts w:ascii="Times New Roman"/>
          <w:b/>
          <w:i w:val="false"/>
          <w:color w:val="000000"/>
        </w:rPr>
        <w:t>
20___ж.</w:t>
      </w:r>
    </w:p>
    <w:bookmarkEnd w:id="252"/>
    <w:bookmarkStart w:name="z417" w:id="253"/>
    <w:p>
      <w:pPr>
        <w:spacing w:after="0"/>
        <w:ind w:left="0"/>
        <w:jc w:val="both"/>
      </w:pPr>
      <w:r>
        <w:rPr>
          <w:rFonts w:ascii="Times New Roman"/>
          <w:b w:val="false"/>
          <w:i w:val="false"/>
          <w:color w:val="000000"/>
          <w:sz w:val="28"/>
        </w:rPr>
        <w:t>
1. Жыл бойы жұмыс істейтін немесе маусымдық санаторийлер (астын сызу керек), маусымдық үшін ашылу және жабылу күнін көрсету керек</w:t>
      </w:r>
      <w:r>
        <w:br/>
      </w:r>
      <w:r>
        <w:rPr>
          <w:rFonts w:ascii="Times New Roman"/>
          <w:b w:val="false"/>
          <w:i w:val="false"/>
          <w:color w:val="000000"/>
          <w:sz w:val="28"/>
        </w:rPr>
        <w:t>
</w:t>
      </w:r>
      <w:r>
        <w:rPr>
          <w:rFonts w:ascii="Times New Roman"/>
          <w:b w:val="false"/>
          <w:i w:val="false"/>
          <w:color w:val="000000"/>
          <w:sz w:val="28"/>
        </w:rPr>
        <w:t>
2. Санаторийдің медициналық бейіні (жазу керек)_________________, көп бағдарлы санаторийде бөлімшенің бейінін және ондағы төсек санын жазу керек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Аудандық, қалалық, облыстық, республикалық санаторий (астын сызу керек)</w:t>
      </w:r>
      <w:r>
        <w:br/>
      </w:r>
      <w:r>
        <w:rPr>
          <w:rFonts w:ascii="Times New Roman"/>
          <w:b w:val="false"/>
          <w:i w:val="false"/>
          <w:color w:val="000000"/>
          <w:sz w:val="28"/>
        </w:rPr>
        <w:t>
</w:t>
      </w:r>
      <w:r>
        <w:rPr>
          <w:rFonts w:ascii="Times New Roman"/>
          <w:b w:val="false"/>
          <w:i w:val="false"/>
          <w:color w:val="000000"/>
          <w:sz w:val="28"/>
        </w:rPr>
        <w:t>
4. Санаторийде мыналар бар (астын сызу керек):</w:t>
      </w:r>
      <w:r>
        <w:br/>
      </w:r>
      <w:r>
        <w:rPr>
          <w:rFonts w:ascii="Times New Roman"/>
          <w:b w:val="false"/>
          <w:i w:val="false"/>
          <w:color w:val="000000"/>
          <w:sz w:val="28"/>
        </w:rPr>
        <w:t>
рентген кабинет, аппараттардың саны ________________;</w:t>
      </w:r>
      <w:r>
        <w:br/>
      </w:r>
      <w:r>
        <w:rPr>
          <w:rFonts w:ascii="Times New Roman"/>
          <w:b w:val="false"/>
          <w:i w:val="false"/>
          <w:color w:val="000000"/>
          <w:sz w:val="28"/>
        </w:rPr>
        <w:t>
олардың ішінде жұмыс істейтіні ____________;</w:t>
      </w:r>
      <w:r>
        <w:br/>
      </w:r>
      <w:r>
        <w:rPr>
          <w:rFonts w:ascii="Times New Roman"/>
          <w:b w:val="false"/>
          <w:i w:val="false"/>
          <w:color w:val="000000"/>
          <w:sz w:val="28"/>
        </w:rPr>
        <w:t>
клиникалық диагностикалық зертхана;</w:t>
      </w:r>
      <w:r>
        <w:br/>
      </w:r>
      <w:r>
        <w:rPr>
          <w:rFonts w:ascii="Times New Roman"/>
          <w:b w:val="false"/>
          <w:i w:val="false"/>
          <w:color w:val="000000"/>
          <w:sz w:val="28"/>
        </w:rPr>
        <w:t>
бактериологиялық зертхана.</w:t>
      </w:r>
    </w:p>
    <w:bookmarkEnd w:id="253"/>
    <w:p>
      <w:pPr>
        <w:spacing w:after="0"/>
        <w:ind w:left="0"/>
        <w:jc w:val="left"/>
      </w:pPr>
      <w:r>
        <w:rPr>
          <w:rFonts w:ascii="Times New Roman"/>
          <w:b/>
          <w:i w:val="false"/>
          <w:color w:val="000000"/>
        </w:rPr>
        <w:t xml:space="preserve"> I.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0"/>
        <w:gridCol w:w="708"/>
        <w:gridCol w:w="2278"/>
        <w:gridCol w:w="2278"/>
        <w:gridCol w:w="1767"/>
        <w:gridCol w:w="2239"/>
      </w:tblGrid>
      <w:tr>
        <w:trPr>
          <w:trHeight w:val="30" w:hRule="atLeast"/>
        </w:trPr>
        <w:tc>
          <w:tcPr>
            <w:tcW w:w="3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(тіс дәрігерінен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фтизиатрлар</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 штаттық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жұмысбастылық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701"/>
        <w:gridCol w:w="1716"/>
        <w:gridCol w:w="1832"/>
        <w:gridCol w:w="1100"/>
        <w:gridCol w:w="1350"/>
        <w:gridCol w:w="1427"/>
        <w:gridCol w:w="1201"/>
      </w:tblGrid>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 қызметкерлер</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қызметкерлер</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тіс дәрігерлері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мерзімнің соңында: штаттық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жұмысбастылық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ТӨСЕК ҚОРЫ ЖӘНЕ ОНЫ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3113"/>
        <w:gridCol w:w="26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істейтін төсектер саны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өткізген төсек-орын күндері</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қабылдаған айдағы төсек-орын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3.ТҮСКЕН СЫРҚАТТАРДЫҢ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913"/>
        <w:gridCol w:w="2613"/>
        <w:gridCol w:w="253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шамасына байланысты топтар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балалар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жас……………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жас……………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Емделуге түскен балалардың жалпы санынан:</w:t>
      </w:r>
      <w:r>
        <w:br/>
      </w:r>
      <w:r>
        <w:rPr>
          <w:rFonts w:ascii="Times New Roman"/>
          <w:b w:val="false"/>
          <w:i w:val="false"/>
          <w:color w:val="000000"/>
          <w:sz w:val="28"/>
        </w:rPr>
        <w:t>
санаторий бейіні емес аурумен түскені ___________________</w:t>
      </w:r>
      <w:r>
        <w:br/>
      </w:r>
      <w:r>
        <w:rPr>
          <w:rFonts w:ascii="Times New Roman"/>
          <w:b w:val="false"/>
          <w:i w:val="false"/>
          <w:color w:val="000000"/>
          <w:sz w:val="28"/>
        </w:rPr>
        <w:t>
санаторийде ем қабылдауға болмайтын жағдаймен түскені ___________________________</w:t>
      </w:r>
    </w:p>
    <w:p>
      <w:pPr>
        <w:spacing w:after="0"/>
        <w:ind w:left="0"/>
        <w:jc w:val="both"/>
      </w:pPr>
      <w:r>
        <w:rPr>
          <w:rFonts w:ascii="Times New Roman"/>
          <w:b/>
          <w:i w:val="false"/>
          <w:color w:val="000000"/>
          <w:sz w:val="28"/>
        </w:rPr>
        <w:t>4. ТУБЕРКУЛЕЗБЕН АУЫРАТЫН НАУҚАСТАР ҚҰРАМЫ ЖӘНЕ ОНЫҢ ЖҰҚПАЛЫ НЫСАНДАРЫМЕН АУЫРАТЫНДАРДЫ ЕМДЕУДІҢ НӘТИЖЕЛЕРІ (ЕСЕП ЕСЕПТІ ЖЫЛДА ЕМДЕЛІП ШЫҚҚАН БАЛАЛАРҒА ЖАСАЛАДЫ)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933"/>
        <w:gridCol w:w="2493"/>
        <w:gridCol w:w="1793"/>
        <w:gridCol w:w="323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Емделіп шыққан науқастар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өткізген төсек-орын күндері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Емделіп шыққан науқастардың ішінен денсаулығын айтарлықтай жақсартқандар саны</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жұқпалы туберкулезі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ішкі кеуде лимфотүйіндері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нысаны емес жұқпалы туберкулез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перифериялық лимфотүйіндер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 мен буындар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Бұдан басқа, белсенді жұқпалы емес II топтағы диспансерлік есептегі балалар ішінен емделіп шыққандар __________</w:t>
      </w:r>
      <w:r>
        <w:br/>
      </w:r>
      <w:r>
        <w:rPr>
          <w:rFonts w:ascii="Times New Roman"/>
          <w:b w:val="false"/>
          <w:i w:val="false"/>
          <w:color w:val="000000"/>
          <w:sz w:val="28"/>
        </w:rPr>
        <w:t>
III топ бойынша диспансерлік есептегі балалар_____________</w:t>
      </w:r>
      <w:r>
        <w:br/>
      </w:r>
      <w:r>
        <w:rPr>
          <w:rFonts w:ascii="Times New Roman"/>
          <w:b w:val="false"/>
          <w:i w:val="false"/>
          <w:color w:val="000000"/>
          <w:sz w:val="28"/>
        </w:rPr>
        <w:t>
Олардың өткізген төсек-орын күндері________________</w:t>
      </w:r>
    </w:p>
    <w:p>
      <w:pPr>
        <w:spacing w:after="0"/>
        <w:ind w:left="0"/>
        <w:jc w:val="left"/>
      </w:pPr>
      <w:r>
        <w:rPr>
          <w:rFonts w:ascii="Times New Roman"/>
          <w:b/>
          <w:i w:val="false"/>
          <w:color w:val="000000"/>
        </w:rPr>
        <w:t xml:space="preserve"> 5. СТОМАТОЛОГИЯЛЫҚ КАБИНЕТ</w:t>
      </w:r>
    </w:p>
    <w:p>
      <w:pPr>
        <w:spacing w:after="0"/>
        <w:ind w:left="0"/>
        <w:jc w:val="both"/>
      </w:pPr>
      <w:r>
        <w:rPr>
          <w:rFonts w:ascii="Times New Roman"/>
          <w:b w:val="false"/>
          <w:i w:val="false"/>
          <w:color w:val="000000"/>
          <w:sz w:val="28"/>
        </w:rPr>
        <w:t>Келушілер саны _________________________________</w:t>
      </w:r>
    </w:p>
    <w:p>
      <w:pPr>
        <w:spacing w:after="0"/>
        <w:ind w:left="0"/>
        <w:jc w:val="both"/>
      </w:pPr>
      <w:r>
        <w:rPr>
          <w:rFonts w:ascii="Times New Roman"/>
          <w:b/>
          <w:i w:val="false"/>
          <w:color w:val="000000"/>
          <w:sz w:val="28"/>
        </w:rPr>
        <w:t>Басшы ______________________________________________</w:t>
      </w:r>
    </w:p>
    <w:p>
      <w:pPr>
        <w:spacing w:after="0"/>
        <w:ind w:left="0"/>
        <w:jc w:val="both"/>
      </w:pPr>
      <w:r>
        <w:rPr>
          <w:rFonts w:ascii="Times New Roman"/>
          <w:b/>
          <w:i w:val="false"/>
          <w:color w:val="000000"/>
          <w:sz w:val="28"/>
        </w:rPr>
        <w:t xml:space="preserve">Орындаушы </w:t>
      </w: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телефон №____________ Күні 20__ж. «__» ___________</w:t>
      </w:r>
    </w:p>
    <w:bookmarkStart w:name="z422" w:id="254"/>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54"/>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45 нысан</w:t>
      </w:r>
      <w:r>
        <w:br/>
      </w:r>
      <w:r>
        <w:rPr>
          <w:rFonts w:ascii="Times New Roman"/>
          <w:b w:val="false"/>
          <w:i w:val="false"/>
          <w:color w:val="000000"/>
          <w:sz w:val="28"/>
        </w:rPr>
        <w:t>
Жылдық</w:t>
      </w:r>
    </w:p>
    <w:bookmarkStart w:name="z423" w:id="255"/>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9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4" w:id="256"/>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Жыл бойы жұмыс істейтін санаторийлер - 5 қаңтарда; маусымдық - маусым аяқталысымен 5 күннен кейін - санаторий тұрған денсаулық сақтауды басқару аумақтық органына;</w:t>
      </w:r>
      <w:r>
        <w:br/>
      </w:r>
      <w:r>
        <w:rPr>
          <w:rFonts w:ascii="Times New Roman"/>
          <w:b w:val="false"/>
          <w:i w:val="false"/>
          <w:color w:val="000000"/>
          <w:sz w:val="28"/>
        </w:rPr>
        <w:t>
</w:t>
      </w:r>
      <w:r>
        <w:rPr>
          <w:rFonts w:ascii="Times New Roman"/>
          <w:b w:val="false"/>
          <w:i w:val="false"/>
          <w:color w:val="000000"/>
          <w:sz w:val="28"/>
        </w:rPr>
        <w:t>
2. Денсаулық сақтауды басқару аумақтық органдары- Қазақстан Республикасы Денсаулық сақтау министрлігіне - 10 ақпанға</w:t>
      </w:r>
    </w:p>
    <w:bookmarkEnd w:id="256"/>
    <w:bookmarkStart w:name="z426" w:id="257"/>
    <w:p>
      <w:pPr>
        <w:spacing w:after="0"/>
        <w:ind w:left="0"/>
        <w:jc w:val="left"/>
      </w:pPr>
      <w:r>
        <w:rPr>
          <w:rFonts w:ascii="Times New Roman"/>
          <w:b/>
          <w:i w:val="false"/>
          <w:color w:val="000000"/>
        </w:rPr>
        <w:t xml:space="preserve"> 
Ересектерге арналған туберкулез санаторийінің есебі</w:t>
      </w:r>
      <w:r>
        <w:br/>
      </w:r>
      <w:r>
        <w:rPr>
          <w:rFonts w:ascii="Times New Roman"/>
          <w:b/>
          <w:i w:val="false"/>
          <w:color w:val="000000"/>
        </w:rPr>
        <w:t>
20__жыл</w:t>
      </w:r>
    </w:p>
    <w:bookmarkEnd w:id="257"/>
    <w:bookmarkStart w:name="z427" w:id="258"/>
    <w:p>
      <w:pPr>
        <w:spacing w:after="0"/>
        <w:ind w:left="0"/>
        <w:jc w:val="both"/>
      </w:pPr>
      <w:r>
        <w:rPr>
          <w:rFonts w:ascii="Times New Roman"/>
          <w:b w:val="false"/>
          <w:i w:val="false"/>
          <w:color w:val="000000"/>
          <w:sz w:val="28"/>
        </w:rPr>
        <w:t>
1. Жыл бойы жұмыс істейтін немесе маусымдық санаторийлер (астын сызу керек), маусымдық үшін ашылу және жабылу күнін көрсету керек</w:t>
      </w:r>
      <w:r>
        <w:br/>
      </w:r>
      <w:r>
        <w:rPr>
          <w:rFonts w:ascii="Times New Roman"/>
          <w:b w:val="false"/>
          <w:i w:val="false"/>
          <w:color w:val="000000"/>
          <w:sz w:val="28"/>
        </w:rPr>
        <w:t>
</w:t>
      </w:r>
      <w:r>
        <w:rPr>
          <w:rFonts w:ascii="Times New Roman"/>
          <w:b w:val="false"/>
          <w:i w:val="false"/>
          <w:color w:val="000000"/>
          <w:sz w:val="28"/>
        </w:rPr>
        <w:t>
2. Санаторийдің медициналық бейіні (жазу керек)________, көп бағдарлы санаторийде бөлімшенің бейінін және ондағы төсек санын жазу керек</w:t>
      </w:r>
      <w:r>
        <w:br/>
      </w:r>
      <w:r>
        <w:rPr>
          <w:rFonts w:ascii="Times New Roman"/>
          <w:b w:val="false"/>
          <w:i w:val="false"/>
          <w:color w:val="000000"/>
          <w:sz w:val="28"/>
        </w:rPr>
        <w:t>
</w:t>
      </w:r>
      <w:r>
        <w:rPr>
          <w:rFonts w:ascii="Times New Roman"/>
          <w:b w:val="false"/>
          <w:i w:val="false"/>
          <w:color w:val="000000"/>
          <w:sz w:val="28"/>
        </w:rPr>
        <w:t>
3. Аудандық, қалалық, облыстық, республикалық санаторий (астын сызу керек)</w:t>
      </w:r>
      <w:r>
        <w:br/>
      </w:r>
      <w:r>
        <w:rPr>
          <w:rFonts w:ascii="Times New Roman"/>
          <w:b w:val="false"/>
          <w:i w:val="false"/>
          <w:color w:val="000000"/>
          <w:sz w:val="28"/>
        </w:rPr>
        <w:t>
</w:t>
      </w:r>
      <w:r>
        <w:rPr>
          <w:rFonts w:ascii="Times New Roman"/>
          <w:b w:val="false"/>
          <w:i w:val="false"/>
          <w:color w:val="000000"/>
          <w:sz w:val="28"/>
        </w:rPr>
        <w:t>
4. Санаторийде мыналар бар (астын сызу керек):</w:t>
      </w:r>
      <w:r>
        <w:br/>
      </w:r>
      <w:r>
        <w:rPr>
          <w:rFonts w:ascii="Times New Roman"/>
          <w:b w:val="false"/>
          <w:i w:val="false"/>
          <w:color w:val="000000"/>
          <w:sz w:val="28"/>
        </w:rPr>
        <w:t>
рентген кабинет, аппараттардың саны _________;</w:t>
      </w:r>
      <w:r>
        <w:br/>
      </w:r>
      <w:r>
        <w:rPr>
          <w:rFonts w:ascii="Times New Roman"/>
          <w:b w:val="false"/>
          <w:i w:val="false"/>
          <w:color w:val="000000"/>
          <w:sz w:val="28"/>
        </w:rPr>
        <w:t>
олардың ішінде жұмыс істейтіні ____________;</w:t>
      </w:r>
      <w:r>
        <w:br/>
      </w:r>
      <w:r>
        <w:rPr>
          <w:rFonts w:ascii="Times New Roman"/>
          <w:b w:val="false"/>
          <w:i w:val="false"/>
          <w:color w:val="000000"/>
          <w:sz w:val="28"/>
        </w:rPr>
        <w:t>
клиникалық диагностикалық зертхана;</w:t>
      </w:r>
      <w:r>
        <w:br/>
      </w:r>
      <w:r>
        <w:rPr>
          <w:rFonts w:ascii="Times New Roman"/>
          <w:b w:val="false"/>
          <w:i w:val="false"/>
          <w:color w:val="000000"/>
          <w:sz w:val="28"/>
        </w:rPr>
        <w:t>
бактериологиялық зертхана.</w:t>
      </w:r>
    </w:p>
    <w:bookmarkEnd w:id="258"/>
    <w:p>
      <w:pPr>
        <w:spacing w:after="0"/>
        <w:ind w:left="0"/>
        <w:jc w:val="left"/>
      </w:pPr>
      <w:r>
        <w:rPr>
          <w:rFonts w:ascii="Times New Roman"/>
          <w:b/>
          <w:i w:val="false"/>
          <w:color w:val="000000"/>
        </w:rPr>
        <w:t xml:space="preserve"> I.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573"/>
        <w:gridCol w:w="1193"/>
        <w:gridCol w:w="1173"/>
        <w:gridCol w:w="1013"/>
        <w:gridCol w:w="1033"/>
        <w:gridCol w:w="813"/>
        <w:gridCol w:w="1353"/>
        <w:gridCol w:w="973"/>
        <w:gridCol w:w="1033"/>
      </w:tblGrid>
      <w:tr>
        <w:trPr>
          <w:trHeight w:val="30"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(тіс дәрігерінен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 қызметкерлер</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қызметкерлер</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фтизиатр-терапевтер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хирургтер (өкпе және сүйек)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тіс дәрігерлері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 штаттық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жұмысбастылық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II.ТӨСЕК ҚОРЫ ЖӘНЕ ОНЫ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3813"/>
        <w:gridCol w:w="2613"/>
        <w:gridCol w:w="1773"/>
        <w:gridCol w:w="23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істейтін төсектер саны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өткізген төсек-орын күндері</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ішіндегі әйелдер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қабылдаған айдағы төсек-орын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Емделуге түскендердің жалпы санынан (4б) жас шамасына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873"/>
        <w:gridCol w:w="1613"/>
        <w:gridCol w:w="2233"/>
        <w:gridCol w:w="1633"/>
        <w:gridCol w:w="1313"/>
        <w:gridCol w:w="221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 жас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 жас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 жас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 және одан жоғары</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III. СЫРҚАТТАРДЫҢ ҚҰРАМЫ ЖӘНЕ ЕМДЕУДІҢ НӘТИЖЕЛЕРІ</w:t>
      </w:r>
    </w:p>
    <w:p>
      <w:pPr>
        <w:spacing w:after="0"/>
        <w:ind w:left="0"/>
        <w:jc w:val="both"/>
      </w:pPr>
      <w:r>
        <w:rPr>
          <w:rFonts w:ascii="Times New Roman"/>
          <w:b/>
          <w:i w:val="false"/>
          <w:color w:val="000000"/>
          <w:sz w:val="28"/>
        </w:rPr>
        <w:t>1. Емделуге өз уақытында келу және қолданылатын емнің сай келуі</w:t>
      </w:r>
    </w:p>
    <w:p>
      <w:pPr>
        <w:spacing w:after="0"/>
        <w:ind w:left="0"/>
        <w:jc w:val="both"/>
      </w:pPr>
      <w:r>
        <w:rPr>
          <w:rFonts w:ascii="Times New Roman"/>
          <w:b w:val="false"/>
          <w:i w:val="false"/>
          <w:color w:val="000000"/>
          <w:sz w:val="28"/>
        </w:rPr>
        <w:t>Түскен науқастардың жалпы санынан (II-ші кесте, 3 баған) - түскендер:</w:t>
      </w:r>
      <w:r>
        <w:br/>
      </w:r>
      <w:r>
        <w:rPr>
          <w:rFonts w:ascii="Times New Roman"/>
          <w:b w:val="false"/>
          <w:i w:val="false"/>
          <w:color w:val="000000"/>
          <w:sz w:val="28"/>
        </w:rPr>
        <w:t>
санаторий бейіні емес аурумен 1______</w:t>
      </w:r>
      <w:r>
        <w:br/>
      </w:r>
      <w:r>
        <w:rPr>
          <w:rFonts w:ascii="Times New Roman"/>
          <w:b w:val="false"/>
          <w:i w:val="false"/>
          <w:color w:val="000000"/>
          <w:sz w:val="28"/>
        </w:rPr>
        <w:t>
санаторийде ем қабылдауға болмайтын жағдаймен 2_______</w:t>
      </w:r>
      <w:r>
        <w:br/>
      </w:r>
      <w:r>
        <w:rPr>
          <w:rFonts w:ascii="Times New Roman"/>
          <w:b w:val="false"/>
          <w:i w:val="false"/>
          <w:color w:val="000000"/>
          <w:sz w:val="28"/>
        </w:rPr>
        <w:t>
кешігіп келуіне байланысты…………3______</w:t>
      </w:r>
      <w:r>
        <w:br/>
      </w:r>
      <w:r>
        <w:rPr>
          <w:rFonts w:ascii="Times New Roman"/>
          <w:b w:val="false"/>
          <w:i w:val="false"/>
          <w:color w:val="000000"/>
          <w:sz w:val="28"/>
        </w:rPr>
        <w:t>
кешіккен күндер саны …………………… 4______</w:t>
      </w:r>
      <w:r>
        <w:br/>
      </w:r>
      <w:r>
        <w:rPr>
          <w:rFonts w:ascii="Times New Roman"/>
          <w:b w:val="false"/>
          <w:i w:val="false"/>
          <w:color w:val="000000"/>
          <w:sz w:val="28"/>
        </w:rPr>
        <w:t xml:space="preserve">
Науқастың ДТК-нің көрсеткен мерзімінен </w:t>
      </w:r>
      <w:r>
        <w:br/>
      </w:r>
      <w:r>
        <w:rPr>
          <w:rFonts w:ascii="Times New Roman"/>
          <w:b w:val="false"/>
          <w:i w:val="false"/>
          <w:color w:val="000000"/>
          <w:sz w:val="28"/>
        </w:rPr>
        <w:t>
бұрын санаторийден шығып кетуі 5______</w:t>
      </w:r>
      <w:r>
        <w:br/>
      </w:r>
      <w:r>
        <w:rPr>
          <w:rFonts w:ascii="Times New Roman"/>
          <w:b w:val="false"/>
          <w:i w:val="false"/>
          <w:color w:val="000000"/>
          <w:sz w:val="28"/>
        </w:rPr>
        <w:t>
олардың ішінде ем тәртібін бұзғаны үшін 6______</w:t>
      </w:r>
      <w:r>
        <w:br/>
      </w:r>
      <w:r>
        <w:rPr>
          <w:rFonts w:ascii="Times New Roman"/>
          <w:b w:val="false"/>
          <w:i w:val="false"/>
          <w:color w:val="000000"/>
          <w:sz w:val="28"/>
        </w:rPr>
        <w:t>
мерзімінен бұрын шыққанына байланысты 7______</w:t>
      </w:r>
      <w:r>
        <w:br/>
      </w:r>
      <w:r>
        <w:rPr>
          <w:rFonts w:ascii="Times New Roman"/>
          <w:b w:val="false"/>
          <w:i w:val="false"/>
          <w:color w:val="000000"/>
          <w:sz w:val="28"/>
        </w:rPr>
        <w:t>
ем күндерінің пайдаланылмауы</w:t>
      </w:r>
    </w:p>
    <w:p>
      <w:pPr>
        <w:spacing w:after="0"/>
        <w:ind w:left="0"/>
        <w:jc w:val="both"/>
      </w:pPr>
      <w:r>
        <w:rPr>
          <w:rFonts w:ascii="Times New Roman"/>
          <w:b/>
          <w:i w:val="false"/>
          <w:color w:val="000000"/>
          <w:sz w:val="28"/>
        </w:rPr>
        <w:t>2. Тыныс алу мүшелері туберкулезінен науқастардың емделу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492"/>
        <w:gridCol w:w="1800"/>
        <w:gridCol w:w="1840"/>
        <w:gridCol w:w="1919"/>
        <w:gridCol w:w="2138"/>
        <w:gridCol w:w="1464"/>
      </w:tblGrid>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олармен өткізілген төсек-орын күндері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Емделіп шыққан науқастардың ішінен денсаулығын айтарлықтай жақсартқандар саны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ыдырау ошағы бар науқастардың жалпы санынан ыдырау қуысы жабылғандар саны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өлгендер</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туберкулезімен ауыратын барлық науқастар саны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алғашқы рет анықталған диагнозбен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 туберкулезінің ішіндегі өкпесінде ыдырау ошағы бар науқастардың саны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алғашқы рет анықталған диагнозбен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басқа, туберкулез ауруынан айыққандардың ішіндегі (дисп. есептің II-ші тобы ) өкпе және өкпеден тыс туберкулезі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Тыныс алу мүшелерінің өкпеден тыс туберкулезінен науқастардың емделу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6"/>
        <w:gridCol w:w="593"/>
        <w:gridCol w:w="1771"/>
        <w:gridCol w:w="2051"/>
        <w:gridCol w:w="3708"/>
        <w:gridCol w:w="1571"/>
      </w:tblGrid>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олармен өткізілген төсек-орын күндері</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Емделіп шыққан науқастардың ішінен денсаулығын айтарлықтай жақсартқандар саны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өлгендер</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науқастар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туберкулезбен:</w:t>
            </w:r>
            <w:r>
              <w:br/>
            </w:r>
            <w:r>
              <w:rPr>
                <w:rFonts w:ascii="Times New Roman"/>
                <w:b w:val="false"/>
                <w:i w:val="false"/>
                <w:color w:val="000000"/>
                <w:sz w:val="20"/>
              </w:rPr>
              <w:t>
</w:t>
            </w:r>
            <w:r>
              <w:rPr>
                <w:rFonts w:ascii="Times New Roman"/>
                <w:b w:val="false"/>
                <w:i w:val="false"/>
                <w:color w:val="000000"/>
                <w:sz w:val="20"/>
              </w:rPr>
              <w:t>ми қабыршықтары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 мен буындар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мүшелері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Науқастардың санаторийде өткізген күн ұзақтық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612"/>
        <w:gridCol w:w="3429"/>
        <w:gridCol w:w="3310"/>
      </w:tblGrid>
      <w:tr>
        <w:trPr>
          <w:trHeight w:val="30" w:hRule="atLeast"/>
        </w:trPr>
        <w:tc>
          <w:tcPr>
            <w:tcW w:w="5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Емделіп шыққан науқастардың санаторийде өткізген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кем</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 және одан жоғары</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туберкулезімен ауыратын барлық науқастар саны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алғашқы рет анықталған диагнозбен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мүшелердің туберкулезімен ауыратын науқастар…………………………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 w:id="259"/>
    <w:p>
      <w:pPr>
        <w:spacing w:after="0"/>
        <w:ind w:left="0"/>
        <w:jc w:val="left"/>
      </w:pPr>
      <w:r>
        <w:rPr>
          <w:rFonts w:ascii="Times New Roman"/>
          <w:b/>
          <w:i w:val="false"/>
          <w:color w:val="000000"/>
        </w:rPr>
        <w:t xml:space="preserve"> 
IV. КӨМЕКШІ ЕМДЕУ-ДИАГНОСТИКАЛЫҚ КАБИНЕТТЕРДІҢ ЖҰМЫСЫ</w:t>
      </w:r>
    </w:p>
    <w:bookmarkEnd w:id="259"/>
    <w:p>
      <w:pPr>
        <w:spacing w:after="0"/>
        <w:ind w:left="0"/>
        <w:jc w:val="both"/>
      </w:pPr>
      <w:r>
        <w:rPr>
          <w:rFonts w:ascii="Times New Roman"/>
          <w:b w:val="false"/>
          <w:i w:val="false"/>
          <w:color w:val="000000"/>
          <w:sz w:val="28"/>
        </w:rPr>
        <w:t>Рентген сәулесімен жасалынған тексерулер_________, рентген суреттер__________, томографиялар__________</w:t>
      </w:r>
      <w:r>
        <w:br/>
      </w:r>
      <w:r>
        <w:rPr>
          <w:rFonts w:ascii="Times New Roman"/>
          <w:b w:val="false"/>
          <w:i w:val="false"/>
          <w:color w:val="000000"/>
          <w:sz w:val="28"/>
        </w:rPr>
        <w:t>
Клинико-диагностикалық лабораторияның талдау жұмысы: ( сызу керек ): қақырық, жалпы қан анализы, ЭОЖ (СОЭ), зәр анализы.</w:t>
      </w:r>
      <w:r>
        <w:br/>
      </w:r>
      <w:r>
        <w:rPr>
          <w:rFonts w:ascii="Times New Roman"/>
          <w:b w:val="false"/>
          <w:i w:val="false"/>
          <w:color w:val="000000"/>
          <w:sz w:val="28"/>
        </w:rPr>
        <w:t>
Бактериологиялық лабораторияның жұмысы ( сызу керек): БК-ны өндіру, дәрілерге сезімталдықты анықтау</w:t>
      </w:r>
    </w:p>
    <w:bookmarkStart w:name="z432" w:id="260"/>
    <w:p>
      <w:pPr>
        <w:spacing w:after="0"/>
        <w:ind w:left="0"/>
        <w:jc w:val="left"/>
      </w:pPr>
      <w:r>
        <w:rPr>
          <w:rFonts w:ascii="Times New Roman"/>
          <w:b/>
          <w:i w:val="false"/>
          <w:color w:val="000000"/>
        </w:rPr>
        <w:t xml:space="preserve"> 
V. СТОМАТОЛОГИЯЛЫҚ (ТІС ПРОТЕЗДІ) КАБИНЕТТІҢ ЖҰМЫСЫ</w:t>
      </w:r>
    </w:p>
    <w:bookmarkEnd w:id="260"/>
    <w:p>
      <w:pPr>
        <w:spacing w:after="0"/>
        <w:ind w:left="0"/>
        <w:jc w:val="both"/>
      </w:pPr>
      <w:r>
        <w:rPr>
          <w:rFonts w:ascii="Times New Roman"/>
          <w:b w:val="false"/>
          <w:i w:val="false"/>
          <w:color w:val="000000"/>
          <w:sz w:val="28"/>
        </w:rPr>
        <w:t>Стоматологтарға келу саны (тіс дәрігерлеріне)__________________</w:t>
      </w:r>
      <w:r>
        <w:br/>
      </w:r>
      <w:r>
        <w:rPr>
          <w:rFonts w:ascii="Times New Roman"/>
          <w:b w:val="false"/>
          <w:i w:val="false"/>
          <w:color w:val="000000"/>
          <w:sz w:val="28"/>
        </w:rPr>
        <w:t>
Сауықтырылған науқастар саны __________________________________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_______________________________________</w:t>
      </w:r>
    </w:p>
    <w:p>
      <w:pPr>
        <w:spacing w:after="0"/>
        <w:ind w:left="0"/>
        <w:jc w:val="both"/>
      </w:pPr>
      <w:r>
        <w:rPr>
          <w:rFonts w:ascii="Times New Roman"/>
          <w:b/>
          <w:i w:val="false"/>
          <w:color w:val="000000"/>
          <w:sz w:val="28"/>
        </w:rPr>
        <w:t>Орындаушы ___________________________</w:t>
      </w:r>
      <w:r>
        <w:rPr>
          <w:rFonts w:ascii="Times New Roman"/>
          <w:b w:val="false"/>
          <w:i w:val="false"/>
          <w:color w:val="000000"/>
          <w:sz w:val="28"/>
        </w:rPr>
        <w:t>_____</w:t>
      </w:r>
    </w:p>
    <w:p>
      <w:pPr>
        <w:spacing w:after="0"/>
        <w:ind w:left="0"/>
        <w:jc w:val="both"/>
      </w:pPr>
      <w:r>
        <w:rPr>
          <w:rFonts w:ascii="Times New Roman"/>
          <w:b w:val="false"/>
          <w:i w:val="false"/>
          <w:color w:val="000000"/>
          <w:sz w:val="28"/>
        </w:rPr>
        <w:t>телефон №__________ Күні 20___жылғы «__» ________</w:t>
      </w:r>
    </w:p>
    <w:bookmarkStart w:name="z433" w:id="261"/>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61"/>
    <w:p>
      <w:pPr>
        <w:spacing w:after="0"/>
        <w:ind w:left="0"/>
        <w:jc w:val="both"/>
      </w:pPr>
      <w:r>
        <w:rPr>
          <w:rFonts w:ascii="Times New Roman"/>
          <w:b w:val="false"/>
          <w:i w:val="false"/>
          <w:color w:val="000000"/>
          <w:sz w:val="28"/>
        </w:rPr>
        <w:t xml:space="preserve">Құпиялығына ақпаратты алушы кепілдік береді </w:t>
      </w:r>
      <w:r>
        <w:br/>
      </w:r>
      <w:r>
        <w:rPr>
          <w:rFonts w:ascii="Times New Roman"/>
          <w:b w:val="false"/>
          <w:i w:val="false"/>
          <w:color w:val="000000"/>
          <w:sz w:val="28"/>
        </w:rPr>
        <w:t>
Кім ұсынады 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46-нысан</w:t>
      </w:r>
      <w:r>
        <w:br/>
      </w:r>
      <w:r>
        <w:rPr>
          <w:rFonts w:ascii="Times New Roman"/>
          <w:b w:val="false"/>
          <w:i w:val="false"/>
          <w:color w:val="000000"/>
          <w:sz w:val="28"/>
        </w:rPr>
        <w:t>
Жылдық</w:t>
      </w:r>
    </w:p>
    <w:bookmarkStart w:name="z434" w:id="262"/>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9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5" w:id="263"/>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Салауатты өмір салтын қалыптастыру орталықтары -денсаулық сақтаудың аумақтық органдарына - 5 қаңтарда;</w:t>
      </w:r>
      <w:r>
        <w:br/>
      </w:r>
      <w:r>
        <w:rPr>
          <w:rFonts w:ascii="Times New Roman"/>
          <w:b w:val="false"/>
          <w:i w:val="false"/>
          <w:color w:val="000000"/>
          <w:sz w:val="28"/>
        </w:rPr>
        <w:t>
</w:t>
      </w:r>
      <w:r>
        <w:rPr>
          <w:rFonts w:ascii="Times New Roman"/>
          <w:b w:val="false"/>
          <w:i w:val="false"/>
          <w:color w:val="000000"/>
          <w:sz w:val="28"/>
        </w:rPr>
        <w:t>
2. Денсаулық сақтау аумақтық органдары - Қазақстан Республикасы Денсаулық сақтау министрлігіне - 10 ақпанда.</w:t>
      </w:r>
    </w:p>
    <w:bookmarkEnd w:id="263"/>
    <w:bookmarkStart w:name="z437" w:id="264"/>
    <w:p>
      <w:pPr>
        <w:spacing w:after="0"/>
        <w:ind w:left="0"/>
        <w:jc w:val="left"/>
      </w:pPr>
      <w:r>
        <w:rPr>
          <w:rFonts w:ascii="Times New Roman"/>
          <w:b/>
          <w:i w:val="false"/>
          <w:color w:val="000000"/>
        </w:rPr>
        <w:t xml:space="preserve"> 
Салауатты өмір салтын қалыптастыру проблемалары орталығының штат лауазымдары туралы есеп</w:t>
      </w:r>
      <w:r>
        <w:br/>
      </w:r>
      <w:r>
        <w:rPr>
          <w:rFonts w:ascii="Times New Roman"/>
          <w:b/>
          <w:i w:val="false"/>
          <w:color w:val="000000"/>
        </w:rPr>
        <w:t>
20___жыл</w:t>
      </w:r>
    </w:p>
    <w:bookmarkEnd w:id="264"/>
    <w:p>
      <w:pPr>
        <w:spacing w:after="0"/>
        <w:ind w:left="0"/>
        <w:jc w:val="both"/>
      </w:pPr>
      <w:r>
        <w:rPr>
          <w:rFonts w:ascii="Times New Roman"/>
          <w:b/>
          <w:i w:val="false"/>
          <w:color w:val="000000"/>
          <w:sz w:val="28"/>
        </w:rPr>
        <w:t xml:space="preserve">1100   1. Есепті жыл соңындағы ұйымның штаттық лауазымдары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9"/>
        <w:gridCol w:w="773"/>
        <w:gridCol w:w="1073"/>
        <w:gridCol w:w="1453"/>
        <w:gridCol w:w="3652"/>
      </w:tblGrid>
      <w:tr>
        <w:trPr>
          <w:trHeight w:val="30" w:hRule="atLeast"/>
        </w:trPr>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Лауазымдардың атауы</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лауазымдар саны</w:t>
            </w:r>
          </w:p>
        </w:tc>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 лауазымдарда жұмыс істейтін жеке тұлғалардың (негізгі қызметкерлердің)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дәрігерлер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медициналық емес білімді мамандар - барлығы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 барлығы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емес білімді мамандар - барлығы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қызметкерлер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_______________________________________</w:t>
      </w:r>
    </w:p>
    <w:p>
      <w:pPr>
        <w:spacing w:after="0"/>
        <w:ind w:left="0"/>
        <w:jc w:val="both"/>
      </w:pPr>
      <w:r>
        <w:rPr>
          <w:rFonts w:ascii="Times New Roman"/>
          <w:b/>
          <w:i w:val="false"/>
          <w:color w:val="000000"/>
          <w:sz w:val="28"/>
        </w:rPr>
        <w:t>Орындаушы ___________________________</w:t>
      </w:r>
      <w:r>
        <w:rPr>
          <w:rFonts w:ascii="Times New Roman"/>
          <w:b w:val="false"/>
          <w:i w:val="false"/>
          <w:color w:val="000000"/>
          <w:sz w:val="28"/>
        </w:rPr>
        <w:t>_____</w:t>
      </w:r>
    </w:p>
    <w:p>
      <w:pPr>
        <w:spacing w:after="0"/>
        <w:ind w:left="0"/>
        <w:jc w:val="both"/>
      </w:pPr>
      <w:r>
        <w:rPr>
          <w:rFonts w:ascii="Times New Roman"/>
          <w:b w:val="false"/>
          <w:i w:val="false"/>
          <w:color w:val="000000"/>
          <w:sz w:val="28"/>
        </w:rPr>
        <w:t>телефон №__________ Күні 20___жылғы «__» ________</w:t>
      </w:r>
    </w:p>
    <w:bookmarkStart w:name="z438" w:id="265"/>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65"/>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47</w:t>
      </w:r>
      <w:r>
        <w:rPr>
          <w:rFonts w:ascii="Times New Roman"/>
          <w:b w:val="false"/>
          <w:i w:val="false"/>
          <w:color w:val="000000"/>
          <w:sz w:val="28"/>
        </w:rPr>
        <w:t>-</w:t>
      </w:r>
      <w:r>
        <w:rPr>
          <w:rFonts w:ascii="Times New Roman"/>
          <w:b/>
          <w:i w:val="false"/>
          <w:color w:val="000000"/>
          <w:sz w:val="28"/>
        </w:rPr>
        <w:t>нысан</w:t>
      </w:r>
      <w:r>
        <w:br/>
      </w:r>
      <w:r>
        <w:rPr>
          <w:rFonts w:ascii="Times New Roman"/>
          <w:b w:val="false"/>
          <w:i w:val="false"/>
          <w:color w:val="000000"/>
          <w:sz w:val="28"/>
        </w:rPr>
        <w:t>
Жылдық</w:t>
      </w:r>
    </w:p>
    <w:bookmarkStart w:name="z439" w:id="266"/>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61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0" w:id="267"/>
    <w:p>
      <w:pPr>
        <w:spacing w:after="0"/>
        <w:ind w:left="0"/>
        <w:jc w:val="both"/>
      </w:pPr>
      <w:r>
        <w:rPr>
          <w:rFonts w:ascii="Times New Roman"/>
          <w:b w:val="false"/>
          <w:i w:val="false"/>
          <w:color w:val="000000"/>
          <w:sz w:val="28"/>
        </w:rPr>
        <w:t>
1. Денсаулық сақтауды басқару аумақтық органдары-аумақтық статистика</w:t>
      </w:r>
      <w:r>
        <w:br/>
      </w:r>
      <w:r>
        <w:rPr>
          <w:rFonts w:ascii="Times New Roman"/>
          <w:b w:val="false"/>
          <w:i w:val="false"/>
          <w:color w:val="000000"/>
          <w:sz w:val="28"/>
        </w:rPr>
        <w:t>
басқармаларына және Қазақстан Республикасы Денсаулық сақтау министрлігіне - 10 ақпанда;</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жиынтық есептерді - Қазақстан Республикасы Статистика агенттігіне - 1 сәуірде</w:t>
      </w:r>
    </w:p>
    <w:bookmarkEnd w:id="267"/>
    <w:bookmarkStart w:name="z442" w:id="268"/>
    <w:p>
      <w:pPr>
        <w:spacing w:after="0"/>
        <w:ind w:left="0"/>
        <w:jc w:val="left"/>
      </w:pPr>
      <w:r>
        <w:rPr>
          <w:rFonts w:ascii="Times New Roman"/>
          <w:b/>
          <w:i w:val="false"/>
          <w:color w:val="000000"/>
        </w:rPr>
        <w:t xml:space="preserve"> 
Денсаулық сақтау ұйымдарының желісі және қызметі туралы есеп</w:t>
      </w:r>
      <w:r>
        <w:br/>
      </w:r>
      <w:r>
        <w:rPr>
          <w:rFonts w:ascii="Times New Roman"/>
          <w:b/>
          <w:i w:val="false"/>
          <w:color w:val="000000"/>
        </w:rPr>
        <w:t>
20__жыл</w:t>
      </w:r>
    </w:p>
    <w:bookmarkEnd w:id="268"/>
    <w:p>
      <w:pPr>
        <w:spacing w:after="0"/>
        <w:ind w:left="0"/>
        <w:jc w:val="both"/>
      </w:pPr>
      <w:r>
        <w:rPr>
          <w:rFonts w:ascii="Times New Roman"/>
          <w:b/>
          <w:i w:val="false"/>
          <w:color w:val="000000"/>
          <w:sz w:val="28"/>
        </w:rPr>
        <w:t>0100 СТАЦИОНАРЛЫҚ КӨМЕК КӨРСЕТЕТІН ДЕНСАУЛЫҚ САҚТАУ ҰЙЫМДАРЫ</w:t>
      </w:r>
      <w:r>
        <w:rPr>
          <w:rFonts w:ascii="Times New Roman"/>
          <w:b w:val="false"/>
          <w:i w:val="false"/>
          <w:color w:val="000000"/>
          <w:sz w:val="28"/>
        </w:rPr>
        <w:t> </w:t>
      </w:r>
      <w:r>
        <w:rPr>
          <w:rFonts w:ascii="Times New Roman"/>
          <w:b/>
          <w:i w:val="false"/>
          <w:color w:val="000000"/>
          <w:sz w:val="28"/>
        </w:rPr>
        <w:t>(республикалық ұйымдардан басқа)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4"/>
        <w:gridCol w:w="806"/>
        <w:gridCol w:w="1432"/>
        <w:gridCol w:w="2966"/>
        <w:gridCol w:w="1472"/>
      </w:tblGrid>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төсек саны (нақты жұмыс істейтіні + жөндеуде тұрғаны)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ауруханасы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жұқпалы аурулар ауруханасы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 (адам репродукция орталығы)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ауруханалар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наркологиялық ауруханалар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ауруханалары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 (ОАА)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 (АА)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ОАА және АА құрамындағы ауылдық және ауылдық учаскелік ауруханалар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ауылдық және ауылдық учаскелік ауруханалар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826"/>
        <w:gridCol w:w="1349"/>
        <w:gridCol w:w="1189"/>
        <w:gridCol w:w="1827"/>
        <w:gridCol w:w="1687"/>
        <w:gridCol w:w="2126"/>
        <w:gridCol w:w="222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 мың.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(стоматологқа және тіс дәрігеріне келулерді қоспағанда), 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емханадағы дәрігерлерге</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үйге келуі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0100 СТАЦИОНАРЛЫҚ КӨМЕК КӨРСЕТЕТІН ДЕНСАУЛЫҚ САҚТАУ ҰЙЫМДАРЫ (республикалық ұйымдардан басқа)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2"/>
        <w:gridCol w:w="681"/>
        <w:gridCol w:w="1237"/>
        <w:gridCol w:w="1717"/>
        <w:gridCol w:w="1602"/>
        <w:gridCol w:w="2101"/>
      </w:tblGrid>
      <w:tr>
        <w:trPr>
          <w:trHeight w:val="30" w:hRule="atLeast"/>
        </w:trPr>
        <w:tc>
          <w:tcPr>
            <w:tcW w:w="5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ауруханасы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жұқпалы аурулар ауруханасы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 (адам репродукция орталығы)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наркологиялық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ауруханалары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 (ОАА)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 (АА)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ОАА және АА құрамындағы ауылдық және ауылдық учаскелік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ауылдық және ауылдық учаскелік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539"/>
        <w:gridCol w:w="2571"/>
        <w:gridCol w:w="1368"/>
        <w:gridCol w:w="1654"/>
        <w:gridCol w:w="1673"/>
        <w:gridCol w:w="1674"/>
        <w:gridCol w:w="1980"/>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ұйымдарының құрамына кіретін емханалардың (амбулаториялардың), балалар емханаларының, әйелдер кеңестерінің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қызметтегі дәрігерлердің,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0200 СТАЦИОНАРЛЫҚ КӨМЕК КӨРСЕТЕТІН ДЕНСАУЛЫҚ САҚТАУ ҰЙЫМДАРЫ (республикалық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553"/>
        <w:gridCol w:w="1393"/>
        <w:gridCol w:w="3253"/>
        <w:gridCol w:w="1733"/>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төсек саны (нақты жұмыс істейтіні + жөндеуде тұрғаны)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және наркология республикалық ғылыми-тәжірибелік орталығы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белгісі" орденді Қазақ көз аурулары ғылыми-зерттеу институты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Туберкулез мәселелерінің ғылыми орталығы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Ұлттық орталығы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Б.О. Жарбосынов атындағы урология ғылыми орталығы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радиология Қазақ ғылыми-зерттеу институты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Республикалық клиникалық госпиталь</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орталық клиникалық госпиталь</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республикалық балалар клиникалық ауруханасы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байқау жасалатын мамандандырылған республикалық психиатриялық аурухана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республикалық лепрозорийі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орталығы, Астана қ.</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Нашақорлықтын медициналық-әлеуметтік проблемалары республикалық ғылыми-практикалық орталығы, Павлодар қаласы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БҚММА клиникалық медицина орталығы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Қарағанды қаласы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Батыс Қазақстан филиалы, Ақтөбе облысы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Шығыс Қазақстан филиалы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медицина және экология ғылыми-зерттеу институты, Семей қаласы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мемлекеттік медицина академиясының медициналық орталығы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республикалық ғылыми орталығы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шұғыл медициналық көмек ғылыми орталығы" АҚ</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ғылыми зерттеу институты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 орталық</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753"/>
        <w:gridCol w:w="1433"/>
        <w:gridCol w:w="1393"/>
        <w:gridCol w:w="1853"/>
        <w:gridCol w:w="1533"/>
        <w:gridCol w:w="2353"/>
        <w:gridCol w:w="179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 мың.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(стоматологқа және тіс дәрігеріне келулерді қоспағанда), 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емханадағы дәрігерлерге</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үйге келуі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0200 СТАЦИОНАРЛЫҚ КӨМЕК КӨРСЕТЕТІН ДЕНСАУЛЫҚ САҚТАУ ҰЙЫМДАРЫ (республикалық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8"/>
        <w:gridCol w:w="515"/>
        <w:gridCol w:w="1379"/>
        <w:gridCol w:w="1680"/>
        <w:gridCol w:w="1399"/>
        <w:gridCol w:w="1701"/>
      </w:tblGrid>
      <w:tr>
        <w:trPr>
          <w:trHeight w:val="30" w:hRule="atLeast"/>
        </w:trPr>
        <w:tc>
          <w:tcPr>
            <w:tcW w:w="6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және наркология республикалық ғылыми-тәжірибелік орталығы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белгісі" орденді Қазақ көз аурулары ғылыми-зерттеу институты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Туберкулез мәселелерінің ғылыми орталығы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Ұлттық орталығы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Б.О. Жарбосынов атындағы урология ғылыми орталығы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радиология Қазақ ғылыми-зерттеу институты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Республикалық клиникалық госпиталь</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орталық клиникалық госпиталь</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республикалық балалар клиникалық ауруханасы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байқау жасалатын мамандандырылған республикалық психиатриялық аурухана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республикалық лепрозорийі</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орталығы, Астана қ.</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медициналық-әлеуметтік проблемалары республикалық ғылыми-практикалық орталығы, Павлодар қаласы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БҚММА клиникалық медицина орталығы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Қарағанды қаласы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Батыс Қазақстан филиалы, Ақтөбе облысы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Шығыс Қазақстан филиалы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медицина және экология ғылыми-зерттеу институты, Семей қаласы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мемлекеттік медицина академиясының медициналық орталығы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республикалық ғылыми орталығы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шұғыл медициналық көмек ғылыми орталығы" АҚ</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ғылыми зерттеу институты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 орталық</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733"/>
        <w:gridCol w:w="1813"/>
        <w:gridCol w:w="1373"/>
        <w:gridCol w:w="1913"/>
        <w:gridCol w:w="1473"/>
        <w:gridCol w:w="2373"/>
        <w:gridCol w:w="161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 мың.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(стоматологқа және тіс дәрігеріне келулерді қоспағанда), 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емханадағы дәрігерлерге</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үйге келуі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0200 СТАЦИОНАРЛЫҚ КӨМЕК КӨРСЕТЕТІН ДЕНСАУЛЫҚ САҚТАУ ҰЙЫМДАРЫ (республикалық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3"/>
        <w:gridCol w:w="473"/>
        <w:gridCol w:w="1553"/>
        <w:gridCol w:w="1553"/>
        <w:gridCol w:w="1553"/>
        <w:gridCol w:w="1573"/>
      </w:tblGrid>
      <w:tr>
        <w:trPr>
          <w:trHeight w:val="30" w:hRule="atLeast"/>
        </w:trPr>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және наркология республикалық ғылыми-тәжірибелік орталығы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белгісі" орденді Қазақ көз аурулары ғылыми-зерттеу институты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Туберкулез мәселелерінің ғылыми орталығы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Ұлттық орталығы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Б.О. Жарбосынов атындағы урология ғылыми орталығы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радиология Қазақ ғылыми-зерттеу институты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Республикалық клиникалық госпиталь</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орталық клиникалық госпиталь</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республикалық балалар клиникалық ауруханасы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байқау жасалатын мамандандырылған республикалық психиатриялық аурухана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республикалық лепрозорийі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орталығы, Астана қ.</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медициналық-әлеуметтік проблемалары республикалық ғылыми-практикалық орталығы, Павлодар қаласы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БҚММА клиникалық медицина орталығы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Қарағанды қаласы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Батыс Қазақстан филиалы, Ақтөбе облысы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Шығыс Қазақстан филиалы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медицина және экология ғылыми-зерттеу институты Семей қаласы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мемлекеттік медицина академиясының медициналық орталығы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республикалық ғылыми орталығы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шұғыл медициналық көмек ғылыми орталығы" АҚ</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ғылыми зерттеу институты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 орталық</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373"/>
        <w:gridCol w:w="2573"/>
        <w:gridCol w:w="1293"/>
        <w:gridCol w:w="1293"/>
        <w:gridCol w:w="1273"/>
        <w:gridCol w:w="1693"/>
        <w:gridCol w:w="251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жеке тұлғалар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ұйымдарының құрамына кіретін емханалардың амбулаториялардың), балалар емханаларының, әйелдер кеңестерінің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0300 ҚАЛПЫНА КЕЛТІРУ ЕМІ ЖӘНЕ МЕДИЦИНАЛЫҚ ОҢАЛТУ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526"/>
        <w:gridCol w:w="690"/>
        <w:gridCol w:w="1033"/>
        <w:gridCol w:w="747"/>
        <w:gridCol w:w="862"/>
        <w:gridCol w:w="767"/>
        <w:gridCol w:w="557"/>
        <w:gridCol w:w="862"/>
        <w:gridCol w:w="691"/>
        <w:gridCol w:w="576"/>
        <w:gridCol w:w="887"/>
        <w:gridCol w:w="830"/>
        <w:gridCol w:w="1116"/>
      </w:tblGrid>
      <w:tr>
        <w:trPr>
          <w:trHeight w:val="30" w:hRule="atLeast"/>
        </w:trPr>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жұмыс саны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 (нақты жұмыс істейтіні және жөндеуде тұрғаны)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 мың.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қызметкерлер лауазымының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"Балбұлақ" республикалық балаларды оңалту орталығы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балаларды оңалту орталығы, Астана қ.</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қалпына келтіру емі ауруханасы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қалпына келтіру емі ауруханасы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0310 ПАЛЛИАТИВТІК КӨМЕК ЖӘНЕ МЕЙІРБИКЕ КҮТІМІН КӨРСЕТЕТІН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5"/>
        <w:gridCol w:w="646"/>
        <w:gridCol w:w="719"/>
        <w:gridCol w:w="817"/>
        <w:gridCol w:w="778"/>
        <w:gridCol w:w="758"/>
        <w:gridCol w:w="759"/>
        <w:gridCol w:w="545"/>
        <w:gridCol w:w="798"/>
        <w:gridCol w:w="623"/>
        <w:gridCol w:w="856"/>
        <w:gridCol w:w="1132"/>
        <w:gridCol w:w="763"/>
        <w:gridCol w:w="1171"/>
      </w:tblGrid>
      <w:tr>
        <w:trPr>
          <w:trHeight w:val="30" w:hRule="atLeast"/>
        </w:trPr>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жұмыс саны</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 (нақты жұмыс істейтіні және жөндеуде тұрғаны)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 мың.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қызметкерлер лауазымының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Хоспис</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Мейірбикелік күтім ауруханалары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0320                    САНАТОРИЙЛЕР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460"/>
        <w:gridCol w:w="735"/>
        <w:gridCol w:w="528"/>
        <w:gridCol w:w="805"/>
        <w:gridCol w:w="684"/>
        <w:gridCol w:w="808"/>
        <w:gridCol w:w="736"/>
        <w:gridCol w:w="684"/>
        <w:gridCol w:w="547"/>
        <w:gridCol w:w="730"/>
        <w:gridCol w:w="730"/>
        <w:gridCol w:w="730"/>
        <w:gridCol w:w="730"/>
        <w:gridCol w:w="730"/>
        <w:gridCol w:w="892"/>
      </w:tblGrid>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жұмыс істейтін ұйымдар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Емделушілерді жынысы мен жасы бойынша санаторияларға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жұмыс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істейтін төсек</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түскен сырқаттар</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 мың.</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емделушілер саны, жылына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жалпы саннан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ең көп жұмыс істейтін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 жас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 және одан үлкен</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(02</w:t>
            </w:r>
            <w:r>
              <w:rPr>
                <w:rFonts w:ascii="Times New Roman"/>
                <w:b w:val="false"/>
                <w:i w:val="false"/>
                <w:color w:val="000000"/>
                <w:sz w:val="20"/>
              </w:rPr>
              <w:t> </w:t>
            </w:r>
            <w:r>
              <w:rPr>
                <w:rFonts w:ascii="Times New Roman"/>
                <w:b w:val="false"/>
                <w:i w:val="false"/>
                <w:color w:val="000000"/>
                <w:sz w:val="20"/>
              </w:rPr>
              <w:t>жол+05 жол)</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Ересектерге арналған санаторий Барлығы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туберкулезбен ауыратындар үшін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 туберкулезімен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балаларға арналған санаторий Барлығы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туберкулезбен ауыратындар үшін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 туберкулезімен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 ауруымен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ауруымен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жүйесінің ауруымен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және БЦС ауруымен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несептік-жыныс ағзалары ауруымен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0401 САНИТАРЛЫҚ АВИАЦИЯ</w:t>
      </w:r>
    </w:p>
    <w:p>
      <w:pPr>
        <w:spacing w:after="0"/>
        <w:ind w:left="0"/>
        <w:jc w:val="both"/>
      </w:pPr>
      <w:r>
        <w:rPr>
          <w:rFonts w:ascii="Times New Roman"/>
          <w:b w:val="false"/>
          <w:i w:val="false"/>
          <w:color w:val="000000"/>
          <w:sz w:val="28"/>
        </w:rPr>
        <w:t>(шұғыл және жоспарлық-консултативтік көмек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5873"/>
        <w:gridCol w:w="515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саны</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қызмет көрсеткен адамдар саны</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0500 ҚАН ҚЫЗМЕТІ САЛАСЫНДАҒЫ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733"/>
        <w:gridCol w:w="1933"/>
        <w:gridCol w:w="3353"/>
      </w:tblGrid>
      <w:tr>
        <w:trPr>
          <w:trHeight w:val="30" w:hRule="atLeast"/>
        </w:trPr>
        <w:tc>
          <w:tcPr>
            <w:tcW w:w="6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кіретіндер</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орталықтары, бөлімшелері және пункттерінің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стационары бар станциялар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лауазымдарының саны штаттық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0600 ЖЕДЕЛ МЕДИЦИНАЛЫҚ ЖӘРДЕМ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1093"/>
        <w:gridCol w:w="1493"/>
        <w:gridCol w:w="3713"/>
      </w:tblGrid>
      <w:tr>
        <w:trPr>
          <w:trHeight w:val="30" w:hRule="atLeast"/>
        </w:trPr>
        <w:tc>
          <w:tcPr>
            <w:tcW w:w="6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станциялары (бөлімшелері)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дербестер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кіретіндер</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станцияларының (бөлімшелерінің)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Орталық аудандық ауруханада (аудандық ауруханада)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(аудандық) емханада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шақырулар саны, барлығы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сырқаттарды тасымалдауға байланысты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 және шығу кезінде көмек көрсетілген адамдардың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0750 КҮНДІЗГІ СТАЦИОНАРЛАР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472"/>
        <w:gridCol w:w="1380"/>
        <w:gridCol w:w="1242"/>
        <w:gridCol w:w="1994"/>
        <w:gridCol w:w="1203"/>
        <w:gridCol w:w="1223"/>
        <w:gridCol w:w="1243"/>
        <w:gridCol w:w="1876"/>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Амбулаторлық-емханалық көмек көрсететін денсаулық сақтау ұйымдарының жанындағы күндізгі стационарлар (дербес және құрамына кіретін)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сырқаттар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ауруханалар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диспансерлер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диспансерлер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диспансерлер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диспансерлер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 днспансерлер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диспансерлер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 диспансерлер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ауылдық учаскелік ауруханалар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дәрігерлік амбулаториялар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Қонсультативтік-диагностикалық орталықтар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кеңестері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(жеке меншік медициналық практикамен жұмыс істейтін жеке тұлғалар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52"/>
        <w:gridCol w:w="647"/>
        <w:gridCol w:w="1612"/>
        <w:gridCol w:w="711"/>
        <w:gridCol w:w="1181"/>
        <w:gridCol w:w="730"/>
        <w:gridCol w:w="1744"/>
        <w:gridCol w:w="993"/>
        <w:gridCol w:w="749"/>
        <w:gridCol w:w="1500"/>
        <w:gridCol w:w="806"/>
        <w:gridCol w:w="1181"/>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денсаулық сақтау ұйымдарының жанындағы күндізгі стационарлар (бөлімшелер, палаталар)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сырқаттар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0710 ДИСПАНСЕРЛЕР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0"/>
        <w:gridCol w:w="513"/>
        <w:gridCol w:w="1227"/>
        <w:gridCol w:w="1306"/>
        <w:gridCol w:w="1743"/>
        <w:gridCol w:w="1147"/>
        <w:gridCol w:w="1028"/>
        <w:gridCol w:w="869"/>
        <w:gridCol w:w="710"/>
        <w:gridCol w:w="1227"/>
      </w:tblGrid>
      <w:tr>
        <w:trPr>
          <w:trHeight w:val="30" w:hRule="atLeast"/>
        </w:trPr>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 барлығы</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стационары барлар</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аяғындағы төсек саны (нақты жұмыс істейтіні + жөндеуде тұрғаны)</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 саны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сырқаттардың өткізген төсек-күндері, 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w:t>
            </w:r>
            <w:r>
              <w:br/>
            </w:r>
            <w:r>
              <w:rPr>
                <w:rFonts w:ascii="Times New Roman"/>
                <w:b w:val="false"/>
                <w:i w:val="false"/>
                <w:color w:val="000000"/>
                <w:sz w:val="20"/>
              </w:rPr>
              <w:t>
</w:t>
            </w:r>
            <w:r>
              <w:rPr>
                <w:rFonts w:ascii="Times New Roman"/>
                <w:b w:val="false"/>
                <w:i w:val="false"/>
                <w:color w:val="000000"/>
                <w:sz w:val="20"/>
              </w:rPr>
              <w:t>Онкологиялық</w:t>
            </w:r>
            <w:r>
              <w:br/>
            </w:r>
            <w:r>
              <w:rPr>
                <w:rFonts w:ascii="Times New Roman"/>
                <w:b w:val="false"/>
                <w:i w:val="false"/>
                <w:color w:val="000000"/>
                <w:sz w:val="20"/>
              </w:rPr>
              <w:t>
</w:t>
            </w:r>
            <w:r>
              <w:rPr>
                <w:rFonts w:ascii="Times New Roman"/>
                <w:b w:val="false"/>
                <w:i w:val="false"/>
                <w:color w:val="000000"/>
                <w:sz w:val="20"/>
              </w:rPr>
              <w:t>Тері-венерологиялық</w:t>
            </w:r>
            <w:r>
              <w:br/>
            </w:r>
            <w:r>
              <w:rPr>
                <w:rFonts w:ascii="Times New Roman"/>
                <w:b w:val="false"/>
                <w:i w:val="false"/>
                <w:color w:val="000000"/>
                <w:sz w:val="20"/>
              </w:rPr>
              <w:t>
</w:t>
            </w:r>
            <w:r>
              <w:rPr>
                <w:rFonts w:ascii="Times New Roman"/>
                <w:b w:val="false"/>
                <w:i w:val="false"/>
                <w:color w:val="000000"/>
                <w:sz w:val="20"/>
              </w:rPr>
              <w:t>Психоневрологиялық</w:t>
            </w:r>
            <w:r>
              <w:br/>
            </w:r>
            <w:r>
              <w:rPr>
                <w:rFonts w:ascii="Times New Roman"/>
                <w:b w:val="false"/>
                <w:i w:val="false"/>
                <w:color w:val="000000"/>
                <w:sz w:val="20"/>
              </w:rPr>
              <w:t>
</w:t>
            </w:r>
            <w:r>
              <w:rPr>
                <w:rFonts w:ascii="Times New Roman"/>
                <w:b w:val="false"/>
                <w:i w:val="false"/>
                <w:color w:val="000000"/>
                <w:sz w:val="20"/>
              </w:rPr>
              <w:t>Дәрігерлік-дене шынықтыру</w:t>
            </w:r>
            <w:r>
              <w:br/>
            </w:r>
            <w:r>
              <w:rPr>
                <w:rFonts w:ascii="Times New Roman"/>
                <w:b w:val="false"/>
                <w:i w:val="false"/>
                <w:color w:val="000000"/>
                <w:sz w:val="20"/>
              </w:rPr>
              <w:t>
</w:t>
            </w:r>
            <w:r>
              <w:rPr>
                <w:rFonts w:ascii="Times New Roman"/>
                <w:b w:val="false"/>
                <w:i w:val="false"/>
                <w:color w:val="000000"/>
                <w:sz w:val="20"/>
              </w:rPr>
              <w:t>Эндокринологиялық</w:t>
            </w:r>
            <w:r>
              <w:br/>
            </w:r>
            <w:r>
              <w:rPr>
                <w:rFonts w:ascii="Times New Roman"/>
                <w:b w:val="false"/>
                <w:i w:val="false"/>
                <w:color w:val="000000"/>
                <w:sz w:val="20"/>
              </w:rPr>
              <w:t>
</w:t>
            </w:r>
            <w:r>
              <w:rPr>
                <w:rFonts w:ascii="Times New Roman"/>
                <w:b w:val="false"/>
                <w:i w:val="false"/>
                <w:color w:val="000000"/>
                <w:sz w:val="20"/>
              </w:rPr>
              <w:t>Наркологиялық</w:t>
            </w:r>
            <w:r>
              <w:br/>
            </w:r>
            <w:r>
              <w:rPr>
                <w:rFonts w:ascii="Times New Roman"/>
                <w:b w:val="false"/>
                <w:i w:val="false"/>
                <w:color w:val="000000"/>
                <w:sz w:val="20"/>
              </w:rPr>
              <w:t>
</w:t>
            </w:r>
            <w:r>
              <w:rPr>
                <w:rFonts w:ascii="Times New Roman"/>
                <w:b w:val="false"/>
                <w:i w:val="false"/>
                <w:color w:val="000000"/>
                <w:sz w:val="20"/>
              </w:rPr>
              <w:t>Кардиологиялық</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0720                 ДИСПАНСЕРЛЕР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2"/>
        <w:gridCol w:w="473"/>
        <w:gridCol w:w="511"/>
        <w:gridCol w:w="907"/>
        <w:gridCol w:w="531"/>
        <w:gridCol w:w="650"/>
        <w:gridCol w:w="590"/>
        <w:gridCol w:w="630"/>
        <w:gridCol w:w="749"/>
        <w:gridCol w:w="1046"/>
        <w:gridCol w:w="868"/>
        <w:gridCol w:w="473"/>
        <w:gridCol w:w="671"/>
        <w:gridCol w:w="572"/>
        <w:gridCol w:w="1087"/>
      </w:tblGrid>
      <w:tr>
        <w:trPr>
          <w:trHeight w:val="30"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(тіс дәрігеріне келулерді қоспағанда), мың.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жеке тұлғалар, дәрігерлер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штаттық қамтылған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w:t>
            </w:r>
            <w:r>
              <w:br/>
            </w:r>
            <w:r>
              <w:rPr>
                <w:rFonts w:ascii="Times New Roman"/>
                <w:b w:val="false"/>
                <w:i w:val="false"/>
                <w:color w:val="000000"/>
                <w:sz w:val="20"/>
              </w:rPr>
              <w:t>
</w:t>
            </w:r>
            <w:r>
              <w:rPr>
                <w:rFonts w:ascii="Times New Roman"/>
                <w:b w:val="false"/>
                <w:i w:val="false"/>
                <w:color w:val="000000"/>
                <w:sz w:val="20"/>
              </w:rPr>
              <w:t>Онкологиялық</w:t>
            </w:r>
            <w:r>
              <w:br/>
            </w:r>
            <w:r>
              <w:rPr>
                <w:rFonts w:ascii="Times New Roman"/>
                <w:b w:val="false"/>
                <w:i w:val="false"/>
                <w:color w:val="000000"/>
                <w:sz w:val="20"/>
              </w:rPr>
              <w:t>
</w:t>
            </w:r>
            <w:r>
              <w:rPr>
                <w:rFonts w:ascii="Times New Roman"/>
                <w:b w:val="false"/>
                <w:i w:val="false"/>
                <w:color w:val="000000"/>
                <w:sz w:val="20"/>
              </w:rPr>
              <w:t>Тері-венерологиялықПсихоневрологиялық</w:t>
            </w:r>
            <w:r>
              <w:br/>
            </w:r>
            <w:r>
              <w:rPr>
                <w:rFonts w:ascii="Times New Roman"/>
                <w:b w:val="false"/>
                <w:i w:val="false"/>
                <w:color w:val="000000"/>
                <w:sz w:val="20"/>
              </w:rPr>
              <w:t>
</w:t>
            </w:r>
            <w:r>
              <w:rPr>
                <w:rFonts w:ascii="Times New Roman"/>
                <w:b w:val="false"/>
                <w:i w:val="false"/>
                <w:color w:val="000000"/>
                <w:sz w:val="20"/>
              </w:rPr>
              <w:t>Дәрігерлік-дене шынықтыру</w:t>
            </w:r>
            <w:r>
              <w:br/>
            </w:r>
            <w:r>
              <w:rPr>
                <w:rFonts w:ascii="Times New Roman"/>
                <w:b w:val="false"/>
                <w:i w:val="false"/>
                <w:color w:val="000000"/>
                <w:sz w:val="20"/>
              </w:rPr>
              <w:t>
</w:t>
            </w:r>
            <w:r>
              <w:rPr>
                <w:rFonts w:ascii="Times New Roman"/>
                <w:b w:val="false"/>
                <w:i w:val="false"/>
                <w:color w:val="000000"/>
                <w:sz w:val="20"/>
              </w:rPr>
              <w:t>Эндокринологиялық</w:t>
            </w:r>
            <w:r>
              <w:br/>
            </w:r>
            <w:r>
              <w:rPr>
                <w:rFonts w:ascii="Times New Roman"/>
                <w:b w:val="false"/>
                <w:i w:val="false"/>
                <w:color w:val="000000"/>
                <w:sz w:val="20"/>
              </w:rPr>
              <w:t>
</w:t>
            </w:r>
            <w:r>
              <w:rPr>
                <w:rFonts w:ascii="Times New Roman"/>
                <w:b w:val="false"/>
                <w:i w:val="false"/>
                <w:color w:val="000000"/>
                <w:sz w:val="20"/>
              </w:rPr>
              <w:t>Наркологиялық</w:t>
            </w:r>
            <w:r>
              <w:br/>
            </w:r>
            <w:r>
              <w:rPr>
                <w:rFonts w:ascii="Times New Roman"/>
                <w:b w:val="false"/>
                <w:i w:val="false"/>
                <w:color w:val="000000"/>
                <w:sz w:val="20"/>
              </w:rPr>
              <w:t>
</w:t>
            </w:r>
            <w:r>
              <w:rPr>
                <w:rFonts w:ascii="Times New Roman"/>
                <w:b w:val="false"/>
                <w:i w:val="false"/>
                <w:color w:val="000000"/>
                <w:sz w:val="20"/>
              </w:rPr>
              <w:t>Кардиологиялық</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0900 АМБУЛАТОРЛЫҚ-ЕМХАНАЛЫҚ КӨМЕК КӨРСЕТЕТІН ДЕРБЕС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4"/>
        <w:gridCol w:w="473"/>
        <w:gridCol w:w="1325"/>
        <w:gridCol w:w="1067"/>
        <w:gridCol w:w="1483"/>
        <w:gridCol w:w="848"/>
        <w:gridCol w:w="610"/>
        <w:gridCol w:w="650"/>
        <w:gridCol w:w="729"/>
        <w:gridCol w:w="849"/>
        <w:gridCol w:w="1682"/>
      </w:tblGrid>
      <w:tr>
        <w:trPr>
          <w:trHeight w:val="30" w:hRule="atLeast"/>
        </w:trPr>
        <w:tc>
          <w:tcPr>
            <w:tcW w:w="3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коса алғанда, дәрігерлерге келулердің саны (стоматологтарға және тіс дәрігеріне келулерді қоспағанда), мың.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жұмыспен қамтылған негізгі қызметкерлердің жеке тұлғалар саны,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Консультативтік-диагностикалық орталықтар мен емханалар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кеңестері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ЖҚТБ-ның алдын алу және оған қарсы күрес жөніндегі орталықтары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(жеке меншік медициналық практикамен айналысатын жеке тұлғалар)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0910 СТАЦИОНАРЛЫҚ ЖӘНЕ АМБУЛАТОРЛЫҚ-ЕМХАНАЛЫҚ КӨМЕК КӨРСЕТЕТІН ДЕНСАУЛЫҚ САҚТАУ ҰЙЫМДАРЫНЫҢ ҚҰРАМЫНА КІРЕТІН ДӘРІГЕРЛІК АМБУЛАТОРИЯЛАР ЖӘНЕ БМСК ОРТАЛЫҚТАРЫ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693"/>
        <w:gridCol w:w="1313"/>
        <w:gridCol w:w="833"/>
        <w:gridCol w:w="1253"/>
        <w:gridCol w:w="1013"/>
        <w:gridCol w:w="1013"/>
        <w:gridCol w:w="1113"/>
        <w:gridCol w:w="993"/>
        <w:gridCol w:w="1453"/>
      </w:tblGrid>
      <w:tr>
        <w:trPr>
          <w:trHeight w:val="30"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(стоматологтарға және тіс дәрігеріне келулерді қоспағанда), мың.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АУРУХАНА ҰЙЫМДАРЫНЫҢ ҚҰРАМЫНА КІРЕТІНДЕР (0100, 0200 кестелерінен)</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(01 жол+02 жол)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АМБУЛАТОРИЯЛЫҚ-ЕМХАНАЛЫҚ ҰЙЫМДАРДЫҢ ҚҰРАМЫНА КІРЕТІНДЕР (0900 кестесінен)</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(04 жол+05 жол)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(03 жол+06 жол)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0920 БІРІНШІ МЕДИЦИНАЛЫҚ-САНИТАРИЯЛЫҚ КӨМЕК КӨРСЕТЕТІН ДЕНСАУЛЫҚ САҚТАУ ҰЙЫМЫ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513"/>
        <w:gridCol w:w="1053"/>
        <w:gridCol w:w="653"/>
        <w:gridCol w:w="713"/>
        <w:gridCol w:w="513"/>
        <w:gridCol w:w="533"/>
        <w:gridCol w:w="593"/>
        <w:gridCol w:w="533"/>
        <w:gridCol w:w="693"/>
        <w:gridCol w:w="813"/>
        <w:gridCol w:w="673"/>
        <w:gridCol w:w="753"/>
        <w:gridCol w:w="533"/>
        <w:gridCol w:w="773"/>
        <w:gridCol w:w="673"/>
      </w:tblGrid>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(стоматологтарға және тіс дәрігеріне келулерді қоспағанда), мың.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 педиатрлар, ЖПД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лауазымдардағы дәрігерлердің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лауазымдардағы орта медқызметкерлердің жеке тұлғалар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барлығы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 педиатрлар, ЖПД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барлығы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қызметтер медбикелері</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АМБУЛАТОРЛЫҚ-ЕМХАНАЛЫҚ БӨЛІМШЕЛЕР (0900 кестеден)</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Консультативтік-диагностикалық орталықтар мен емханалар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 дербес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АМҰ құрамына кіретін БМСК орталықтары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 дербес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АМҰ құрамына кіретін дәрігерлік амбулаториялар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0930 СТАЦИОНАРЛЫҚ КӨМЕК КӨРСЕТЕТІН ДЕНСАУЛЫҚ САҚТАУ ҰЙЫМЫНЫҢ ҚҰРАМЫНА КІРЕТІН</w:t>
      </w:r>
      <w:r>
        <w:rPr>
          <w:rFonts w:ascii="Times New Roman"/>
          <w:b w:val="false"/>
          <w:i w:val="false"/>
          <w:color w:val="000000"/>
          <w:sz w:val="28"/>
        </w:rPr>
        <w:t xml:space="preserve"> (0100, 0200 кестелері мен 0910 кестесінен)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653"/>
        <w:gridCol w:w="433"/>
        <w:gridCol w:w="493"/>
        <w:gridCol w:w="513"/>
        <w:gridCol w:w="473"/>
        <w:gridCol w:w="373"/>
        <w:gridCol w:w="533"/>
        <w:gridCol w:w="453"/>
        <w:gridCol w:w="513"/>
        <w:gridCol w:w="533"/>
        <w:gridCol w:w="673"/>
        <w:gridCol w:w="653"/>
        <w:gridCol w:w="673"/>
        <w:gridCol w:w="893"/>
        <w:gridCol w:w="123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емханалық бөлімшелер: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ауылдық участкелік аурухана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БМСК орталықтары: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дәрігерлік амбулаториялар: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(01 бет+06 бет+10 бет)</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1110 СТАЦИОНАРЛЫҚ КӨМЕК КӨРСЕТЕТІН ДЕНСАУЛЫҚ САҚТАУ ҰЙЫМДАРЫНЫҢ ТӨСЕК ҚОРЫ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6"/>
        <w:gridCol w:w="374"/>
        <w:gridCol w:w="690"/>
        <w:gridCol w:w="987"/>
        <w:gridCol w:w="610"/>
        <w:gridCol w:w="1047"/>
        <w:gridCol w:w="888"/>
        <w:gridCol w:w="1106"/>
        <w:gridCol w:w="769"/>
        <w:gridCol w:w="948"/>
        <w:gridCol w:w="1225"/>
      </w:tblGrid>
      <w:tr>
        <w:trPr>
          <w:trHeight w:val="30" w:hRule="atLeast"/>
        </w:trPr>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сырқаттар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Кайтыс болғаны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 өткізген төсек-күндері, мың.</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гастроэнтерологиялық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аллергологиялық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эндокринологиялық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гематологиялық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нефрологиялық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хирургиялық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туылғандарға арналған хирургиялық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Нейротамырлық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торакальды хирургия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тамырлары хирургиясы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күйік (камбустиологиялық)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2"/>
        <w:gridCol w:w="472"/>
        <w:gridCol w:w="725"/>
        <w:gridCol w:w="982"/>
        <w:gridCol w:w="626"/>
        <w:gridCol w:w="646"/>
        <w:gridCol w:w="646"/>
        <w:gridCol w:w="1160"/>
        <w:gridCol w:w="864"/>
        <w:gridCol w:w="1239"/>
        <w:gridCol w:w="1298"/>
      </w:tblGrid>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урологиялық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жақ-бет хирургиясы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онкологиялық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маммологиялық (38 жолдан)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және босанатын әйелдер үшін (жүктілік дертінен басқа)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дерті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гинекологиялық, түсіктерді жасауға арналғандарды қоса алғанда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гинекологиялық, түсіктерді жасауға арналғандарды коса алғанда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туберкулез - барлығы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сүйек-буын туберкулезімен ауыратын ересектерге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мәжбүрлеп емдеу</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дәріге тұрақты түрімен ауыратындарға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хирургиялық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туберкулез, барлығы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сүйек-буын туберкулезімен ауыратын балаларға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психиатриялық (психоневрологиялық)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психотерапиялық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наркологиялық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мәжбүрлеп емдеу үшін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офтальмологиялық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573"/>
        <w:gridCol w:w="653"/>
        <w:gridCol w:w="733"/>
        <w:gridCol w:w="533"/>
        <w:gridCol w:w="753"/>
        <w:gridCol w:w="513"/>
        <w:gridCol w:w="893"/>
        <w:gridCol w:w="1293"/>
        <w:gridCol w:w="1333"/>
        <w:gridCol w:w="123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отоларингологиялық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дермато-венерологиялық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 (соматикалық) - барлығы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туылғандардың патологиясы және шала туылғандардың күтімі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ревматологиялық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іріңді хирургиялық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пульмонологиялық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токсикологиялық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трансплантологиялық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диагностикалық (қабылдау бөлімі)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реанимациялық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 жиыны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күтімі тамақпен Науқас күтімі тамақсыз</w:t>
            </w:r>
            <w:r>
              <w:br/>
            </w:r>
            <w:r>
              <w:rPr>
                <w:rFonts w:ascii="Times New Roman"/>
                <w:b w:val="false"/>
                <w:i w:val="false"/>
                <w:color w:val="000000"/>
                <w:sz w:val="20"/>
              </w:rPr>
              <w:t>
</w:t>
            </w:r>
            <w:r>
              <w:rPr>
                <w:rFonts w:ascii="Times New Roman"/>
                <w:b w:val="false"/>
                <w:i w:val="false"/>
                <w:color w:val="000000"/>
                <w:sz w:val="20"/>
              </w:rPr>
              <w:t>Мейірбикелік күтім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Паллиатибтік көмек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палливативтік көмекке арналған төсектер бейімі</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медициналы оңалту ересектерге арналған, барлығы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барлығы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 (психоневрологиялық)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эндокринологиялық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төсектер (86+88+89+90+91+92 жолдар)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 (87+93 жолдар)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1112</w:t>
      </w:r>
      <w:r>
        <w:rPr>
          <w:rFonts w:ascii="Times New Roman"/>
          <w:b w:val="false"/>
          <w:i w:val="false"/>
          <w:color w:val="000000"/>
          <w:sz w:val="28"/>
        </w:rPr>
        <w:t xml:space="preserve"> Бұған қоса бюджеттік ұйымдардағы шаруашылық есептік төсектер</w:t>
      </w:r>
    </w:p>
    <w:p>
      <w:pPr>
        <w:spacing w:after="0"/>
        <w:ind w:left="0"/>
        <w:jc w:val="both"/>
      </w:pPr>
      <w:r>
        <w:rPr>
          <w:rFonts w:ascii="Times New Roman"/>
          <w:b/>
          <w:i w:val="false"/>
          <w:color w:val="000000"/>
          <w:sz w:val="28"/>
        </w:rPr>
        <w:t>1500 АЛДЫН АЛУ ЖӘНЕ ТІС ДӘРІГЕРЛЕРІНЕ КЕЛУШІЛЕРДІ ҚОСҚАНДА, ДӘРІГЕРЛЕРГЕ КЕЛУЛЕРДІҢ ЖАЛПЫ САНЫ, МЫҢ</w:t>
      </w:r>
      <w:r>
        <w:rPr>
          <w:rFonts w:ascii="Times New Roman"/>
          <w:b/>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8"/>
        <w:gridCol w:w="692"/>
        <w:gridCol w:w="1387"/>
        <w:gridCol w:w="2939"/>
        <w:gridCol w:w="3774"/>
      </w:tblGrid>
      <w:tr>
        <w:trPr>
          <w:trHeight w:val="30" w:hRule="atLeast"/>
        </w:trPr>
        <w:tc>
          <w:tcPr>
            <w:tcW w:w="4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Дәрігерлерге келулердің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амбулаторлық-емханалық қабылдауында</w:t>
            </w:r>
          </w:p>
        </w:tc>
        <w:tc>
          <w:tcPr>
            <w:tcW w:w="3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ауылдық жерден</w:t>
            </w:r>
          </w:p>
        </w:tc>
        <w:tc>
          <w:tcPr>
            <w:tcW w:w="0" w:type="auto"/>
            <w:vMerge/>
            <w:tcBorders>
              <w:top w:val="nil"/>
              <w:left w:val="single" w:color="cfcfcf" w:sz="5"/>
              <w:bottom w:val="single" w:color="cfcfcf" w:sz="5"/>
              <w:right w:val="single" w:color="cfcfcf" w:sz="5"/>
            </w:tcBorders>
          </w:tcP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1600               ФЕЛЬДШЕРЛІК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713"/>
        <w:gridCol w:w="2453"/>
        <w:gridCol w:w="1893"/>
        <w:gridCol w:w="1013"/>
        <w:gridCol w:w="271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ФАП</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ФП</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 (үй-жайсыз)</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Келулердің саны, мың (үйге келімді қосқанда)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1800           СТОМАТОЛОГИЯЛЫҚ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953"/>
        <w:gridCol w:w="3313"/>
        <w:gridCol w:w="267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Келудің саны, мың</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емханалар (ересектерге арналған)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стоматологиялық емханалары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мен ГЗИ стоматологиялық емханалары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бөлімшелері (кабинеттері) бар емдеу-алдын алу ұйымдары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стамотологиялық кабинеттер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келулердің санынан ауыл тұрғындарының келулер саны (6-беттен)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протездеу</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есеп (бюджеттік) тіс протездеу бөлімшелері мен емдеу-алдын алу ұйымдарының құрамындағы бөлімшелер (кабинеттер)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протездерін алған адамдардың саны, барлығы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ауыл тұрғындары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1900         БАСҚА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1133"/>
        <w:gridCol w:w="347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орталықтары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медицинасы орталықтары (бюро)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Паталогоанатомиялық бюро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медстатистика бюросы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акпараттық талдау орталығы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ақпараттық талдау орталығының филиалдары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 орталықтары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2401                БАЛАЛАР 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513"/>
        <w:gridCol w:w="1293"/>
        <w:gridCol w:w="1213"/>
        <w:gridCol w:w="1253"/>
        <w:gridCol w:w="913"/>
        <w:gridCol w:w="773"/>
        <w:gridCol w:w="1073"/>
        <w:gridCol w:w="1173"/>
        <w:gridCol w:w="277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балалар саны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жалпы санынан</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түскен балалар саны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ішінен жетімдер мен қамқоршысыз қалғандар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және одан үлкен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2700        САНИТАРЛЫҚ-ЭПИДЕМИОЛОГИЯЛЫҚ ҰЙЫМДАР</w:t>
      </w:r>
    </w:p>
    <w:p>
      <w:pPr>
        <w:spacing w:after="0"/>
        <w:ind w:left="0"/>
        <w:jc w:val="both"/>
      </w:pPr>
      <w:r>
        <w:rPr>
          <w:rFonts w:ascii="Times New Roman"/>
          <w:b w:val="false"/>
          <w:i w:val="false"/>
          <w:color w:val="000000"/>
          <w:sz w:val="28"/>
        </w:rPr>
        <w:t>МО (МСЭҚД және СЭСО директорының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3"/>
        <w:gridCol w:w="813"/>
        <w:gridCol w:w="4193"/>
      </w:tblGrid>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атаулары (типі)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Мемсанэпидқадағ (МСЭҚ) басқарм. (департаменттері) - барлығы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астаналық мемсанэпид департаменті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МСЭҚ басқармалары (департаменттері)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МСЭҚ басқармалары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МСЭҚ басқармалары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Көліктегі МСЭҚ департаменттері мен басқармалары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орталық және өңіраралық МСЭҚ департаменттері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бөлімшелік СЭҚБ</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жолы көлігіндегі департаменттері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Санитарлық-эпид. сараптама (СЭС) орталықтары - барлығы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орталықтар (СЭС)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орталықтар (СЭС)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орталықтар (СЭС)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Көліктегі орталықтар (СЭС)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өңірлік СЭС орталықтары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бөлімшелік СЭС орталықтары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жолы көлігіндегі СЭС орталықтары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Қазақ республикалық СЭС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Ғылыми орталықтар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Дезинфекциялық орталықтар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Обаға қарсы станциялар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2900 САНИТАРЛЫҚ-ЭПИДЕМИОЛОГИЯЛЫҚ ҰЙЫМДАРДЫҢ ШТАТТЫҚ ЖӘНЕ ҚАМТЫЛҒАН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512"/>
        <w:gridCol w:w="2179"/>
        <w:gridCol w:w="2994"/>
        <w:gridCol w:w="3510"/>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Санэпидқадағалау ұйымдары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сараптау ұйымдары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санитарлық-эпидемиологиялық станция</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Барлық штаттық дәрігерлер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Б.Барлық штаттық жоғары медициналық емес білімді мамандар, штаттық</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В.Барлық штаттық орта медқызметкерлер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Барлық штаттық орта медициналық емес білімді мамандар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Барлық штаттық баска қызметкерлер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штаттық лауазымдар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3300 ДЕНСАУЛЫҚ САҚТАУ ҰЙЫМДАРЫНЫҢ ТИПТЕРІ БОЙЫНША ШТАТТЫҚ ЖӘНЕ ҚАМТЫЛҒАН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673"/>
        <w:gridCol w:w="853"/>
        <w:gridCol w:w="1013"/>
        <w:gridCol w:w="853"/>
        <w:gridCol w:w="1973"/>
        <w:gridCol w:w="3253"/>
      </w:tblGrid>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Барлык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лауазымдары (тіс дәрігерлерінсіз)</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қамтылған лауазымдардағы негізгі қызметтегі жеке тұлғалардың, дәрігерлердің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денсаулық сақтау ұйымдары (психиатриалық және наркологиялық ауруханалардан басқасы)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Психиатриялық,психоневрологиялық, наркологиялық ауруханалар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Диспансерлер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Санаториялар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медициналық оңалту ұйымдары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Паллиативтік көмек және мейірбикелік күтім көрсететін ұйымдар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ұйымдары, дербес</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 жедел медициналық жәрдем ұйымдары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орталығы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 қан құю бөлімшелері және дайындау пункттері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Амбулаторлық-емханалық көмек көрсететін денсаулық сақтау ұйымдары, дербес</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емханалар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ұйымдар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санитарлық-эпидемиологиялық ұйымдар (обаға қарсы, дезинфекциялық станциялар)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орталықтары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медицинасы орталықтары (бюросы) және оның филиалдары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Патологиялық-анатомиялық бюросы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статистика бюросы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ақпараттық талдау орталығы және оның филиалдары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 орталықтары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Фельдшерлік-акушерлік, фельдшерлік және медициналық пункттер, МҚ (үй-жайсыз)</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Бұған қоса, бюджеттік мекемелердегі лауазымдар саны - шаруашылық есептегі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санитариялық-эпидемиологиялық станцияларда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санитарлық-эпидемиологиялық ұйымдарда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Барлық лауазымдар (23 жол </w:t>
            </w:r>
            <w:r>
              <w:rPr>
                <w:rFonts w:ascii="Times New Roman"/>
                <w:b w:val="false"/>
                <w:i w:val="false"/>
                <w:color w:val="000000"/>
                <w:sz w:val="20"/>
              </w:rPr>
              <w:t xml:space="preserve">+ </w:t>
            </w:r>
            <w:r>
              <w:rPr>
                <w:rFonts w:ascii="Times New Roman"/>
                <w:b/>
                <w:i w:val="false"/>
                <w:color w:val="000000"/>
                <w:sz w:val="20"/>
              </w:rPr>
              <w:t>24 жол)</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1259"/>
        <w:gridCol w:w="1299"/>
        <w:gridCol w:w="1082"/>
        <w:gridCol w:w="1062"/>
        <w:gridCol w:w="1025"/>
        <w:gridCol w:w="1360"/>
        <w:gridCol w:w="1203"/>
        <w:gridCol w:w="1242"/>
        <w:gridCol w:w="1124"/>
        <w:gridCol w:w="1499"/>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медициналық емес білімі бар қызметкерлер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Фармацевтердің (провизорлардың)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 лауазымдары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3402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546"/>
        <w:gridCol w:w="2428"/>
        <w:gridCol w:w="1174"/>
        <w:gridCol w:w="2311"/>
        <w:gridCol w:w="1547"/>
        <w:gridCol w:w="1528"/>
        <w:gridCol w:w="19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Бұған қоса, басқару органдарының аппараттарында, институттарда, ғылыми-зерттеу ұйымдарында және кадрларды даярлау жөніндегі ұйымдарда қамтылған лауазымдардың саны</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министрлігінің аппаратында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денсаулық сақтау басқармаларының аппараттарында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 АҚ аппаратында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қызметті бақылау, медициналық қызметке ақы төлеу аумақтық комитеттерінде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ЖОО-ларда, дәрігерлер білімін жетілдіру институттарында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фармацевтикалық колледждерде (училищелерде)</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ұйымдарында</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3403 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60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денсаулық сақтау ұйымдарында қамтылған лауазымдардың барлығы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3650</w:t>
      </w:r>
      <w:r>
        <w:rPr>
          <w:rFonts w:ascii="Times New Roman"/>
          <w:b w:val="false"/>
          <w:i w:val="false"/>
          <w:color w:val="000000"/>
          <w:sz w:val="28"/>
        </w:rPr>
        <w:t> Амбулаторлық-емханалық ұйымдардың (дербес және кіретін), диспансерлік бөлімшелердің, әйелдер</w:t>
      </w:r>
      <w:r>
        <w:br/>
      </w:r>
      <w:r>
        <w:rPr>
          <w:rFonts w:ascii="Times New Roman"/>
          <w:b w:val="false"/>
          <w:i w:val="false"/>
          <w:color w:val="000000"/>
          <w:sz w:val="28"/>
        </w:rPr>
        <w:t>
консультацияларының жоспарлы қуаттылығы 1_______.</w:t>
      </w:r>
    </w:p>
    <w:p>
      <w:pPr>
        <w:spacing w:after="0"/>
        <w:ind w:left="0"/>
        <w:jc w:val="both"/>
      </w:pPr>
      <w:r>
        <w:rPr>
          <w:rFonts w:ascii="Times New Roman"/>
          <w:b/>
          <w:i w:val="false"/>
          <w:color w:val="000000"/>
          <w:sz w:val="28"/>
        </w:rPr>
        <w:t>Қазақстан Республикасы</w:t>
      </w:r>
      <w:r>
        <w:br/>
      </w:r>
      <w:r>
        <w:rPr>
          <w:rFonts w:ascii="Times New Roman"/>
          <w:b w:val="false"/>
          <w:i w:val="false"/>
          <w:color w:val="000000"/>
          <w:sz w:val="28"/>
        </w:rPr>
        <w:t>
</w:t>
      </w:r>
      <w:r>
        <w:rPr>
          <w:rFonts w:ascii="Times New Roman"/>
          <w:b/>
          <w:i w:val="false"/>
          <w:color w:val="000000"/>
          <w:sz w:val="28"/>
        </w:rPr>
        <w:t>Денсаулық сақтау министрі 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i w:val="false"/>
          <w:color w:val="000000"/>
          <w:sz w:val="28"/>
        </w:rPr>
        <w:t>Қазақстан Республикасы</w:t>
      </w:r>
      <w:r>
        <w:br/>
      </w:r>
      <w:r>
        <w:rPr>
          <w:rFonts w:ascii="Times New Roman"/>
          <w:b w:val="false"/>
          <w:i w:val="false"/>
          <w:color w:val="000000"/>
          <w:sz w:val="28"/>
        </w:rPr>
        <w:t>
</w:t>
      </w:r>
      <w:r>
        <w:rPr>
          <w:rFonts w:ascii="Times New Roman"/>
          <w:b/>
          <w:i w:val="false"/>
          <w:color w:val="000000"/>
          <w:sz w:val="28"/>
        </w:rPr>
        <w:t>Денсаулық сақтау министрлігі</w:t>
      </w:r>
      <w:r>
        <w:br/>
      </w:r>
      <w:r>
        <w:rPr>
          <w:rFonts w:ascii="Times New Roman"/>
          <w:b w:val="false"/>
          <w:i w:val="false"/>
          <w:color w:val="000000"/>
          <w:sz w:val="28"/>
        </w:rPr>
        <w:t>
</w:t>
      </w:r>
      <w:r>
        <w:rPr>
          <w:rFonts w:ascii="Times New Roman"/>
          <w:b/>
          <w:i w:val="false"/>
          <w:color w:val="000000"/>
          <w:sz w:val="28"/>
        </w:rPr>
        <w:t>Статистика және ақпаратты</w:t>
      </w:r>
      <w:r>
        <w:br/>
      </w:r>
      <w:r>
        <w:rPr>
          <w:rFonts w:ascii="Times New Roman"/>
          <w:b w:val="false"/>
          <w:i w:val="false"/>
          <w:color w:val="000000"/>
          <w:sz w:val="28"/>
        </w:rPr>
        <w:t>
</w:t>
      </w:r>
      <w:r>
        <w:rPr>
          <w:rFonts w:ascii="Times New Roman"/>
          <w:b/>
          <w:i w:val="false"/>
          <w:color w:val="000000"/>
          <w:sz w:val="28"/>
        </w:rPr>
        <w:t>талдау басқармасының бастығы 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i w:val="false"/>
          <w:color w:val="000000"/>
          <w:sz w:val="28"/>
        </w:rPr>
        <w:t>Облыстық (қалалық) денсаулық</w:t>
      </w:r>
      <w:r>
        <w:br/>
      </w:r>
      <w:r>
        <w:rPr>
          <w:rFonts w:ascii="Times New Roman"/>
          <w:b w:val="false"/>
          <w:i w:val="false"/>
          <w:color w:val="000000"/>
          <w:sz w:val="28"/>
        </w:rPr>
        <w:t>
</w:t>
      </w:r>
      <w:r>
        <w:rPr>
          <w:rFonts w:ascii="Times New Roman"/>
          <w:b/>
          <w:i w:val="false"/>
          <w:color w:val="000000"/>
          <w:sz w:val="28"/>
        </w:rPr>
        <w:t>сақтау басқармасының бастығы ________________________</w:t>
      </w:r>
    </w:p>
    <w:p>
      <w:pPr>
        <w:spacing w:after="0"/>
        <w:ind w:left="0"/>
        <w:jc w:val="both"/>
      </w:pPr>
      <w:r>
        <w:rPr>
          <w:rFonts w:ascii="Times New Roman"/>
          <w:b/>
          <w:i w:val="false"/>
          <w:color w:val="000000"/>
          <w:sz w:val="28"/>
        </w:rPr>
        <w:t>Денсаулық сақтау басқармасының</w:t>
      </w:r>
      <w:r>
        <w:br/>
      </w:r>
      <w:r>
        <w:rPr>
          <w:rFonts w:ascii="Times New Roman"/>
          <w:b w:val="false"/>
          <w:i w:val="false"/>
          <w:color w:val="000000"/>
          <w:sz w:val="28"/>
        </w:rPr>
        <w:t>
</w:t>
      </w:r>
      <w:r>
        <w:rPr>
          <w:rFonts w:ascii="Times New Roman"/>
          <w:b/>
          <w:i w:val="false"/>
          <w:color w:val="000000"/>
          <w:sz w:val="28"/>
        </w:rPr>
        <w:t>жоспарлы-экономикалық бөлімінің</w:t>
      </w:r>
      <w:r>
        <w:br/>
      </w:r>
      <w:r>
        <w:rPr>
          <w:rFonts w:ascii="Times New Roman"/>
          <w:b w:val="false"/>
          <w:i w:val="false"/>
          <w:color w:val="000000"/>
          <w:sz w:val="28"/>
        </w:rPr>
        <w:t>
</w:t>
      </w:r>
      <w:r>
        <w:rPr>
          <w:rFonts w:ascii="Times New Roman"/>
          <w:b/>
          <w:i w:val="false"/>
          <w:color w:val="000000"/>
          <w:sz w:val="28"/>
        </w:rPr>
        <w:t>бастығы                      ________________________</w:t>
      </w:r>
    </w:p>
    <w:p>
      <w:pPr>
        <w:spacing w:after="0"/>
        <w:ind w:left="0"/>
        <w:jc w:val="both"/>
      </w:pPr>
      <w:r>
        <w:rPr>
          <w:rFonts w:ascii="Times New Roman"/>
          <w:b/>
          <w:i w:val="false"/>
          <w:color w:val="000000"/>
          <w:sz w:val="28"/>
        </w:rPr>
        <w:t>Республикалық ақпараттық-талдау</w:t>
      </w:r>
      <w:r>
        <w:br/>
      </w:r>
      <w:r>
        <w:rPr>
          <w:rFonts w:ascii="Times New Roman"/>
          <w:b w:val="false"/>
          <w:i w:val="false"/>
          <w:color w:val="000000"/>
          <w:sz w:val="28"/>
        </w:rPr>
        <w:t>
</w:t>
      </w:r>
      <w:r>
        <w:rPr>
          <w:rFonts w:ascii="Times New Roman"/>
          <w:b/>
          <w:i w:val="false"/>
          <w:color w:val="000000"/>
          <w:sz w:val="28"/>
        </w:rPr>
        <w:t>орталығы шаруашылық құқығындағы мекеме</w:t>
      </w:r>
      <w:r>
        <w:br/>
      </w:r>
      <w:r>
        <w:rPr>
          <w:rFonts w:ascii="Times New Roman"/>
          <w:b w:val="false"/>
          <w:i w:val="false"/>
          <w:color w:val="000000"/>
          <w:sz w:val="28"/>
        </w:rPr>
        <w:t>
</w:t>
      </w:r>
      <w:r>
        <w:rPr>
          <w:rFonts w:ascii="Times New Roman"/>
          <w:b/>
          <w:i w:val="false"/>
          <w:color w:val="000000"/>
          <w:sz w:val="28"/>
        </w:rPr>
        <w:t>Республикалық мемлекеттік кәсіпорын</w:t>
      </w:r>
      <w:r>
        <w:br/>
      </w:r>
      <w:r>
        <w:rPr>
          <w:rFonts w:ascii="Times New Roman"/>
          <w:b w:val="false"/>
          <w:i w:val="false"/>
          <w:color w:val="000000"/>
          <w:sz w:val="28"/>
        </w:rPr>
        <w:t>
</w:t>
      </w:r>
      <w:r>
        <w:rPr>
          <w:rFonts w:ascii="Times New Roman"/>
          <w:b/>
          <w:i w:val="false"/>
          <w:color w:val="000000"/>
          <w:sz w:val="28"/>
        </w:rPr>
        <w:t>филиалының директоры         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i w:val="false"/>
          <w:color w:val="000000"/>
          <w:sz w:val="28"/>
        </w:rPr>
        <w:t xml:space="preserve">20 жылғы </w:t>
      </w:r>
      <w:r>
        <w:rPr>
          <w:rFonts w:ascii="Times New Roman"/>
          <w:b w:val="false"/>
          <w:i w:val="false"/>
          <w:color w:val="000000"/>
          <w:sz w:val="28"/>
        </w:rPr>
        <w:t>"___"_____________</w:t>
      </w:r>
    </w:p>
    <w:bookmarkStart w:name="z443" w:id="269"/>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 742 бұйрығымен бекітілген</w:t>
      </w:r>
    </w:p>
    <w:bookmarkEnd w:id="269"/>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bookmarkStart w:name="z444" w:id="270"/>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70"/>
    <w:p>
      <w:pPr>
        <w:spacing w:after="0"/>
        <w:ind w:left="0"/>
        <w:jc w:val="both"/>
      </w:pPr>
      <w:r>
        <w:rPr>
          <w:rFonts w:ascii="Times New Roman"/>
          <w:b/>
          <w:i w:val="false"/>
          <w:color w:val="000000"/>
          <w:sz w:val="28"/>
        </w:rPr>
        <w:t>48-нысан</w:t>
      </w:r>
      <w:r>
        <w:br/>
      </w:r>
      <w:r>
        <w:rPr>
          <w:rFonts w:ascii="Times New Roman"/>
          <w:b w:val="false"/>
          <w:i w:val="false"/>
          <w:color w:val="000000"/>
          <w:sz w:val="28"/>
        </w:rPr>
        <w:t>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0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5" w:id="271"/>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Төтенше жағдайларды жоюда қатысқан денсаулық Сақтау ұйымдары – аймақтық (территориялық) апаттық медицина орталықтары – 5-қаңтар;</w:t>
      </w:r>
      <w:r>
        <w:br/>
      </w:r>
      <w:r>
        <w:rPr>
          <w:rFonts w:ascii="Times New Roman"/>
          <w:b w:val="false"/>
          <w:i w:val="false"/>
          <w:color w:val="000000"/>
          <w:sz w:val="28"/>
        </w:rPr>
        <w:t>
</w:t>
      </w:r>
      <w:r>
        <w:rPr>
          <w:rFonts w:ascii="Times New Roman"/>
          <w:b w:val="false"/>
          <w:i w:val="false"/>
          <w:color w:val="000000"/>
          <w:sz w:val="28"/>
        </w:rPr>
        <w:t>
2. Аймақтық (территориялық) апаттық медицина орталықтары – Апаттық медицина орталығына жылдық, жылдық есеп берулерін ұсынады – 10 қаңтар.</w:t>
      </w:r>
      <w:r>
        <w:br/>
      </w:r>
      <w:r>
        <w:rPr>
          <w:rFonts w:ascii="Times New Roman"/>
          <w:b w:val="false"/>
          <w:i w:val="false"/>
          <w:color w:val="000000"/>
          <w:sz w:val="28"/>
        </w:rPr>
        <w:t>
</w:t>
      </w:r>
      <w:r>
        <w:rPr>
          <w:rFonts w:ascii="Times New Roman"/>
          <w:b w:val="false"/>
          <w:i w:val="false"/>
          <w:color w:val="000000"/>
          <w:sz w:val="28"/>
        </w:rPr>
        <w:t>
3. Апаттық медицина орталығы – Қазақстан Республикасы Денсаулық сақтау министрлігіне жылдық –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министрлігі – Қазақстан Республикасы Статистика агенттігіне 1 сәуірде.</w:t>
      </w:r>
    </w:p>
    <w:bookmarkEnd w:id="271"/>
    <w:bookmarkStart w:name="z449" w:id="272"/>
    <w:p>
      <w:pPr>
        <w:spacing w:after="0"/>
        <w:ind w:left="0"/>
        <w:jc w:val="left"/>
      </w:pPr>
      <w:r>
        <w:rPr>
          <w:rFonts w:ascii="Times New Roman"/>
          <w:b/>
          <w:i w:val="false"/>
          <w:color w:val="000000"/>
        </w:rPr>
        <w:t xml:space="preserve"> 
Апаттар медицинасы ұйымының жұмысы туралы есеп</w:t>
      </w:r>
      <w:r>
        <w:br/>
      </w:r>
      <w:r>
        <w:rPr>
          <w:rFonts w:ascii="Times New Roman"/>
          <w:b/>
          <w:i w:val="false"/>
          <w:color w:val="000000"/>
        </w:rPr>
        <w:t>
20__ жыл</w:t>
      </w:r>
    </w:p>
    <w:bookmarkEnd w:id="272"/>
    <w:p>
      <w:pPr>
        <w:spacing w:after="0"/>
        <w:ind w:left="0"/>
        <w:jc w:val="both"/>
      </w:pPr>
      <w:r>
        <w:rPr>
          <w:rFonts w:ascii="Times New Roman"/>
          <w:b/>
          <w:i w:val="false"/>
          <w:color w:val="000000"/>
          <w:sz w:val="28"/>
        </w:rPr>
        <w:t>1000.           АПАТТАР МЕДИЦИНАСЫ ОРТАЛЫҚТАРЫ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753"/>
        <w:gridCol w:w="2533"/>
        <w:gridCol w:w="1533"/>
        <w:gridCol w:w="1393"/>
        <w:gridCol w:w="1873"/>
      </w:tblGrid>
      <w:tr>
        <w:trPr>
          <w:trHeight w:val="30" w:hRule="atLeast"/>
        </w:trPr>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медицина орталықтарының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саны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Территориалды апаттық медицинаорталығы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 ТАМО басшылары және олардың орынбасарлары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 ТАМО бөлім басшылары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(барлығы) оның ішінде: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 медицинасының дәрігері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Травматологтар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Анестезиолог-реаниматологтар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Социал-гигенистер және денсаулық саласын ұйымдастырушылар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медицина қызметкерлер</w:t>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Оның ішінде: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 (анестезис)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 (операциялық)</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буынды медицина қызметкерлер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қызметкерлер (барлығы)</w:t>
            </w:r>
            <w:r>
              <w:br/>
            </w:r>
            <w:r>
              <w:rPr>
                <w:rFonts w:ascii="Times New Roman"/>
                <w:b w:val="false"/>
                <w:i w:val="false"/>
                <w:color w:val="000000"/>
                <w:sz w:val="20"/>
              </w:rPr>
              <w:t>
</w:t>
            </w:r>
            <w:r>
              <w:rPr>
                <w:rFonts w:ascii="Times New Roman"/>
                <w:b w:val="false"/>
                <w:i w:val="false"/>
                <w:color w:val="000000"/>
                <w:sz w:val="20"/>
              </w:rPr>
              <w:t>Оның ішінде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 жүргізушілері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(1000) Аймақтық апаттық медицина орталықтарының саны және штаты.</w:t>
      </w:r>
    </w:p>
    <w:p>
      <w:pPr>
        <w:spacing w:after="0"/>
        <w:ind w:left="0"/>
        <w:jc w:val="both"/>
      </w:pPr>
      <w:r>
        <w:rPr>
          <w:rFonts w:ascii="Times New Roman"/>
          <w:b/>
          <w:i w:val="false"/>
          <w:color w:val="000000"/>
          <w:sz w:val="28"/>
        </w:rPr>
        <w:t>(2000) Денсаулық сақтау ұйымдары базасында құрылған апаттық медицина қызметі құрамалары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484"/>
        <w:gridCol w:w="582"/>
        <w:gridCol w:w="509"/>
        <w:gridCol w:w="533"/>
        <w:gridCol w:w="812"/>
        <w:gridCol w:w="708"/>
        <w:gridCol w:w="681"/>
        <w:gridCol w:w="706"/>
        <w:gridCol w:w="632"/>
        <w:gridCol w:w="509"/>
        <w:gridCol w:w="608"/>
        <w:gridCol w:w="756"/>
        <w:gridCol w:w="682"/>
        <w:gridCol w:w="558"/>
        <w:gridCol w:w="484"/>
        <w:gridCol w:w="713"/>
        <w:gridCol w:w="881"/>
      </w:tblGrid>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АМҚ құрамасының атауы</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Құрамалар саны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базасында құрылғандары (3 топ бойынша)</w:t>
            </w:r>
          </w:p>
        </w:tc>
      </w:tr>
      <w:tr>
        <w:trPr>
          <w:trHeight w:val="28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(облыстық, аймақтық, өңірлік ауруханалар)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 (облыстық, аймақтық, өңірлік ауруханалар)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ауруханасы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жедел медициналық жәрдем ауруханалары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ауруханалар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мен ҒЗИ клиникалары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ауруханалар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стансалары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Санэпидбақылау орталықтары (облыстық, аудандық, қалалық)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басқа да мекемелері</w:t>
            </w:r>
          </w:p>
        </w:tc>
      </w:tr>
      <w:tr>
        <w:trPr>
          <w:trHeight w:val="285"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оның ішінде</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көпсалалы госпитал</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отрядтар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АМҚ мамандандырылған медициналық көмек бригадасы (барлығы) олардың ішінде:</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Травматологиялық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Күйіктік</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Нейрохирургиялық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Токсико-терапевтикалық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Офтальмологиялық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Зертхана-диагностикалық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сотмедэкспертиза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дәрігерлік көмек бригадасы (дәрігерлік- мейірбикелік бригадалар)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дәрігерге дейінгі медициналық көмек бригадасы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бригадасы олардың ішінде:</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(жалпыпрофильді)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олардың ішінде:</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эпидемияға қарсы бригадалар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отрядтар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бригадалар (барлығы) оның ішінде:</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 бригадалар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Санитарлық-токсикологиялық бригадалар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бригадалар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барлау топтары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барлау топтары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(токсикологиялық) барлау топтары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құрамалар (мағынасын ашу)</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(3000) Есептілік жылының соңындағы апаттық медицина қызметі құрамалары мен мекемелерінің штаттары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1193"/>
        <w:gridCol w:w="1333"/>
        <w:gridCol w:w="1553"/>
        <w:gridCol w:w="3053"/>
      </w:tblGrid>
      <w:tr>
        <w:trPr>
          <w:trHeight w:val="3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саны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(барлығы) олардың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Құрамалар жетекшілері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дәрігерлерлер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Хирургтер (комбустиологтар)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Анестезиолог-реаниматологтар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гигиена бойынша санитарлық дәрігерлері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Әлеуметтік–гигиенашылар мен денсаулық сақтауды ұйымдастырушылар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қызметкерлер (барлығы)олардың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 (анестезисттер)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 (операциялық)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 қызметкері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қызметкер (барлығы) олардың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Дозиметристер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жүргізушілері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(4000) Мекемелер мен құрамалар медицина кадрларының біліктілік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854"/>
        <w:gridCol w:w="536"/>
        <w:gridCol w:w="831"/>
        <w:gridCol w:w="899"/>
        <w:gridCol w:w="854"/>
        <w:gridCol w:w="831"/>
        <w:gridCol w:w="763"/>
        <w:gridCol w:w="1150"/>
        <w:gridCol w:w="945"/>
        <w:gridCol w:w="1310"/>
      </w:tblGrid>
      <w:tr>
        <w:trPr>
          <w:trHeight w:val="30" w:hRule="atLeast"/>
        </w:trPr>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атаулары</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штаттағы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Анестезиологиялық және реаниматологиялық</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Жүрек-тамыр хирургиясы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гигиена ж/е ұйымдастыру</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 хирургия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ж/е ортопедия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медицина қызметкері</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Эпидемиологтардың көмекшілері</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дәрігерлердің көмекшілері</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(5000) Апаттық медицина орталығы дәрігерлерінің біліктіліктерін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473"/>
        <w:gridCol w:w="353"/>
        <w:gridCol w:w="733"/>
        <w:gridCol w:w="773"/>
        <w:gridCol w:w="853"/>
        <w:gridCol w:w="833"/>
        <w:gridCol w:w="933"/>
        <w:gridCol w:w="793"/>
        <w:gridCol w:w="933"/>
        <w:gridCol w:w="893"/>
        <w:gridCol w:w="573"/>
      </w:tblGrid>
      <w:tr>
        <w:trPr>
          <w:trHeight w:val="3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атаулары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жалпы санынан жыл бойы ЖОО кейінгі оқуды өтті.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Жаттығулар мен жиындарға тартылатын дәрігерлер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Командалық-штабтық жаттығулар</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Тактикалық-арнайы жаттығулар</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әдістемелік жиындар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жетілдіру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жетілдіру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Ординатурада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Апаттармедицинасы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және гинекология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Жүрек-қан тамырлары хирургия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гигиена және денсаулық сақтау ұйымы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 хирургия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(мағанасын ашу)</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медицина қызметкері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Эпидемиологтардың көмекшілері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дәрігерлердің көмекшілері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 ______________________________</w:t>
      </w:r>
    </w:p>
    <w:p>
      <w:pPr>
        <w:spacing w:after="0"/>
        <w:ind w:left="0"/>
        <w:jc w:val="both"/>
      </w:pPr>
      <w:r>
        <w:rPr>
          <w:rFonts w:ascii="Times New Roman"/>
          <w:b/>
          <w:i w:val="false"/>
          <w:color w:val="000000"/>
          <w:sz w:val="28"/>
        </w:rPr>
        <w:t xml:space="preserve">Орындаушы </w:t>
      </w: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      телефон №___Күні 20____ж. «__» __________</w:t>
      </w:r>
    </w:p>
    <w:bookmarkStart w:name="z450" w:id="273"/>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 742 бұйрығымен бекітілген</w:t>
      </w:r>
    </w:p>
    <w:bookmarkEnd w:id="273"/>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w:t>
      </w:r>
      <w:r>
        <w:br/>
      </w:r>
      <w:r>
        <w:rPr>
          <w:rFonts w:ascii="Times New Roman"/>
          <w:b w:val="false"/>
          <w:i w:val="false"/>
          <w:color w:val="000000"/>
          <w:sz w:val="28"/>
        </w:rPr>
        <w:t>
                        (атауы және мекен-жайы)</w:t>
      </w:r>
    </w:p>
    <w:bookmarkStart w:name="z451" w:id="274"/>
    <w:p>
      <w:pPr>
        <w:spacing w:after="0"/>
        <w:ind w:left="0"/>
        <w:jc w:val="left"/>
      </w:pPr>
      <w:r>
        <w:rPr>
          <w:rFonts w:ascii="Times New Roman"/>
          <w:b/>
          <w:i w:val="false"/>
          <w:color w:val="000000"/>
        </w:rPr>
        <w:t xml:space="preserve"> 
Ведомствалық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74"/>
    <w:p>
      <w:pPr>
        <w:spacing w:after="0"/>
        <w:ind w:left="0"/>
        <w:jc w:val="both"/>
      </w:pPr>
      <w:r>
        <w:rPr>
          <w:rFonts w:ascii="Times New Roman"/>
          <w:b/>
          <w:i w:val="false"/>
          <w:color w:val="000000"/>
          <w:sz w:val="28"/>
        </w:rPr>
        <w:t>49-нысан</w:t>
      </w:r>
      <w:r>
        <w:br/>
      </w:r>
      <w:r>
        <w:rPr>
          <w:rFonts w:ascii="Times New Roman"/>
          <w:b w:val="false"/>
          <w:i w:val="false"/>
          <w:color w:val="000000"/>
          <w:sz w:val="28"/>
        </w:rPr>
        <w:t>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53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2" w:id="275"/>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Төтенше жағдайларды жоюда қатысқан денсаулық сақтау ұйымдары – аймақтық (территориялық) Апаттық медицина орталықтары – 5 қаңтар;</w:t>
      </w:r>
      <w:r>
        <w:br/>
      </w:r>
      <w:r>
        <w:rPr>
          <w:rFonts w:ascii="Times New Roman"/>
          <w:b w:val="false"/>
          <w:i w:val="false"/>
          <w:color w:val="000000"/>
          <w:sz w:val="28"/>
        </w:rPr>
        <w:t>
</w:t>
      </w:r>
      <w:r>
        <w:rPr>
          <w:rFonts w:ascii="Times New Roman"/>
          <w:b w:val="false"/>
          <w:i w:val="false"/>
          <w:color w:val="000000"/>
          <w:sz w:val="28"/>
        </w:rPr>
        <w:t>
2. Аймақтық (территориялық) апаттық медицина орталықтары – Апаттық медицина орталығына жылдық, жылдық есеп берулерін ұсынады – 10 қаңтар.</w:t>
      </w:r>
      <w:r>
        <w:br/>
      </w:r>
      <w:r>
        <w:rPr>
          <w:rFonts w:ascii="Times New Roman"/>
          <w:b w:val="false"/>
          <w:i w:val="false"/>
          <w:color w:val="000000"/>
          <w:sz w:val="28"/>
        </w:rPr>
        <w:t>
</w:t>
      </w:r>
      <w:r>
        <w:rPr>
          <w:rFonts w:ascii="Times New Roman"/>
          <w:b w:val="false"/>
          <w:i w:val="false"/>
          <w:color w:val="000000"/>
          <w:sz w:val="28"/>
        </w:rPr>
        <w:t>
3. Апаттық медицина орталығы – Қазақстан Республикасы Денсаулық сақтау министрлігіне Жылдық –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министрлігі – Қазақстан Республикасы Статистика агенттігіне 1 сәуірде.</w:t>
      </w:r>
    </w:p>
    <w:bookmarkEnd w:id="275"/>
    <w:bookmarkStart w:name="z456" w:id="276"/>
    <w:p>
      <w:pPr>
        <w:spacing w:after="0"/>
        <w:ind w:left="0"/>
        <w:jc w:val="left"/>
      </w:pPr>
      <w:r>
        <w:rPr>
          <w:rFonts w:ascii="Times New Roman"/>
          <w:b/>
          <w:i w:val="false"/>
          <w:color w:val="000000"/>
        </w:rPr>
        <w:t xml:space="preserve"> 
Төтенше жағдайларды жоюда қатысқан медициналық ұйымдардың (медициналық құралымдар) қызметі туралы есеп</w:t>
      </w:r>
      <w:r>
        <w:br/>
      </w:r>
      <w:r>
        <w:rPr>
          <w:rFonts w:ascii="Times New Roman"/>
          <w:b/>
          <w:i w:val="false"/>
          <w:color w:val="000000"/>
        </w:rPr>
        <w:t>
20___жыл</w:t>
      </w:r>
    </w:p>
    <w:bookmarkEnd w:id="276"/>
    <w:p>
      <w:pPr>
        <w:spacing w:after="0"/>
        <w:ind w:left="0"/>
        <w:jc w:val="both"/>
      </w:pPr>
      <w:r>
        <w:rPr>
          <w:rFonts w:ascii="Times New Roman"/>
          <w:b/>
          <w:i w:val="false"/>
          <w:color w:val="000000"/>
          <w:sz w:val="28"/>
        </w:rPr>
        <w:t>(1000) Төтенше жағдайларды жоюға қатысқан медициналық құралымдар және кадрлар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0"/>
        <w:gridCol w:w="654"/>
        <w:gridCol w:w="905"/>
        <w:gridCol w:w="859"/>
        <w:gridCol w:w="997"/>
        <w:gridCol w:w="1179"/>
        <w:gridCol w:w="1065"/>
        <w:gridCol w:w="1271"/>
        <w:gridCol w:w="974"/>
        <w:gridCol w:w="1089"/>
        <w:gridCol w:w="907"/>
      </w:tblGrid>
      <w:tr>
        <w:trPr>
          <w:trHeight w:val="30" w:hRule="atLeast"/>
        </w:trPr>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АМҚ құрамасының атауы</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Құрамалардың саны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саны ( 3 ж/е 4 бағаналарда)</w:t>
            </w:r>
            <w:r>
              <w:br/>
            </w:r>
            <w:r>
              <w:rPr>
                <w:rFonts w:ascii="Times New Roman"/>
                <w:b w:val="false"/>
                <w:i w:val="false"/>
                <w:color w:val="000000"/>
                <w:sz w:val="20"/>
              </w:rPr>
              <w:t>
</w:t>
            </w:r>
            <w:r>
              <w:rPr>
                <w:rFonts w:ascii="Times New Roman"/>
                <w:b w:val="false"/>
                <w:i w:val="false"/>
                <w:color w:val="000000"/>
                <w:sz w:val="20"/>
              </w:rPr>
              <w:t>Дәрігерлер орта. мед. қызметкерлер</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Травматологтар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Нейрохирургтер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 реаниматологтар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Токсикологтар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Терапевттер</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оның ішінде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көпсалалы госпитал</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жасақтар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АМҚ мамандандырылған медициналық көмек бригадасы (барлығы) оның ішінде: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Күйіктік</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Токсико-теропевтикалық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Трансфузмологиялық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Бет-жақ хирургиясы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Лаборатория-диагностикалық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Дәрігерлік–мейірбикелік бригадалары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әрекет бригадалары (ШӘБ)</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бригадалары олардың ішінде: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(жалпы профильді)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олардың ішінде: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эпидемияға қарсы бригадалар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Санитарлық-эпидемиялогиялық отрядтар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Санитарлық-санитарлық эпидемиялогиялық бригадалар (барлығы) олардың ішінде</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Санитарлық-токсикологиялық бригадалар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бригадалар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барлау топтары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барлау топтары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(токсикологиялық) барлау топтары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құрамалар (мағынасын ашу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358"/>
        <w:gridCol w:w="1540"/>
        <w:gridCol w:w="994"/>
        <w:gridCol w:w="971"/>
        <w:gridCol w:w="1244"/>
        <w:gridCol w:w="1541"/>
        <w:gridCol w:w="1837"/>
        <w:gridCol w:w="812"/>
        <w:gridCol w:w="1336"/>
        <w:gridCol w:w="653"/>
        <w:gridCol w:w="676"/>
      </w:tblGrid>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саны ( 3 ж/е 4 бағаналарда)</w:t>
            </w:r>
            <w:r>
              <w:br/>
            </w:r>
            <w:r>
              <w:rPr>
                <w:rFonts w:ascii="Times New Roman"/>
                <w:b w:val="false"/>
                <w:i w:val="false"/>
                <w:color w:val="000000"/>
                <w:sz w:val="20"/>
              </w:rPr>
              <w:t>
</w:t>
            </w:r>
            <w:r>
              <w:rPr>
                <w:rFonts w:ascii="Times New Roman"/>
                <w:b w:val="false"/>
                <w:i w:val="false"/>
                <w:color w:val="000000"/>
                <w:sz w:val="20"/>
              </w:rPr>
              <w:t>Дәрігерлер орта. мед. қызметкерлер</w:t>
            </w:r>
          </w:p>
        </w:tc>
      </w:tr>
      <w:tr>
        <w:trPr>
          <w:trHeight w:val="1710" w:hRule="atLeast"/>
        </w:trPr>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Эпидемиологтар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 (операциялық)</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бикелер (анестезистер.)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Эпидемиологтар көмекшілері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(2000) Төтенше жағдайларды жою кезінде қолданылатын емдеу-профилактикалық мекемелердің төсек-орын қоры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495"/>
        <w:gridCol w:w="1640"/>
        <w:gridCol w:w="541"/>
        <w:gridCol w:w="1709"/>
        <w:gridCol w:w="725"/>
        <w:gridCol w:w="1732"/>
        <w:gridCol w:w="702"/>
        <w:gridCol w:w="1687"/>
        <w:gridCol w:w="725"/>
        <w:gridCol w:w="1642"/>
        <w:gridCol w:w="817"/>
      </w:tblGrid>
      <w:tr>
        <w:trPr>
          <w:trHeight w:val="3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мекемелеріндегі төсектердің жылдық орта мөлшерлі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травмотологиялық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Күйіктік</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ауруханалар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облыстық балалар ауруханалары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көмектің қалалық ауруханалары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ауруханалар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мен ҒЗИ клиникалары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Медико-санитарлық бөлімдер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өрістеген ТЖ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63"/>
        <w:gridCol w:w="1797"/>
        <w:gridCol w:w="732"/>
        <w:gridCol w:w="1774"/>
        <w:gridCol w:w="663"/>
        <w:gridCol w:w="1866"/>
        <w:gridCol w:w="640"/>
        <w:gridCol w:w="640"/>
        <w:gridCol w:w="848"/>
        <w:gridCol w:w="640"/>
        <w:gridCol w:w="2445"/>
        <w:gridCol w:w="479"/>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615" w:hRule="atLeast"/>
        </w:trPr>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реанимациялық</w:t>
            </w:r>
          </w:p>
        </w:tc>
        <w:tc>
          <w:tcPr>
            <w:tcW w:w="0" w:type="auto"/>
            <w:vMerge/>
            <w:tcBorders>
              <w:top w:val="nil"/>
              <w:left w:val="single" w:color="cfcfcf" w:sz="5"/>
              <w:bottom w:val="single" w:color="cfcfcf" w:sz="5"/>
              <w:right w:val="single" w:color="cfcfcf" w:sz="5"/>
            </w:tcBorders>
          </w:tcP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(3000) ТЖ емдеу-профилактикалық мекемелерінің төсек қор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533"/>
        <w:gridCol w:w="1093"/>
        <w:gridCol w:w="493"/>
        <w:gridCol w:w="913"/>
        <w:gridCol w:w="393"/>
        <w:gridCol w:w="1113"/>
        <w:gridCol w:w="241"/>
        <w:gridCol w:w="1053"/>
        <w:gridCol w:w="374"/>
        <w:gridCol w:w="713"/>
        <w:gridCol w:w="374"/>
        <w:gridCol w:w="753"/>
        <w:gridCol w:w="973"/>
      </w:tblGrid>
      <w:tr>
        <w:trPr>
          <w:trHeight w:val="285"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қорының мамандандырылуы</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кезінде зардап шеккендерге (ауруларға) пайдаланылған кереуеттер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түскен зардап шеккендер (аурулар)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зардап шеккендердің өткізілген күндері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терапияға және реанимацияға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араласуға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Күйіктік:</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(4000) Төтенше жағдайлар және онда зардап шеккендер (аурулар)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603"/>
        <w:gridCol w:w="815"/>
        <w:gridCol w:w="603"/>
        <w:gridCol w:w="957"/>
        <w:gridCol w:w="283"/>
        <w:gridCol w:w="886"/>
        <w:gridCol w:w="769"/>
        <w:gridCol w:w="886"/>
        <w:gridCol w:w="698"/>
        <w:gridCol w:w="1052"/>
        <w:gridCol w:w="1052"/>
        <w:gridCol w:w="1004"/>
        <w:gridCol w:w="440"/>
        <w:gridCol w:w="1195"/>
      </w:tblGrid>
      <w:tr>
        <w:trPr>
          <w:trHeight w:val="510" w:hRule="atLeast"/>
        </w:trPr>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түрлері</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 болғандар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шеккендер (аурулар)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зақымдану ауырлығының деңгейі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ауыр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ауырлықта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техногендік (барлығы)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көлік апаттары: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Метрополитен және жолаушылар пойызы апаттары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апаттар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апаттары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апаты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Артынан жануы ықтимал өрттер мен жарылыстар (ғимараттардың, өндірістік кәсіп орындар, шахталар, көліктер)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Авариялық-химиялық қауіпті заттарын (АХҚЗ) шығаратын апаттар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заттарды шығаратын апаттар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қауіпті заттар (БҚЗ) шығаратын апаттар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құрылыстар, ғимараттардың кенеттен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(барлығы) оның ішінде: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гефизикалық құбылыстар (жер сілкінісі, вулкандардың атқылауы)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құбылыстар (көшкін, опырылу, беткейлі шаю ж/е т.б.)</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метеорологиялық және гелиогеофизикалық құбылыстар (дауылдар, құйындар, күшті құйын, қар көшкіні, құрғақшылық, селдер)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өрттер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Биолого-әлеуметтік (барлығы) оның ішінде: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Адамдардың Инфекциялық ауруы (барлығы) олардың ішінде: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Науқастық немесе өлім-жітім жылдық орташа статистикалық деңгейден 3 және одан көп еседен асады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инфекциялық сырқатпен топтап ауру жағдайлары олардың ішінде: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инкубациялық кезеңдегі ауру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инкубациялық кезеңде қайтыс болғандар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 ішінде этиологиясы анықталмаған топтық ауруы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жануарларының инфекциялық ауруы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өнімдерінің (соның ішінде ормандардың) аурулармен және зиянкестермен зақымдануы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(барлығы) оның ішінде: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тәртіпсіздік</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Терроршылдық</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Қарақшылық</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қылмыстық топтар іс әрекеті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қақтығыстар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қақтығыстар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197"/>
        <w:gridCol w:w="1311"/>
        <w:gridCol w:w="1289"/>
        <w:gridCol w:w="1305"/>
        <w:gridCol w:w="1283"/>
        <w:gridCol w:w="1305"/>
        <w:gridCol w:w="1284"/>
        <w:gridCol w:w="1300"/>
        <w:gridCol w:w="1760"/>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шеккендерге (ауруларға) мед.көмек көрсетілді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шеккендер ішінде</w:t>
            </w:r>
          </w:p>
        </w:tc>
      </w:tr>
      <w:tr>
        <w:trPr>
          <w:trHeight w:val="84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жатқызылғандар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көшірілгендер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Өлгендер</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емдеу-профилактикалық мекемеге көшіру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емдеу-профилактикалық мекемеде</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(5000) Жынысы мен жасына қарай зардап шеккендер, қаза болғандар мен өлгендер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374"/>
        <w:gridCol w:w="453"/>
        <w:gridCol w:w="493"/>
        <w:gridCol w:w="573"/>
        <w:gridCol w:w="433"/>
        <w:gridCol w:w="413"/>
        <w:gridCol w:w="373"/>
        <w:gridCol w:w="413"/>
        <w:gridCol w:w="374"/>
        <w:gridCol w:w="374"/>
        <w:gridCol w:w="433"/>
        <w:gridCol w:w="433"/>
        <w:gridCol w:w="374"/>
        <w:gridCol w:w="473"/>
        <w:gridCol w:w="493"/>
        <w:gridCol w:w="453"/>
        <w:gridCol w:w="513"/>
        <w:gridCol w:w="473"/>
      </w:tblGrid>
      <w:tr>
        <w:trPr>
          <w:trHeight w:val="3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топтарына қарай</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шеккендердің ауырлық деңгейіне қарай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 болғандар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ауыр жағдайдағы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жағдайдағы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ауыр жағдайдағы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 деңгейі көрсетілмеген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r>
      <w:tr>
        <w:trPr>
          <w:trHeight w:val="1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r>
              <w:br/>
            </w:r>
            <w:r>
              <w:rPr>
                <w:rFonts w:ascii="Times New Roman"/>
                <w:b w:val="false"/>
                <w:i w:val="false"/>
                <w:color w:val="000000"/>
                <w:sz w:val="20"/>
              </w:rPr>
              <w:t>
</w:t>
            </w:r>
            <w:r>
              <w:rPr>
                <w:rFonts w:ascii="Times New Roman"/>
                <w:b w:val="false"/>
                <w:i w:val="false"/>
                <w:color w:val="000000"/>
                <w:sz w:val="20"/>
              </w:rPr>
              <w:t>Оның ішінде: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 аралығында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жас аралығында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 жас аралығында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 жас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жас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 жас аралығында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 жас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 жас аралығында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 жас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 аралығында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 жас аралығында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 жас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 және жоғары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Кестенің 3-10 бағандарына алғашқы медициналық көмек кезеңіндегі зардап шегу ауырлығының деңгейін анықтайтын мәлімет қойылады.</w:t>
      </w:r>
    </w:p>
    <w:p>
      <w:pPr>
        <w:spacing w:after="0"/>
        <w:ind w:left="0"/>
        <w:jc w:val="both"/>
      </w:pPr>
      <w:r>
        <w:rPr>
          <w:rFonts w:ascii="Times New Roman"/>
          <w:b/>
          <w:i w:val="false"/>
          <w:color w:val="000000"/>
          <w:sz w:val="28"/>
        </w:rPr>
        <w:t>(6000) Төтенше жағдайлар кезіндегі зақымданушылардың (аурулардың) зақымдану түріне қарай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1153"/>
        <w:gridCol w:w="693"/>
        <w:gridCol w:w="1526"/>
        <w:gridCol w:w="1329"/>
        <w:gridCol w:w="1526"/>
        <w:gridCol w:w="1198"/>
        <w:gridCol w:w="1330"/>
        <w:gridCol w:w="1352"/>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Зақымдану түрлері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10-ХАК Коды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Зақымданғандар (аурулар)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Олардың ішінде</w:t>
            </w:r>
            <w:r>
              <w:br/>
            </w:r>
            <w:r>
              <w:rPr>
                <w:rFonts w:ascii="Times New Roman"/>
                <w:b w:val="false"/>
                <w:i w:val="false"/>
                <w:color w:val="000000"/>
                <w:sz w:val="20"/>
              </w:rPr>
              <w:t>
</w:t>
            </w:r>
            <w:r>
              <w:rPr>
                <w:rFonts w:ascii="Times New Roman"/>
                <w:b w:val="false"/>
                <w:i w:val="false"/>
                <w:color w:val="000000"/>
                <w:sz w:val="20"/>
              </w:rPr>
              <w:t>ауруханаға жатқызылды</w:t>
            </w:r>
            <w:r>
              <w:br/>
            </w:r>
            <w:r>
              <w:rPr>
                <w:rFonts w:ascii="Times New Roman"/>
                <w:b w:val="false"/>
                <w:i w:val="false"/>
                <w:color w:val="000000"/>
                <w:sz w:val="20"/>
              </w:rPr>
              <w:t>
</w:t>
            </w:r>
            <w:r>
              <w:rPr>
                <w:rFonts w:ascii="Times New Roman"/>
                <w:b w:val="false"/>
                <w:i w:val="false"/>
                <w:color w:val="000000"/>
                <w:sz w:val="20"/>
              </w:rPr>
              <w:t>амбулаториялық емделуге жіберілді</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Кейбірі инфекциялық және паразитарлық аурулар (барлығы)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АОО-В99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Ішек инфекциялары (сальмонеллезді инфекциялар, тағамдық улану, стафилококты тағамдық улану)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АОО-А09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Кейбір бактериалды зооноздар (оба, туляремия, сібір жарасы, бруцеллез, маңқа)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А20-А28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бактериялық аурулар (лепра, дифтерия, скарлатина және т.б.)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А30-А-49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Риккетоноздар (бөртпесүзек, қызба)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75-А79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нерв жүйесінің вирустық инфекциялары (құтырма және т.б.)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А80-А89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иммунитет тапшылығы вирусынан туатын ауру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В20-В24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Протозойдты аурулар (малярия және т.б.)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В50-В64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улану және сыртқы себептердің әсерінен болатын кейбір салдарлары (барлығы)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S00-T98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Бас жарақаты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Мойым жарақаты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жасушасының жарақаты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арқаның төменгі бөлігі омыртқаның және жамбас сегізкөз бөлігі жарақаты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Иық бөлігі жарақаты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S40 -S49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 және білек жарақаттары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50 -S59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Білезік және қол жарақаты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S60-S69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Көптенген жарақаттар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 (химиялық ж/ә термиялық)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20- Т32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33- Т35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СО-улану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(7000) ТЖ кезінде зақымданғандарды (ауруларды) көшіру кезінде қолданатын көлік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573"/>
        <w:gridCol w:w="2553"/>
        <w:gridCol w:w="1473"/>
        <w:gridCol w:w="1253"/>
        <w:gridCol w:w="1553"/>
      </w:tblGrid>
      <w:tr>
        <w:trPr>
          <w:trHeight w:val="330" w:hRule="atLeast"/>
        </w:trPr>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түрлері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шеккендер (аурулар) эвакуацияланды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кезеңде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кезеңде</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автокөлік (барлығы)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радиоланған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тағайындауға арналған автокөлік (барлығы)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Тік ұшақтар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 ______________________________</w:t>
      </w:r>
    </w:p>
    <w:p>
      <w:pPr>
        <w:spacing w:after="0"/>
        <w:ind w:left="0"/>
        <w:jc w:val="both"/>
      </w:pPr>
      <w:r>
        <w:rPr>
          <w:rFonts w:ascii="Times New Roman"/>
          <w:b/>
          <w:i w:val="false"/>
          <w:color w:val="000000"/>
          <w:sz w:val="28"/>
        </w:rPr>
        <w:t xml:space="preserve">Орындаушы </w:t>
      </w: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телефон №__________ _Күні 20____ж. «___» ___________</w:t>
      </w:r>
    </w:p>
    <w:bookmarkStart w:name="z457" w:id="277"/>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2010 жылғы 22 қыркүйектегі</w:t>
      </w:r>
      <w:r>
        <w:br/>
      </w:r>
      <w:r>
        <w:rPr>
          <w:rFonts w:ascii="Times New Roman"/>
          <w:b w:val="false"/>
          <w:i w:val="false"/>
          <w:color w:val="000000"/>
          <w:sz w:val="28"/>
        </w:rPr>
        <w:t>
№ 742 бұйрығымен бекітілген</w:t>
      </w:r>
    </w:p>
    <w:bookmarkEnd w:id="277"/>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50 нысан</w:t>
      </w:r>
      <w:r>
        <w:br/>
      </w:r>
      <w:r>
        <w:rPr>
          <w:rFonts w:ascii="Times New Roman"/>
          <w:b w:val="false"/>
          <w:i w:val="false"/>
          <w:color w:val="000000"/>
          <w:sz w:val="28"/>
        </w:rPr>
        <w:t>
Жылдық</w:t>
      </w:r>
    </w:p>
    <w:bookmarkStart w:name="z458" w:id="278"/>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9" w:id="279"/>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Ауданның бас дәрігеріне-5 қаңтарда;</w:t>
      </w:r>
      <w:r>
        <w:br/>
      </w:r>
      <w:r>
        <w:rPr>
          <w:rFonts w:ascii="Times New Roman"/>
          <w:b w:val="false"/>
          <w:i w:val="false"/>
          <w:color w:val="000000"/>
          <w:sz w:val="28"/>
        </w:rPr>
        <w:t>
</w:t>
      </w:r>
      <w:r>
        <w:rPr>
          <w:rFonts w:ascii="Times New Roman"/>
          <w:b w:val="false"/>
          <w:i w:val="false"/>
          <w:color w:val="000000"/>
          <w:sz w:val="28"/>
        </w:rPr>
        <w:t>
2. Ауданның бас дәрігері жиынтық есепті облыстық денсаулық сақтау департаментіне-10 қаңтарда;;</w:t>
      </w:r>
      <w:r>
        <w:br/>
      </w:r>
      <w:r>
        <w:rPr>
          <w:rFonts w:ascii="Times New Roman"/>
          <w:b w:val="false"/>
          <w:i w:val="false"/>
          <w:color w:val="000000"/>
          <w:sz w:val="28"/>
        </w:rPr>
        <w:t>
</w:t>
      </w:r>
      <w:r>
        <w:rPr>
          <w:rFonts w:ascii="Times New Roman"/>
          <w:b w:val="false"/>
          <w:i w:val="false"/>
          <w:color w:val="000000"/>
          <w:sz w:val="28"/>
        </w:rPr>
        <w:t>
3. Облыстық денсаулық сақтау департаменті жиынтық есептерді - облыстық статистика басқармасына және Қазақстан Республикасы Денсаулық сақтау министрлігіне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 Қазақстан Республикасы Статистика агенттігіне - 1 сәуірде.</w:t>
      </w:r>
    </w:p>
    <w:bookmarkEnd w:id="279"/>
    <w:bookmarkStart w:name="z463" w:id="280"/>
    <w:p>
      <w:pPr>
        <w:spacing w:after="0"/>
        <w:ind w:left="0"/>
        <w:jc w:val="left"/>
      </w:pPr>
      <w:r>
        <w:rPr>
          <w:rFonts w:ascii="Times New Roman"/>
          <w:b/>
          <w:i w:val="false"/>
          <w:color w:val="000000"/>
        </w:rPr>
        <w:t xml:space="preserve"> 
Фельдшерлік пункттің есебі</w:t>
      </w:r>
      <w:r>
        <w:br/>
      </w:r>
      <w:r>
        <w:rPr>
          <w:rFonts w:ascii="Times New Roman"/>
          <w:b/>
          <w:i w:val="false"/>
          <w:color w:val="000000"/>
        </w:rPr>
        <w:t>
20___жыл</w:t>
      </w:r>
    </w:p>
    <w:bookmarkEnd w:id="280"/>
    <w:p>
      <w:pPr>
        <w:spacing w:after="0"/>
        <w:ind w:left="0"/>
        <w:jc w:val="both"/>
      </w:pPr>
      <w:r>
        <w:rPr>
          <w:rFonts w:ascii="Times New Roman"/>
          <w:b/>
          <w:i w:val="false"/>
          <w:color w:val="000000"/>
          <w:sz w:val="28"/>
        </w:rPr>
        <w:t>2000</w:t>
      </w:r>
      <w:r>
        <w:rPr>
          <w:rFonts w:ascii="Times New Roman"/>
          <w:b w:val="false"/>
          <w:i w:val="false"/>
          <w:color w:val="000000"/>
          <w:sz w:val="28"/>
        </w:rPr>
        <w:t>  Ұйымдардың саны        1__________</w:t>
      </w:r>
      <w:r>
        <w:br/>
      </w:r>
      <w:r>
        <w:rPr>
          <w:rFonts w:ascii="Times New Roman"/>
          <w:b w:val="false"/>
          <w:i w:val="false"/>
          <w:color w:val="000000"/>
          <w:sz w:val="28"/>
        </w:rPr>
        <w:t>
      елді мекендердің саны  2 _________</w:t>
      </w:r>
      <w:r>
        <w:br/>
      </w:r>
      <w:r>
        <w:rPr>
          <w:rFonts w:ascii="Times New Roman"/>
          <w:b w:val="false"/>
          <w:i w:val="false"/>
          <w:color w:val="000000"/>
          <w:sz w:val="28"/>
        </w:rPr>
        <w:t>
      халық саны             3 _________</w:t>
      </w:r>
    </w:p>
    <w:p>
      <w:pPr>
        <w:spacing w:after="0"/>
        <w:ind w:left="0"/>
        <w:jc w:val="both"/>
      </w:pPr>
      <w:r>
        <w:rPr>
          <w:rFonts w:ascii="Times New Roman"/>
          <w:b/>
          <w:i w:val="false"/>
          <w:color w:val="000000"/>
          <w:sz w:val="28"/>
        </w:rPr>
        <w:t>2100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8"/>
        <w:gridCol w:w="1230"/>
        <w:gridCol w:w="1499"/>
        <w:gridCol w:w="1421"/>
        <w:gridCol w:w="1188"/>
        <w:gridCol w:w="1207"/>
        <w:gridCol w:w="1616"/>
        <w:gridCol w:w="1091"/>
      </w:tblGrid>
      <w:tr>
        <w:trPr>
          <w:trHeight w:val="30" w:hRule="atLeast"/>
        </w:trPr>
        <w:tc>
          <w:tcPr>
            <w:tcW w:w="3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Жұмысбастылық.....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2200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113"/>
        <w:gridCol w:w="243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келушілер саны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келушілер саны*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босанғандар, барлығы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Үйде босанғандарды қосқанда.</w:t>
      </w:r>
    </w:p>
    <w:p>
      <w:pPr>
        <w:spacing w:after="0"/>
        <w:ind w:left="0"/>
        <w:jc w:val="both"/>
      </w:pPr>
      <w:r>
        <w:rPr>
          <w:rFonts w:ascii="Times New Roman"/>
          <w:b w:val="false"/>
          <w:i w:val="false"/>
          <w:color w:val="000000"/>
          <w:sz w:val="28"/>
        </w:rPr>
        <w:t>2201 Есепті жылдың соңында есепте тұрған 1 жасқа дейінгі балалар (11 ай 29 күн) 1___________________</w:t>
      </w:r>
    </w:p>
    <w:p>
      <w:pPr>
        <w:spacing w:after="0"/>
        <w:ind w:left="0"/>
        <w:jc w:val="both"/>
      </w:pPr>
      <w:r>
        <w:rPr>
          <w:rFonts w:ascii="Times New Roman"/>
          <w:b w:val="false"/>
          <w:i w:val="false"/>
          <w:color w:val="000000"/>
          <w:sz w:val="28"/>
        </w:rPr>
        <w:t>Жыл бойы есепте тұрған жүкті әйелдердің саны 2______________, олардың ішінде босанғаны 3_______________</w:t>
      </w:r>
    </w:p>
    <w:p>
      <w:pPr>
        <w:spacing w:after="0"/>
        <w:ind w:left="0"/>
        <w:jc w:val="both"/>
      </w:pPr>
      <w:r>
        <w:rPr>
          <w:rFonts w:ascii="Times New Roman"/>
          <w:b/>
          <w:i w:val="false"/>
          <w:color w:val="000000"/>
          <w:sz w:val="28"/>
        </w:rPr>
        <w:t>2300     ҮЙДЕ ҚАЙТЫС БОЛҒАНЫ ТУРАЛЫ ҰЙЫМНЫҢ БЕРГЕН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570"/>
        <w:gridCol w:w="589"/>
        <w:gridCol w:w="863"/>
        <w:gridCol w:w="552"/>
        <w:gridCol w:w="948"/>
        <w:gridCol w:w="905"/>
        <w:gridCol w:w="1573"/>
        <w:gridCol w:w="1496"/>
        <w:gridCol w:w="2246"/>
      </w:tblGrid>
      <w:tr>
        <w:trPr>
          <w:trHeight w:val="30" w:hRule="atLeast"/>
        </w:trPr>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 туралы берілген дәрігерлік куәлік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босанатын және босанған әйелдерге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күнге дейін</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күннен 365 күнге дейін</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балалардың туғандағы салмағына қарай</w:t>
            </w:r>
          </w:p>
          <w:p>
            <w:pPr>
              <w:spacing w:after="20"/>
              <w:ind w:left="20"/>
              <w:jc w:val="both"/>
            </w:pPr>
            <w:r>
              <w:rPr>
                <w:rFonts w:ascii="Times New Roman"/>
                <w:b w:val="false"/>
                <w:i w:val="false"/>
                <w:color w:val="000000"/>
                <w:sz w:val="20"/>
              </w:rPr>
              <w:t>500- 999 г</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1000-1499г</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 г</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г. және одан жоғары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2400 ҮЙДЕ ТУҒАН БАЛАЛАР САНЫ (ҮЙДЕ БОСАНҒАН ӘЙЕЛДІ КЕЙІННЕН АУРУХАНАҒА ЖАТҚЫЗБАҒАНДАРДЫҢ ІШІНЕН)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8"/>
        <w:gridCol w:w="671"/>
        <w:gridCol w:w="1286"/>
        <w:gridCol w:w="1288"/>
        <w:gridCol w:w="1666"/>
        <w:gridCol w:w="1108"/>
        <w:gridCol w:w="929"/>
        <w:gridCol w:w="1624"/>
      </w:tblGrid>
      <w:tr>
        <w:trPr>
          <w:trHeight w:val="30" w:hRule="atLeast"/>
        </w:trPr>
        <w:tc>
          <w:tcPr>
            <w:tcW w:w="4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өлгендердің жас шамасы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антенат.</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интранат.</w:t>
            </w:r>
          </w:p>
        </w:tc>
      </w:tr>
      <w:tr>
        <w:trPr>
          <w:trHeight w:val="30" w:hRule="atLeast"/>
        </w:trPr>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туғандағы салмағына қарай 500-999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г. және одан жоғары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балалардың жалпы санынан шала туғандар</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2401</w:t>
      </w:r>
      <w:r>
        <w:rPr>
          <w:rFonts w:ascii="Times New Roman"/>
          <w:b w:val="false"/>
          <w:i w:val="false"/>
          <w:color w:val="000000"/>
          <w:sz w:val="28"/>
        </w:rPr>
        <w:t> Туберкулезге қарсы егілгені 1_________ полиомиелитке қарсы 2_________, В вирус гепатитіне қарсы 3____________</w:t>
      </w:r>
    </w:p>
    <w:p>
      <w:pPr>
        <w:spacing w:after="0"/>
        <w:ind w:left="0"/>
        <w:jc w:val="both"/>
      </w:pPr>
      <w:r>
        <w:rPr>
          <w:rFonts w:ascii="Times New Roman"/>
          <w:b/>
          <w:i w:val="false"/>
          <w:color w:val="000000"/>
          <w:sz w:val="28"/>
        </w:rPr>
        <w:t>2500 ТУҒАНДАҒЫ САЛМАҒЫ МЕН ЖАС ШАМАСЫНА БАЙЛАНЫСТЫ 1 ЖАСҚА ДЕЙІНГІ БАЛАЛАРДЫҢ ӨЛІМ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575"/>
        <w:gridCol w:w="1183"/>
        <w:gridCol w:w="241"/>
        <w:gridCol w:w="997"/>
        <w:gridCol w:w="1264"/>
        <w:gridCol w:w="1264"/>
        <w:gridCol w:w="641"/>
        <w:gridCol w:w="241"/>
        <w:gridCol w:w="997"/>
        <w:gridCol w:w="1264"/>
        <w:gridCol w:w="1264"/>
        <w:gridCol w:w="641"/>
        <w:gridCol w:w="374"/>
        <w:gridCol w:w="997"/>
        <w:gridCol w:w="1264"/>
        <w:gridCol w:w="1264"/>
        <w:gridCol w:w="641"/>
      </w:tblGrid>
      <w:tr>
        <w:trPr>
          <w:trHeight w:val="36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тәулікте қайтыс болғандар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тәулікте қайтыс болғандар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дейінгі мерзімде қайтыс болғандар</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A00-B99, J00-06, J10-16, J18, J20-J22, J30, J40-J46, L00-L08, N00-N99, P00-P96, Q00-Q99, S00-Т98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паразитарлы аурулар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A00-B99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жіті ішек жұқпалары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A03, A04, A08, A09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туған мерез</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J00-06, J20-J22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Грипп және пневмония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J10-J16, J18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жекелеген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бойының өсуінің бәсеңдеуі және ұрықтың көрегінің жетіспеушілігі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P10-P15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Босану кезеңiндегi жарақат қоздырған жыртылу және бас сүйек iшiне қан құйылу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бөлiгiнiң зақымдануы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 зақымдануы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жүйесiнiң босануда зақымдануы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жүйелерiнiң бұзылуы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жатырда өттегi жетiспеу туу кезiнде тұншығу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алудың бұзылу синдромы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Iштен туған өкпе қабынуы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P35-Р35.9</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iштен туа болған вирусты жұқпалар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бактериалдық жұқпалары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P36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кiндiгiнiң қабынуы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және гемолиздiк бұзылулары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P50-Р61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қарынша ішіне қан кету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ауруы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гемолиздiк ауруы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сары ауруы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P58-Р59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ас қорыту мүшелерінің бұзылулары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бузылу жағдайы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бузылулар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басқадай аурулары (шифрды ашу)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 J40-J46, N00-N99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w:t>
      </w:r>
    </w:p>
    <w:p>
      <w:pPr>
        <w:spacing w:after="0"/>
        <w:ind w:left="0"/>
        <w:jc w:val="both"/>
      </w:pPr>
      <w:r>
        <w:rPr>
          <w:rFonts w:ascii="Times New Roman"/>
          <w:b/>
          <w:i w:val="false"/>
          <w:color w:val="000000"/>
          <w:sz w:val="28"/>
        </w:rPr>
        <w:t xml:space="preserve">Орындаушы </w:t>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телефон №____Күні 20___ жылғы «___» ________</w:t>
      </w:r>
    </w:p>
    <w:bookmarkStart w:name="z464" w:id="281"/>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81"/>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51 нысан</w:t>
      </w:r>
      <w:r>
        <w:br/>
      </w:r>
      <w:r>
        <w:rPr>
          <w:rFonts w:ascii="Times New Roman"/>
          <w:b w:val="false"/>
          <w:i w:val="false"/>
          <w:color w:val="000000"/>
          <w:sz w:val="28"/>
        </w:rPr>
        <w:t>
Жылдық</w:t>
      </w:r>
    </w:p>
    <w:bookmarkStart w:name="z465" w:id="282"/>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6" w:id="283"/>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Ауданның бас дәрігеріне - 5 қаңтарда;</w:t>
      </w:r>
      <w:r>
        <w:br/>
      </w:r>
      <w:r>
        <w:rPr>
          <w:rFonts w:ascii="Times New Roman"/>
          <w:b w:val="false"/>
          <w:i w:val="false"/>
          <w:color w:val="000000"/>
          <w:sz w:val="28"/>
        </w:rPr>
        <w:t>
</w:t>
      </w:r>
      <w:r>
        <w:rPr>
          <w:rFonts w:ascii="Times New Roman"/>
          <w:b w:val="false"/>
          <w:i w:val="false"/>
          <w:color w:val="000000"/>
          <w:sz w:val="28"/>
        </w:rPr>
        <w:t>
2. Ауданның бас дәрігері жиынтық есепті облыстық денсаулық сақтау департаментіне - 10 қаңтарда;</w:t>
      </w:r>
      <w:r>
        <w:br/>
      </w:r>
      <w:r>
        <w:rPr>
          <w:rFonts w:ascii="Times New Roman"/>
          <w:b w:val="false"/>
          <w:i w:val="false"/>
          <w:color w:val="000000"/>
          <w:sz w:val="28"/>
        </w:rPr>
        <w:t>
</w:t>
      </w:r>
      <w:r>
        <w:rPr>
          <w:rFonts w:ascii="Times New Roman"/>
          <w:b w:val="false"/>
          <w:i w:val="false"/>
          <w:color w:val="000000"/>
          <w:sz w:val="28"/>
        </w:rPr>
        <w:t>
3. Облыстық денсаулық сақтау департаменті жиынтық есептерді - облыстық статистика басқармасына және Қазақстан Республикасы Денсаулық сақтау министрлігіне - 10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 Қазақстан Республикасы Статиска агенттігіне - 1 сәуірде.</w:t>
      </w:r>
    </w:p>
    <w:bookmarkEnd w:id="283"/>
    <w:bookmarkStart w:name="z470" w:id="284"/>
    <w:p>
      <w:pPr>
        <w:spacing w:after="0"/>
        <w:ind w:left="0"/>
        <w:jc w:val="left"/>
      </w:pPr>
      <w:r>
        <w:rPr>
          <w:rFonts w:ascii="Times New Roman"/>
          <w:b/>
          <w:i w:val="false"/>
          <w:color w:val="000000"/>
        </w:rPr>
        <w:t xml:space="preserve"> 
Жеке үй-жайы жоқ медицина қызметкерлері туралы есеп</w:t>
      </w:r>
      <w:r>
        <w:br/>
      </w:r>
      <w:r>
        <w:rPr>
          <w:rFonts w:ascii="Times New Roman"/>
          <w:b/>
          <w:i w:val="false"/>
          <w:color w:val="000000"/>
        </w:rPr>
        <w:t>
20___жыл</w:t>
      </w:r>
    </w:p>
    <w:bookmarkEnd w:id="284"/>
    <w:p>
      <w:pPr>
        <w:spacing w:after="0"/>
        <w:ind w:left="0"/>
        <w:jc w:val="both"/>
      </w:pPr>
      <w:r>
        <w:rPr>
          <w:rFonts w:ascii="Times New Roman"/>
          <w:b/>
          <w:i w:val="false"/>
          <w:color w:val="000000"/>
          <w:sz w:val="28"/>
        </w:rPr>
        <w:t>2000</w:t>
      </w:r>
      <w:r>
        <w:rPr>
          <w:rFonts w:ascii="Times New Roman"/>
          <w:b w:val="false"/>
          <w:i w:val="false"/>
          <w:color w:val="000000"/>
          <w:sz w:val="28"/>
        </w:rPr>
        <w:t>  Ұйымдардың саны 1__________,</w:t>
      </w:r>
      <w:r>
        <w:br/>
      </w:r>
      <w:r>
        <w:rPr>
          <w:rFonts w:ascii="Times New Roman"/>
          <w:b w:val="false"/>
          <w:i w:val="false"/>
          <w:color w:val="000000"/>
          <w:sz w:val="28"/>
        </w:rPr>
        <w:t>
елді мекендердің саны 2 _________,</w:t>
      </w:r>
      <w:r>
        <w:br/>
      </w:r>
      <w:r>
        <w:rPr>
          <w:rFonts w:ascii="Times New Roman"/>
          <w:b w:val="false"/>
          <w:i w:val="false"/>
          <w:color w:val="000000"/>
          <w:sz w:val="28"/>
        </w:rPr>
        <w:t>
           халық саны 3 _________</w:t>
      </w:r>
    </w:p>
    <w:p>
      <w:pPr>
        <w:spacing w:after="0"/>
        <w:ind w:left="0"/>
        <w:jc w:val="both"/>
      </w:pPr>
      <w:r>
        <w:rPr>
          <w:rFonts w:ascii="Times New Roman"/>
          <w:b/>
          <w:i w:val="false"/>
          <w:color w:val="000000"/>
          <w:sz w:val="28"/>
        </w:rPr>
        <w:t>2100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5"/>
        <w:gridCol w:w="1020"/>
        <w:gridCol w:w="1926"/>
        <w:gridCol w:w="1463"/>
        <w:gridCol w:w="1081"/>
        <w:gridCol w:w="1322"/>
        <w:gridCol w:w="1525"/>
        <w:gridCol w:w="880"/>
      </w:tblGrid>
      <w:tr>
        <w:trPr>
          <w:trHeight w:val="30" w:hRule="atLeast"/>
        </w:trPr>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w:t>
            </w:r>
            <w:r>
              <w:br/>
            </w:r>
            <w:r>
              <w:rPr>
                <w:rFonts w:ascii="Times New Roman"/>
                <w:b w:val="false"/>
                <w:i w:val="false"/>
                <w:color w:val="000000"/>
                <w:sz w:val="20"/>
              </w:rPr>
              <w:t>
</w:t>
            </w:r>
            <w:r>
              <w:rPr>
                <w:rFonts w:ascii="Times New Roman"/>
                <w:b w:val="false"/>
                <w:i w:val="false"/>
                <w:color w:val="000000"/>
                <w:sz w:val="20"/>
              </w:rPr>
              <w:t xml:space="preserve">Жұмысбастылық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2200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553"/>
        <w:gridCol w:w="2013"/>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келушілер саны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келушілер саны*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босанғандар, барлығы</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Үйде босанғандарды қосқанда.</w:t>
      </w:r>
    </w:p>
    <w:p>
      <w:pPr>
        <w:spacing w:after="0"/>
        <w:ind w:left="0"/>
        <w:jc w:val="both"/>
      </w:pPr>
      <w:r>
        <w:rPr>
          <w:rFonts w:ascii="Times New Roman"/>
          <w:b/>
          <w:i w:val="false"/>
          <w:color w:val="000000"/>
          <w:sz w:val="28"/>
        </w:rPr>
        <w:t>2201</w:t>
      </w:r>
      <w:r>
        <w:rPr>
          <w:rFonts w:ascii="Times New Roman"/>
          <w:b w:val="false"/>
          <w:i w:val="false"/>
          <w:color w:val="000000"/>
          <w:sz w:val="28"/>
        </w:rPr>
        <w:t xml:space="preserve"> Есепті жылдың соңында есепте тұрған 1 жасқа дейінгі балалар (11 ай 29 күн) 1__________</w:t>
      </w:r>
      <w:r>
        <w:br/>
      </w:r>
      <w:r>
        <w:rPr>
          <w:rFonts w:ascii="Times New Roman"/>
          <w:b w:val="false"/>
          <w:i w:val="false"/>
          <w:color w:val="000000"/>
          <w:sz w:val="28"/>
        </w:rPr>
        <w:t>
Жыл бойы есепте тұрған жүкті әйелдердің саны 2____________,</w:t>
      </w:r>
      <w:r>
        <w:br/>
      </w:r>
      <w:r>
        <w:rPr>
          <w:rFonts w:ascii="Times New Roman"/>
          <w:b w:val="false"/>
          <w:i w:val="false"/>
          <w:color w:val="000000"/>
          <w:sz w:val="28"/>
        </w:rPr>
        <w:t>
олардың ішінде босанғаны 3_______________</w:t>
      </w:r>
    </w:p>
    <w:p>
      <w:pPr>
        <w:spacing w:after="0"/>
        <w:ind w:left="0"/>
        <w:jc w:val="both"/>
      </w:pPr>
      <w:r>
        <w:rPr>
          <w:rFonts w:ascii="Times New Roman"/>
          <w:b/>
          <w:i w:val="false"/>
          <w:color w:val="000000"/>
          <w:sz w:val="28"/>
        </w:rPr>
        <w:t>2300   ҮЙДЕ ҚАЙТЫС БОЛҒАНЫ ТУРАЛЫ ҰЙЫМНЫҢ БЕРГЕН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473"/>
        <w:gridCol w:w="1013"/>
        <w:gridCol w:w="933"/>
        <w:gridCol w:w="993"/>
        <w:gridCol w:w="1313"/>
        <w:gridCol w:w="1373"/>
        <w:gridCol w:w="1433"/>
        <w:gridCol w:w="1173"/>
        <w:gridCol w:w="1093"/>
      </w:tblGrid>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 туралы берілген дәрігерлік куәлік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босанатын және босанған әйелдерге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күнге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күннен 365 күнге дейін</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балалардың туғандағы салмағына қарай 500-999 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 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 г</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г. және одан жоғары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2400 ҮЙДЕ ТУҒАН БАЛАЛАР САНЫ (ҮЙДЕ БОСАНҒАН ӘЙЕЛДІ КЕЙІННЕН АУРУХАНАҒА ЖАТҚЫЗБАҒАНДАРДЫҢ ІШІНЕН)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933"/>
        <w:gridCol w:w="993"/>
        <w:gridCol w:w="1313"/>
        <w:gridCol w:w="1393"/>
        <w:gridCol w:w="1433"/>
        <w:gridCol w:w="1173"/>
        <w:gridCol w:w="1093"/>
      </w:tblGrid>
      <w:tr>
        <w:trPr>
          <w:trHeight w:val="30" w:hRule="atLeast"/>
        </w:trPr>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өлгендердің жас шамасы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антенат.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интранат.</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туғандағы салмағына қарай 500-999 г</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 г</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 г</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г. және одан жоғары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балалардың жалпы санынан шала туғандар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2401 </w:t>
      </w:r>
      <w:r>
        <w:rPr>
          <w:rFonts w:ascii="Times New Roman"/>
          <w:b w:val="false"/>
          <w:i w:val="false"/>
          <w:color w:val="000000"/>
          <w:sz w:val="28"/>
        </w:rPr>
        <w:t>Туберкулезге қарсы егілгені 1______, полиомиелитке қарсы 2______, В вирус гепатитіне қарсы 3______</w:t>
      </w:r>
    </w:p>
    <w:p>
      <w:pPr>
        <w:spacing w:after="0"/>
        <w:ind w:left="0"/>
        <w:jc w:val="both"/>
      </w:pPr>
      <w:r>
        <w:rPr>
          <w:rFonts w:ascii="Times New Roman"/>
          <w:b/>
          <w:i w:val="false"/>
          <w:color w:val="000000"/>
          <w:sz w:val="28"/>
        </w:rPr>
        <w:t>2500 ТУҒАНДАҒЫ САЛМАҒЫ МЕН ЖАС ШАМАСЫНА БАЙЛАНЫСТЫ 1 ЖАСҚА ДЕЙІНГІ БАЛАЛАРДЫҢ ӨЛІМ СЕБЕПТЕР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1"/>
        <w:gridCol w:w="700"/>
        <w:gridCol w:w="2455"/>
        <w:gridCol w:w="1189"/>
        <w:gridCol w:w="1336"/>
        <w:gridCol w:w="1777"/>
        <w:gridCol w:w="1264"/>
        <w:gridCol w:w="1608"/>
      </w:tblGrid>
      <w:tr>
        <w:trPr>
          <w:trHeight w:val="30" w:hRule="atLeast"/>
        </w:trPr>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тәулікте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 J00-J06, J10-J16, J18, J20-J22, J30, J40-J46, L00-L08, N00-N99, Р00-Р96, Q00-Q99, S00-T98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паразитарлы аурулар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жіті ішек жұқпалары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 А04, А08, А09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туған мерез</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Грипп және пневмония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J10-J16.J18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жекелеген жағдайлар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Р00-Р96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бойының өсуінің бәсеңдеуі және ұрықтың қорегінің жетіспеушілігі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жарақаттар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Р10-Р15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 қоздырған жыртылу және бас сүйек ішіне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бөлігінің зақымдануы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 зақымдануы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жүйесінің босануда зақымдануы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жүйелерінің бұзылуы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Р20-Р21</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жатырда оттегі жетіспеу туу кезінде тұншығу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туған өкпе қабынуы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647"/>
        <w:gridCol w:w="514"/>
        <w:gridCol w:w="997"/>
        <w:gridCol w:w="1264"/>
        <w:gridCol w:w="1264"/>
        <w:gridCol w:w="1023"/>
        <w:gridCol w:w="519"/>
        <w:gridCol w:w="997"/>
        <w:gridCol w:w="1264"/>
        <w:gridCol w:w="1264"/>
        <w:gridCol w:w="1397"/>
      </w:tblGrid>
      <w:tr>
        <w:trPr>
          <w:trHeight w:val="30" w:hRule="atLeast"/>
        </w:trPr>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тәулікте қайтыс болғандар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I жасқа дейінгі мерзімде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паразитарлы аурулар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жіті ішек жұқпалары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туған мерез</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Грипп және пневмония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жекелеген жағдайлар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бойының өсуінің бәсеңдеуі және ұрықтың қорегінің жетіспеушілігі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 қоздырған жыртылу және бас сүйек ішіне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бөлігінің зақымдануы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 зақымдануы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жүйесінін босануда зақымдануы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жүйелерінің бұзылуы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жатырда оттегі жетіспеу туу кезінде тұншығу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туған өкпе қабынуы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678"/>
        <w:gridCol w:w="1138"/>
        <w:gridCol w:w="396"/>
        <w:gridCol w:w="497"/>
        <w:gridCol w:w="396"/>
        <w:gridCol w:w="477"/>
        <w:gridCol w:w="517"/>
        <w:gridCol w:w="517"/>
        <w:gridCol w:w="557"/>
        <w:gridCol w:w="497"/>
        <w:gridCol w:w="578"/>
        <w:gridCol w:w="598"/>
        <w:gridCol w:w="517"/>
        <w:gridCol w:w="598"/>
        <w:gridCol w:w="558"/>
        <w:gridCol w:w="680"/>
        <w:gridCol w:w="782"/>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Р35-Р35.9</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туа болған вирусты жұқпалар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бактериалдық жұқпалары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кіндігінің қабынуы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және гемолиздік бұзылулары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Р50-Р61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Р52</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ауруы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гемолиздік ауруы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Р58-Р59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корыту мүшелерінің бұзылулары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Р75-Р78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бұзылулар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басқадай аурулары (шифрды ашу)</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 J40-J46, N00-N09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телефон №________Күні 20___ж. «___»___________</w:t>
      </w:r>
    </w:p>
    <w:bookmarkStart w:name="z471" w:id="285"/>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85"/>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52-нысан</w:t>
      </w:r>
      <w:r>
        <w:br/>
      </w:r>
      <w:r>
        <w:rPr>
          <w:rFonts w:ascii="Times New Roman"/>
          <w:b w:val="false"/>
          <w:i w:val="false"/>
          <w:color w:val="000000"/>
          <w:sz w:val="28"/>
        </w:rPr>
        <w:t>
Жылдық</w:t>
      </w:r>
    </w:p>
    <w:bookmarkStart w:name="z472" w:id="286"/>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3" w:id="287"/>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Балалар ауруханалары (емханалар, амбулаториялар), қалалар мен қала түрлі кенттердегі ауруханалардың балалар бөлімшелері мен бірлеспеген емханалары, жасөспірімдер кабинеттері, балалар бөлімшесінің бар-жоғына қарамастан, ауылдық учаскелік және аудандық ауруханалар амбулаториялар) (соңғылары - аудан орталығында) балалар емханасы жоқ болғанда) - ауданның (қаланың) бас дәрігеріне - 5 қаңтарда.</w:t>
      </w:r>
      <w:r>
        <w:br/>
      </w:r>
      <w:r>
        <w:rPr>
          <w:rFonts w:ascii="Times New Roman"/>
          <w:b w:val="false"/>
          <w:i w:val="false"/>
          <w:color w:val="000000"/>
          <w:sz w:val="28"/>
        </w:rPr>
        <w:t>
</w:t>
      </w:r>
      <w:r>
        <w:rPr>
          <w:rFonts w:ascii="Times New Roman"/>
          <w:b w:val="false"/>
          <w:i w:val="false"/>
          <w:color w:val="000000"/>
          <w:sz w:val="28"/>
        </w:rPr>
        <w:t>
2. Ауданның (қаланың) бас дәрігері - денсаулық сақтауды басқару аумақтық органына - 10 қаңтарда;</w:t>
      </w:r>
      <w:r>
        <w:br/>
      </w:r>
      <w:r>
        <w:rPr>
          <w:rFonts w:ascii="Times New Roman"/>
          <w:b w:val="false"/>
          <w:i w:val="false"/>
          <w:color w:val="000000"/>
          <w:sz w:val="28"/>
        </w:rPr>
        <w:t>
</w:t>
      </w:r>
      <w:r>
        <w:rPr>
          <w:rFonts w:ascii="Times New Roman"/>
          <w:b w:val="false"/>
          <w:i w:val="false"/>
          <w:color w:val="000000"/>
          <w:sz w:val="28"/>
        </w:rPr>
        <w:t>
3. Денсаулық сақтауды басқару аумақтық органы-статистика басқармасына және Қазақстан Республикасы Денсаулық сақтау және Қазақстан Республикасы Денсаулық сақтау министрлігіне - 10</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 Қазақстан Республикасы Статистика агенттігіне - 1 сәуірде.</w:t>
      </w:r>
    </w:p>
    <w:bookmarkEnd w:id="287"/>
    <w:bookmarkStart w:name="z477" w:id="288"/>
    <w:p>
      <w:pPr>
        <w:spacing w:after="0"/>
        <w:ind w:left="0"/>
        <w:jc w:val="left"/>
      </w:pPr>
      <w:r>
        <w:rPr>
          <w:rFonts w:ascii="Times New Roman"/>
          <w:b/>
          <w:i w:val="false"/>
          <w:color w:val="000000"/>
        </w:rPr>
        <w:t xml:space="preserve"> 
Балалардың мүгедектігі туралы есеп</w:t>
      </w:r>
      <w:r>
        <w:br/>
      </w:r>
      <w:r>
        <w:rPr>
          <w:rFonts w:ascii="Times New Roman"/>
          <w:b/>
          <w:i w:val="false"/>
          <w:color w:val="000000"/>
        </w:rPr>
        <w:t>
20__жыл</w:t>
      </w:r>
    </w:p>
    <w:bookmarkEnd w:id="288"/>
    <w:p>
      <w:pPr>
        <w:spacing w:after="0"/>
        <w:ind w:left="0"/>
        <w:jc w:val="both"/>
      </w:pPr>
      <w:r>
        <w:rPr>
          <w:rFonts w:ascii="Times New Roman"/>
          <w:b/>
          <w:i w:val="false"/>
          <w:color w:val="000000"/>
          <w:sz w:val="28"/>
        </w:rPr>
        <w:t>1000            Балалардың мүгедектігі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1516"/>
        <w:gridCol w:w="488"/>
        <w:gridCol w:w="865"/>
        <w:gridCol w:w="759"/>
        <w:gridCol w:w="882"/>
        <w:gridCol w:w="842"/>
        <w:gridCol w:w="767"/>
        <w:gridCol w:w="1055"/>
        <w:gridCol w:w="1063"/>
        <w:gridCol w:w="1055"/>
        <w:gridCol w:w="882"/>
        <w:gridCol w:w="882"/>
      </w:tblGrid>
      <w:tr>
        <w:trPr>
          <w:trHeight w:val="225"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басында мүгедектігі бойынша есепте тұрғандар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мүгедектігі бойынша есепке алынғандар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ішінде мүгедектігі бойынша есептен шығарылғандар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 мүгедектігі бойынша есепте тұрғандар</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сауыққаны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және мінез-құлық бұзылулары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аурулары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G80-G83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бен оның қосалқы мүшелері аурулары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және емізік тәрізді өскін аурулары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хромосомдық және пішін бұзылулар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Q90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Даун синдромы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паразитарлық аурулар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А15-А19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АҚТҚ</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В20-В24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болған қатерлі ісіктер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C00-C97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және ОЖЖ басқа бөлімдерінің</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C70-C72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лейкоздар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C91, C91.1, C92.1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лимфогрануломатоз</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миелоидтік саркома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C92.3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мен қан өндіруші органдардың аурулары және иммундық тетікті тарта жүрген жекелеген бұзылулар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гемофилия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апластикалық анемия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D60-D64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тромбоцитопатия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D69.1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тромбоцитопениялық пурпура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D69.3-D69.5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геморагиялық васкулит</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D69.9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тамақтанудың және зат алмасудың бұзылуы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гипотериоз</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Е00-Е03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фенилкетонурия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 аурулары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 J46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 жыныстық жүйесі аурулары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гломерулонефрит</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жеткіліксіздігі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 аурулары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целиакия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К90.0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агрессивті гепатит</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К73.2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циррозы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Мүгедектікке әкелетін басқа да себептер (жоғарыда аталған жолдарда ескерілмеген мүгедектіктің барлық жағдайларын енгізу керек)</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1001</w:t>
      </w:r>
      <w:r>
        <w:rPr>
          <w:rFonts w:ascii="Times New Roman"/>
          <w:b w:val="false"/>
          <w:i w:val="false"/>
          <w:color w:val="000000"/>
          <w:sz w:val="28"/>
        </w:rPr>
        <w:t xml:space="preserve"> 17 жасқа толып шыққандардың саны (1)____________ және көшіп кеткендердің саны (2) 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телефон №________Күні 20___ж. «___»___________</w:t>
      </w:r>
    </w:p>
    <w:bookmarkStart w:name="z478" w:id="289"/>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89"/>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53-нысан</w:t>
      </w:r>
      <w:r>
        <w:br/>
      </w:r>
      <w:r>
        <w:rPr>
          <w:rFonts w:ascii="Times New Roman"/>
          <w:b w:val="false"/>
          <w:i w:val="false"/>
          <w:color w:val="000000"/>
          <w:sz w:val="28"/>
        </w:rPr>
        <w:t>
Жылдық</w:t>
      </w:r>
    </w:p>
    <w:bookmarkStart w:name="z479" w:id="290"/>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0" w:id="291"/>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Бюджеттегі дезинфекциялық стансалар облыстық (қалалық) санитарлық эпидемиологиялық қадағалуға - 5 қаңтар;</w:t>
      </w:r>
      <w:r>
        <w:br/>
      </w:r>
      <w:r>
        <w:rPr>
          <w:rFonts w:ascii="Times New Roman"/>
          <w:b w:val="false"/>
          <w:i w:val="false"/>
          <w:color w:val="000000"/>
          <w:sz w:val="28"/>
        </w:rPr>
        <w:t>
</w:t>
      </w:r>
      <w:r>
        <w:rPr>
          <w:rFonts w:ascii="Times New Roman"/>
          <w:b w:val="false"/>
          <w:i w:val="false"/>
          <w:color w:val="000000"/>
          <w:sz w:val="28"/>
        </w:rPr>
        <w:t>
2. Облыстық (қалалық) санитарлық эпидемиологиялық қадағалуға Республикалық санитарлық эпидемиологиялық қадағалуға - 10 қаңтар;</w:t>
      </w:r>
      <w:r>
        <w:br/>
      </w:r>
      <w:r>
        <w:rPr>
          <w:rFonts w:ascii="Times New Roman"/>
          <w:b w:val="false"/>
          <w:i w:val="false"/>
          <w:color w:val="000000"/>
          <w:sz w:val="28"/>
        </w:rPr>
        <w:t>
</w:t>
      </w:r>
      <w:r>
        <w:rPr>
          <w:rFonts w:ascii="Times New Roman"/>
          <w:b w:val="false"/>
          <w:i w:val="false"/>
          <w:color w:val="000000"/>
          <w:sz w:val="28"/>
        </w:rPr>
        <w:t>
3. Республикалық санитарлық эпидемиологиялық қадағалу Қазақстан Республикасы денсаулық сақтау министрлігіне - 10 ақпанда.</w:t>
      </w:r>
    </w:p>
    <w:bookmarkEnd w:id="291"/>
    <w:bookmarkStart w:name="z483" w:id="292"/>
    <w:p>
      <w:pPr>
        <w:spacing w:after="0"/>
        <w:ind w:left="0"/>
        <w:jc w:val="left"/>
      </w:pPr>
      <w:r>
        <w:rPr>
          <w:rFonts w:ascii="Times New Roman"/>
          <w:b/>
          <w:i w:val="false"/>
          <w:color w:val="000000"/>
        </w:rPr>
        <w:t xml:space="preserve"> 
Залалсыздандыру станциясының штат лауазымдары туралы есеп</w:t>
      </w:r>
      <w:r>
        <w:br/>
      </w:r>
      <w:r>
        <w:rPr>
          <w:rFonts w:ascii="Times New Roman"/>
          <w:b/>
          <w:i w:val="false"/>
          <w:color w:val="000000"/>
        </w:rPr>
        <w:t>
20 ___жыл</w:t>
      </w:r>
    </w:p>
    <w:bookmarkEnd w:id="292"/>
    <w:p>
      <w:pPr>
        <w:spacing w:after="0"/>
        <w:ind w:left="0"/>
        <w:jc w:val="both"/>
      </w:pPr>
      <w:r>
        <w:rPr>
          <w:rFonts w:ascii="Times New Roman"/>
          <w:b/>
          <w:i w:val="false"/>
          <w:color w:val="000000"/>
          <w:sz w:val="28"/>
        </w:rPr>
        <w:t>1100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8"/>
        <w:gridCol w:w="844"/>
        <w:gridCol w:w="2726"/>
        <w:gridCol w:w="2314"/>
        <w:gridCol w:w="2628"/>
      </w:tblGrid>
      <w:tr>
        <w:trPr>
          <w:trHeight w:val="30" w:hRule="atLeast"/>
        </w:trPr>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аты</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лауазымдар саны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жұмысбастылық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 барлығы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жоғарғы білім мамандары - барлығы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медицина мамандары - барлығы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орта буынды мамандары - барлығы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телефон №________Күні 20___ж. «___»___________</w:t>
      </w:r>
    </w:p>
    <w:bookmarkStart w:name="z484" w:id="293"/>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93"/>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54-нысан</w:t>
      </w:r>
      <w:r>
        <w:br/>
      </w:r>
      <w:r>
        <w:rPr>
          <w:rFonts w:ascii="Times New Roman"/>
          <w:b w:val="false"/>
          <w:i w:val="false"/>
          <w:color w:val="000000"/>
          <w:sz w:val="28"/>
        </w:rPr>
        <w:t>
Жылдық</w:t>
      </w:r>
    </w:p>
    <w:bookmarkStart w:name="z485" w:id="294"/>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6" w:id="295"/>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Республикалық медициналық ақпарат-сараптама орталығының филиалдары (медициналық статистика бюросы) жергілікті мемлекеттік денсаулық сақтау басқармасына - 5 қаңтар;</w:t>
      </w:r>
      <w:r>
        <w:br/>
      </w:r>
      <w:r>
        <w:rPr>
          <w:rFonts w:ascii="Times New Roman"/>
          <w:b w:val="false"/>
          <w:i w:val="false"/>
          <w:color w:val="000000"/>
          <w:sz w:val="28"/>
        </w:rPr>
        <w:t>
</w:t>
      </w:r>
      <w:r>
        <w:rPr>
          <w:rFonts w:ascii="Times New Roman"/>
          <w:b w:val="false"/>
          <w:i w:val="false"/>
          <w:color w:val="000000"/>
          <w:sz w:val="28"/>
        </w:rPr>
        <w:t>
2. Жергілікті мемлекеттік денсаулық сақтау басқармасы ҚР денсаулық сақтау Министрлігіне - 10 ақпанда</w:t>
      </w:r>
    </w:p>
    <w:bookmarkEnd w:id="295"/>
    <w:bookmarkStart w:name="z488" w:id="296"/>
    <w:p>
      <w:pPr>
        <w:spacing w:after="0"/>
        <w:ind w:left="0"/>
        <w:jc w:val="left"/>
      </w:pPr>
      <w:r>
        <w:rPr>
          <w:rFonts w:ascii="Times New Roman"/>
          <w:b/>
          <w:i w:val="false"/>
          <w:color w:val="000000"/>
        </w:rPr>
        <w:t xml:space="preserve"> 
Медициналық ақпараттық-талдау орталығының (медициналық статистика бюросы) штат лаузымдары туралы есеп</w:t>
      </w:r>
      <w:r>
        <w:br/>
      </w:r>
      <w:r>
        <w:rPr>
          <w:rFonts w:ascii="Times New Roman"/>
          <w:b/>
          <w:i w:val="false"/>
          <w:color w:val="000000"/>
        </w:rPr>
        <w:t>
20____жыл</w:t>
      </w:r>
    </w:p>
    <w:bookmarkEnd w:id="296"/>
    <w:p>
      <w:pPr>
        <w:spacing w:after="0"/>
        <w:ind w:left="0"/>
        <w:jc w:val="both"/>
      </w:pPr>
      <w:r>
        <w:rPr>
          <w:rFonts w:ascii="Times New Roman"/>
          <w:b/>
          <w:i w:val="false"/>
          <w:color w:val="000000"/>
          <w:sz w:val="28"/>
        </w:rPr>
        <w:t>1100       1. Есеп жылының аяғындағы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0"/>
        <w:gridCol w:w="1070"/>
        <w:gridCol w:w="1566"/>
        <w:gridCol w:w="1288"/>
        <w:gridCol w:w="1626"/>
      </w:tblGrid>
      <w:tr>
        <w:trPr>
          <w:trHeight w:val="30" w:hRule="atLeast"/>
        </w:trPr>
        <w:tc>
          <w:tcPr>
            <w:tcW w:w="7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аты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лауазымдар саны</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жоғарғы білім мамандары -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медицина мамандары -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орта буынды мамандары -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телефон №________Күні 20___ж. «___»___________</w:t>
      </w:r>
    </w:p>
    <w:bookmarkStart w:name="z489" w:id="297"/>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297"/>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55-нысан</w:t>
      </w:r>
      <w:r>
        <w:br/>
      </w:r>
      <w:r>
        <w:rPr>
          <w:rFonts w:ascii="Times New Roman"/>
          <w:b w:val="false"/>
          <w:i w:val="false"/>
          <w:color w:val="000000"/>
          <w:sz w:val="28"/>
        </w:rPr>
        <w:t>
Жылдық</w:t>
      </w:r>
    </w:p>
    <w:bookmarkStart w:name="z490" w:id="298"/>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1" w:id="299"/>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Паталогоанатомия бөлімшелері (бюро)аудан(қала) бас дәрігеріне - 5 қаңтар;</w:t>
      </w:r>
      <w:r>
        <w:br/>
      </w:r>
      <w:r>
        <w:rPr>
          <w:rFonts w:ascii="Times New Roman"/>
          <w:b w:val="false"/>
          <w:i w:val="false"/>
          <w:color w:val="000000"/>
          <w:sz w:val="28"/>
        </w:rPr>
        <w:t>
</w:t>
      </w:r>
      <w:r>
        <w:rPr>
          <w:rFonts w:ascii="Times New Roman"/>
          <w:b w:val="false"/>
          <w:i w:val="false"/>
          <w:color w:val="000000"/>
          <w:sz w:val="28"/>
        </w:rPr>
        <w:t>
2. Аудан(қала) бас дәрігері- жергілікті мемлекеттік денсаулық сақтау басқармасына - 10 қаңтар;</w:t>
      </w:r>
      <w:r>
        <w:br/>
      </w:r>
      <w:r>
        <w:rPr>
          <w:rFonts w:ascii="Times New Roman"/>
          <w:b w:val="false"/>
          <w:i w:val="false"/>
          <w:color w:val="000000"/>
          <w:sz w:val="28"/>
        </w:rPr>
        <w:t>
</w:t>
      </w:r>
      <w:r>
        <w:rPr>
          <w:rFonts w:ascii="Times New Roman"/>
          <w:b w:val="false"/>
          <w:i w:val="false"/>
          <w:color w:val="000000"/>
          <w:sz w:val="28"/>
        </w:rPr>
        <w:t>
3. Жергілікті мемлекеттік денсаулық сақтау басқармасы жиынтық есепті облыстық статистика басқармасына және Қазақстан Республикасы Денсаулық сақтау министрлігіне - 10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жиынтық есепті Қазақстан Республикасы статистика агенттігіне - 1 сәуірде</w:t>
      </w:r>
    </w:p>
    <w:bookmarkEnd w:id="299"/>
    <w:bookmarkStart w:name="z495" w:id="300"/>
    <w:p>
      <w:pPr>
        <w:spacing w:after="0"/>
        <w:ind w:left="0"/>
        <w:jc w:val="left"/>
      </w:pPr>
      <w:r>
        <w:rPr>
          <w:rFonts w:ascii="Times New Roman"/>
          <w:b/>
          <w:i w:val="false"/>
          <w:color w:val="000000"/>
        </w:rPr>
        <w:t xml:space="preserve"> 
Патологиялық анатомия саласында қызмет істейтін ұйымның есебі көрсететін ұйымдардың есебі</w:t>
      </w:r>
      <w:r>
        <w:br/>
      </w:r>
      <w:r>
        <w:rPr>
          <w:rFonts w:ascii="Times New Roman"/>
          <w:b/>
          <w:i w:val="false"/>
          <w:color w:val="000000"/>
        </w:rPr>
        <w:t>
20____жыл</w:t>
      </w:r>
    </w:p>
    <w:bookmarkEnd w:id="300"/>
    <w:p>
      <w:pPr>
        <w:spacing w:after="0"/>
        <w:ind w:left="0"/>
        <w:jc w:val="both"/>
      </w:pPr>
      <w:r>
        <w:rPr>
          <w:rFonts w:ascii="Times New Roman"/>
          <w:b/>
          <w:i w:val="false"/>
          <w:color w:val="000000"/>
          <w:sz w:val="28"/>
        </w:rPr>
        <w:t>1100                   1.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9"/>
        <w:gridCol w:w="1088"/>
        <w:gridCol w:w="1682"/>
        <w:gridCol w:w="1523"/>
        <w:gridCol w:w="2178"/>
      </w:tblGrid>
      <w:tr>
        <w:trPr>
          <w:trHeight w:val="30" w:hRule="atLeast"/>
        </w:trPr>
        <w:tc>
          <w:tcPr>
            <w:tcW w:w="6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бойынша қызметтер саны</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 барлығы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жоғарғы білім мамандары - барлығы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медицина мамандары - барлығы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орта буынды мамандары - барлығы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1200  ПАТАЛОГОАНАТОМИЯ САЛАСЫНЫҢ БӨЛІМШЕЛЕРІНІҢ (БЮРО)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3"/>
        <w:gridCol w:w="1093"/>
        <w:gridCol w:w="2233"/>
        <w:gridCol w:w="2153"/>
      </w:tblGrid>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стационарда өлгендер</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Өлгендердің патологоанатомиялық зерттеу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балалар (0-14 жасты қоса)</w:t>
            </w:r>
            <w:r>
              <w:br/>
            </w:r>
            <w:r>
              <w:rPr>
                <w:rFonts w:ascii="Times New Roman"/>
                <w:b w:val="false"/>
                <w:i w:val="false"/>
                <w:color w:val="000000"/>
                <w:sz w:val="20"/>
              </w:rPr>
              <w:t>
</w:t>
            </w:r>
            <w:r>
              <w:rPr>
                <w:rFonts w:ascii="Times New Roman"/>
                <w:b w:val="false"/>
                <w:i w:val="false"/>
                <w:color w:val="000000"/>
                <w:sz w:val="20"/>
              </w:rPr>
              <w:t>оның ішінде: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жасында өлген нәрестелер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күннен 11 ай 29 күн арасындағы өлген балалар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сойып тексерілген өлі туғандар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 тәулік мерзімдегі жүкті әйелдер босанған өлген нәрестелер сойып тексерілді.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1201</w:t>
      </w:r>
      <w:r>
        <w:rPr>
          <w:rFonts w:ascii="Times New Roman"/>
          <w:b w:val="false"/>
          <w:i w:val="false"/>
          <w:color w:val="000000"/>
          <w:sz w:val="28"/>
        </w:rPr>
        <w:t xml:space="preserve"> Паталоанатомиялық қызмет көрсетуге бекітілген ұйымдар саны 1 ______,оның ішінде дербес емханалар (амбулаториялар) 2 _______</w:t>
      </w:r>
      <w:r>
        <w:br/>
      </w:r>
      <w:r>
        <w:rPr>
          <w:rFonts w:ascii="Times New Roman"/>
          <w:b w:val="false"/>
          <w:i w:val="false"/>
          <w:color w:val="000000"/>
          <w:sz w:val="28"/>
        </w:rPr>
        <w:t>
Секционды материалды патологогистологиялық зерттеу саны 3 ________,</w:t>
      </w:r>
      <w:r>
        <w:br/>
      </w:r>
      <w:r>
        <w:rPr>
          <w:rFonts w:ascii="Times New Roman"/>
          <w:b w:val="false"/>
          <w:i w:val="false"/>
          <w:color w:val="000000"/>
          <w:sz w:val="28"/>
        </w:rPr>
        <w:t>
Аурулардан алынған операциялық және биопсиялық материалды патологогистологиялық зерттеу саны - барлығы 4 ________,</w:t>
      </w:r>
      <w:r>
        <w:br/>
      </w:r>
      <w:r>
        <w:rPr>
          <w:rFonts w:ascii="Times New Roman"/>
          <w:b w:val="false"/>
          <w:i w:val="false"/>
          <w:color w:val="000000"/>
          <w:sz w:val="28"/>
        </w:rPr>
        <w:t>
оның ішінде: емханадан 5 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телефон №________Күні 20___ж. «___»___________</w:t>
      </w:r>
    </w:p>
    <w:bookmarkStart w:name="z496" w:id="301"/>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301"/>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59-нысан</w:t>
      </w:r>
      <w:r>
        <w:br/>
      </w:r>
      <w:r>
        <w:rPr>
          <w:rFonts w:ascii="Times New Roman"/>
          <w:b w:val="false"/>
          <w:i w:val="false"/>
          <w:color w:val="000000"/>
          <w:sz w:val="28"/>
        </w:rPr>
        <w:t>
Жылдық</w:t>
      </w:r>
    </w:p>
    <w:bookmarkStart w:name="z497" w:id="302"/>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8" w:id="303"/>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Амбулатория-емханалық көмек көрсететін мекемелер денсаулық сақтау жүйелердің аудандық (қалалық) бас дәрігеріне - 5 қаңтар;</w:t>
      </w:r>
      <w:r>
        <w:br/>
      </w:r>
      <w:r>
        <w:rPr>
          <w:rFonts w:ascii="Times New Roman"/>
          <w:b w:val="false"/>
          <w:i w:val="false"/>
          <w:color w:val="000000"/>
          <w:sz w:val="28"/>
        </w:rPr>
        <w:t>
</w:t>
      </w:r>
      <w:r>
        <w:rPr>
          <w:rFonts w:ascii="Times New Roman"/>
          <w:b w:val="false"/>
          <w:i w:val="false"/>
          <w:color w:val="000000"/>
          <w:sz w:val="28"/>
        </w:rPr>
        <w:t>
2. Жинақ есепті аудан (қала) бас дәрігері жергілікті денсаулық сақтау басқармаларына (облыс, қала) -10 қаңтар;</w:t>
      </w:r>
      <w:r>
        <w:br/>
      </w:r>
      <w:r>
        <w:rPr>
          <w:rFonts w:ascii="Times New Roman"/>
          <w:b w:val="false"/>
          <w:i w:val="false"/>
          <w:color w:val="000000"/>
          <w:sz w:val="28"/>
        </w:rPr>
        <w:t>
</w:t>
      </w:r>
      <w:r>
        <w:rPr>
          <w:rFonts w:ascii="Times New Roman"/>
          <w:b w:val="false"/>
          <w:i w:val="false"/>
          <w:color w:val="000000"/>
          <w:sz w:val="28"/>
        </w:rPr>
        <w:t>
3. Басқа министрліктердің, ведомтсволардың барлық түрлерінің амбулатория-емханалық көмек көрсететін мекемелері - жергілікті мемлекеттік денсаулық сақтау басқармасына (аудандық, қалалық) орналасқан жері бойынша және өздерінен жоғары тұрған мекемесіне -5 қаңтар;</w:t>
      </w:r>
      <w:r>
        <w:br/>
      </w:r>
      <w:r>
        <w:rPr>
          <w:rFonts w:ascii="Times New Roman"/>
          <w:b w:val="false"/>
          <w:i w:val="false"/>
          <w:color w:val="000000"/>
          <w:sz w:val="28"/>
        </w:rPr>
        <w:t>
</w:t>
      </w:r>
      <w:r>
        <w:rPr>
          <w:rFonts w:ascii="Times New Roman"/>
          <w:b w:val="false"/>
          <w:i w:val="false"/>
          <w:color w:val="000000"/>
          <w:sz w:val="28"/>
        </w:rPr>
        <w:t>
4. Жинақ есепті жергілікті мемлекеттік денсаулық сақтау басқармасы (облыс, қала) - аймақтық статистика басқармасына, Қазақстан Республикасы Денсаулық сақтау министрлігі -10 ақпанға</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жинақ есепті - Қазақстан</w:t>
      </w:r>
    </w:p>
    <w:bookmarkEnd w:id="303"/>
    <w:p>
      <w:pPr>
        <w:spacing w:after="0"/>
        <w:ind w:left="0"/>
        <w:jc w:val="left"/>
      </w:pPr>
      <w:r>
        <w:rPr>
          <w:rFonts w:ascii="Times New Roman"/>
          <w:b/>
          <w:i w:val="false"/>
          <w:color w:val="000000"/>
        </w:rPr>
        <w:t xml:space="preserve"> Жарақаттар, улану және басқа сыртқы себептердің салдары туралы есеп</w:t>
      </w:r>
      <w:r>
        <w:br/>
      </w:r>
      <w:r>
        <w:rPr>
          <w:rFonts w:ascii="Times New Roman"/>
          <w:b/>
          <w:i w:val="false"/>
          <w:color w:val="000000"/>
        </w:rPr>
        <w:t>
20__жыл 1. БАЛАЛАРДА (0 - ден 14 жасқа дейін)</w:t>
      </w:r>
    </w:p>
    <w:p>
      <w:pPr>
        <w:spacing w:after="0"/>
        <w:ind w:left="0"/>
        <w:jc w:val="both"/>
      </w:pPr>
      <w:r>
        <w:rPr>
          <w:rFonts w:ascii="Times New Roman"/>
          <w:b/>
          <w:i w:val="false"/>
          <w:color w:val="000000"/>
          <w:sz w:val="28"/>
        </w:rPr>
        <w:t>1000</w:t>
      </w:r>
      <w:r>
        <w:rPr>
          <w:rFonts w:ascii="Times New Roman"/>
          <w:b w:val="false"/>
          <w:i w:val="false"/>
          <w:color w:val="000000"/>
          <w:sz w:val="28"/>
        </w:rPr>
        <w:t>                                                  Оқиғасы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2"/>
        <w:gridCol w:w="2150"/>
        <w:gridCol w:w="832"/>
        <w:gridCol w:w="713"/>
        <w:gridCol w:w="712"/>
        <w:gridCol w:w="692"/>
        <w:gridCol w:w="712"/>
        <w:gridCol w:w="712"/>
        <w:gridCol w:w="712"/>
        <w:gridCol w:w="692"/>
        <w:gridCol w:w="1131"/>
      </w:tblGrid>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кейбір сыртқы себептер әсерінің зардабы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жынысы</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Балаларда (0 - ден 14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тұрмыстағы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соның ішінде:</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құрсағының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іштің, арқаның, бел омыртқаның, жамбас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S40-S69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иық сүйегінің жоғарғы бөлігінің сынығы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санның мойын сынығы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ұршық арқылы сынық</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бөлікті жарақаттар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 Т07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және химиялық күйіктер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Т20-Т32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үсіктер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Т33-Т35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уланулар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Т36-Т65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Т75.4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тоңазу</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Т68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топтарда жіктелмеген хирургиялық және терапиялық әрекеттердің</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Т80-Т88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жарақаттардың, уланулардың және басқа сыртқы әсерлердің зардаптары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Т08-Т19, Т66-Т67, Т69-Т75.0, Т75.1, Т75.2, Т75.3, 75.8, Т78-Т79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2.ЖАС ӨСПІРІМДЕРДЕ (15-17 ЖАСҚА ДЕЙІН)</w:t>
      </w:r>
    </w:p>
    <w:p>
      <w:pPr>
        <w:spacing w:after="0"/>
        <w:ind w:left="0"/>
        <w:jc w:val="both"/>
      </w:pPr>
      <w:r>
        <w:rPr>
          <w:rFonts w:ascii="Times New Roman"/>
          <w:b/>
          <w:i w:val="false"/>
          <w:color w:val="000000"/>
          <w:sz w:val="28"/>
        </w:rPr>
        <w:t>2000</w:t>
      </w:r>
      <w:r>
        <w:rPr>
          <w:rFonts w:ascii="Times New Roman"/>
          <w:b w:val="false"/>
          <w:i w:val="false"/>
          <w:color w:val="000000"/>
          <w:sz w:val="28"/>
        </w:rPr>
        <w:t>                                                Оқиғасы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1339"/>
        <w:gridCol w:w="569"/>
        <w:gridCol w:w="571"/>
        <w:gridCol w:w="471"/>
        <w:gridCol w:w="689"/>
        <w:gridCol w:w="570"/>
        <w:gridCol w:w="550"/>
        <w:gridCol w:w="550"/>
        <w:gridCol w:w="669"/>
        <w:gridCol w:w="570"/>
        <w:gridCol w:w="372"/>
        <w:gridCol w:w="511"/>
        <w:gridCol w:w="512"/>
        <w:gridCol w:w="572"/>
        <w:gridCol w:w="1027"/>
      </w:tblGrid>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кейбір сыртқы себептер әсерінің зардабы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жынысы</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Өндіріспен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Өндіріспен байланыссыз</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шарушылықтық</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тұрмыстағы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соның ішінде:</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жарақаты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құрсағының жарақаты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іштің, арқаның, бел омыртқаның, жамбас</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жарақаты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S40-S69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иық сүйегінің жоғарғы бөлігінің сынығы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S42.2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сан мойын сынығы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ұршық арқылы сынық</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бөлікті жарақаттар</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 Т07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және химиялық күйіктер</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Т20-Т32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үсіктер</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Т33-Т35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уланулар</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Т36-Т65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электржарақаты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Т75.4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тоңазу</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Т68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топтарда жіктелмеген хирургиялық және терапиялық әрекеттердің</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Т80-Т88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жарақаттардың, уланулардың және басқа сыртқы әсерлердің зардабтары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Т08-Т19, Т66-Т67, Т69-Т75.0 Т75.1, Т75.2, Т75.3,T75.8, Т78-Т79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ҮЛКЕНДЕРДЕ (18 жаста және одан үлкен)</w:t>
      </w:r>
    </w:p>
    <w:p>
      <w:pPr>
        <w:spacing w:after="0"/>
        <w:ind w:left="0"/>
        <w:jc w:val="both"/>
      </w:pPr>
      <w:r>
        <w:rPr>
          <w:rFonts w:ascii="Times New Roman"/>
          <w:b/>
          <w:i w:val="false"/>
          <w:color w:val="000000"/>
          <w:sz w:val="28"/>
        </w:rPr>
        <w:t>3000</w:t>
      </w:r>
      <w:r>
        <w:rPr>
          <w:rFonts w:ascii="Times New Roman"/>
          <w:b w:val="false"/>
          <w:i w:val="false"/>
          <w:color w:val="000000"/>
          <w:sz w:val="28"/>
        </w:rPr>
        <w:t>                                                 Оқиғасы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2152"/>
        <w:gridCol w:w="831"/>
        <w:gridCol w:w="713"/>
        <w:gridCol w:w="712"/>
        <w:gridCol w:w="692"/>
        <w:gridCol w:w="712"/>
        <w:gridCol w:w="712"/>
        <w:gridCol w:w="712"/>
        <w:gridCol w:w="692"/>
        <w:gridCol w:w="1131"/>
      </w:tblGrid>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кейбір сыртқы себептер әсерінің зардабы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жынысы</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Балаларда (0 - ден 14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тұрмыстағы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соның ішінде:</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жарақаты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S00 - S09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құрсағының жарақаты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іштің, арқаның, бел омыртқаның, жамбас жарақаты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жарақаты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S40-S69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иық сүйегінің жоғарғы бөлігінің сынығы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санның мойын сынығы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ұршық арқылы сынық</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бөлікті жарақаттар</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 Т07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және химиялық күйіктер</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Т20-Т32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үсіктер</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Т33-Т35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уланулар</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Т36-Т65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электржарақаты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Т75.4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тоңазу</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топтарда жіктелмеген хирургиялық және терапиялық әрекеттердің</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Т80-Т88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жарақаттардың, уланулардың және басқа сыртқы әсерлердің зардаптары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Т08-Т19, Т66-Т67, Т69-Т75.0,Т75.1, Т75.2, Т75.3,75.8, Т78-Т79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ҮЛКЕНДЕР (60 жас және одан жоғары)</w:t>
      </w:r>
    </w:p>
    <w:p>
      <w:pPr>
        <w:spacing w:after="0"/>
        <w:ind w:left="0"/>
        <w:jc w:val="both"/>
      </w:pPr>
      <w:r>
        <w:rPr>
          <w:rFonts w:ascii="Times New Roman"/>
          <w:b/>
          <w:i w:val="false"/>
          <w:color w:val="000000"/>
          <w:sz w:val="28"/>
        </w:rPr>
        <w:t>4000</w:t>
      </w:r>
      <w:r>
        <w:rPr>
          <w:rFonts w:ascii="Times New Roman"/>
          <w:b w:val="false"/>
          <w:i w:val="false"/>
          <w:color w:val="000000"/>
          <w:sz w:val="28"/>
        </w:rPr>
        <w:t>                                                Оқиғасы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2"/>
        <w:gridCol w:w="2150"/>
        <w:gridCol w:w="832"/>
        <w:gridCol w:w="713"/>
        <w:gridCol w:w="712"/>
        <w:gridCol w:w="692"/>
        <w:gridCol w:w="712"/>
        <w:gridCol w:w="712"/>
        <w:gridCol w:w="712"/>
        <w:gridCol w:w="692"/>
        <w:gridCol w:w="1131"/>
      </w:tblGrid>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кейбір сыртқы себептер әсерінің зардабы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жынысы</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Балаларда (0 - ден 14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тұрмыстағы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соның ішінде:</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S00 - S09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құрсағының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іштің, арқаның, бел омыртқаның, жамбас жаоакаты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S40-S69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иық сүйегінің жоғарғы бөлігінің сынығы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санның мойын сынығы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ұршық арқылы сынық</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бөлікті жарақаттар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 Т07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және химиялық күйіктер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Т20-Т32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үсіктер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Т33-Т35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уланулар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Т36-Т65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электржарақаты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Т75.4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тоңазу</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Т68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топтарда жіктелмеген хирургиялық және терапиялық әрекеттердің</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Т80-Т88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жарақаттардың, уланулардың және басқа сыртқы әсерлердің зардаптары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Т08-Т19, Т66-Т67, Т69-Т75.0, Т75.1, Т75.2, Т75.3, 75.8, Т78-Т79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3" w:id="304"/>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304"/>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60-нысан</w:t>
      </w:r>
      <w:r>
        <w:br/>
      </w:r>
      <w:r>
        <w:rPr>
          <w:rFonts w:ascii="Times New Roman"/>
          <w:b w:val="false"/>
          <w:i w:val="false"/>
          <w:color w:val="000000"/>
          <w:sz w:val="28"/>
        </w:rPr>
        <w:t>
Жылдық</w:t>
      </w:r>
    </w:p>
    <w:bookmarkStart w:name="z504" w:id="305"/>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5" w:id="306"/>
    <w:p>
      <w:pPr>
        <w:spacing w:after="0"/>
        <w:ind w:left="0"/>
        <w:jc w:val="both"/>
      </w:pPr>
      <w:r>
        <w:rPr>
          <w:rFonts w:ascii="Times New Roman"/>
          <w:b w:val="false"/>
          <w:i w:val="false"/>
          <w:color w:val="000000"/>
          <w:sz w:val="28"/>
        </w:rPr>
        <w:t>Ұсынатындар:</w:t>
      </w:r>
      <w:r>
        <w:br/>
      </w:r>
      <w:r>
        <w:rPr>
          <w:rFonts w:ascii="Times New Roman"/>
          <w:b w:val="false"/>
          <w:i w:val="false"/>
          <w:color w:val="000000"/>
          <w:sz w:val="28"/>
        </w:rPr>
        <w:t>
1. Амбулаторлық-емханалық көмек көрсететін мекемелер аудан (қала) бас дәрігеріне - 5 қаңтарда;</w:t>
      </w:r>
      <w:r>
        <w:br/>
      </w:r>
      <w:r>
        <w:rPr>
          <w:rFonts w:ascii="Times New Roman"/>
          <w:b w:val="false"/>
          <w:i w:val="false"/>
          <w:color w:val="000000"/>
          <w:sz w:val="28"/>
        </w:rPr>
        <w:t>
</w:t>
      </w:r>
      <w:r>
        <w:rPr>
          <w:rFonts w:ascii="Times New Roman"/>
          <w:b w:val="false"/>
          <w:i w:val="false"/>
          <w:color w:val="000000"/>
          <w:sz w:val="28"/>
        </w:rPr>
        <w:t>
2. Аудан, қаланың бас дәрігерінің жиындық есебі - мемлекеттік ДС басқармасының жергілікті ұйымына 10 қаңтарда;</w:t>
      </w:r>
      <w:r>
        <w:br/>
      </w:r>
      <w:r>
        <w:rPr>
          <w:rFonts w:ascii="Times New Roman"/>
          <w:b w:val="false"/>
          <w:i w:val="false"/>
          <w:color w:val="000000"/>
          <w:sz w:val="28"/>
        </w:rPr>
        <w:t>
</w:t>
      </w:r>
      <w:r>
        <w:rPr>
          <w:rFonts w:ascii="Times New Roman"/>
          <w:b w:val="false"/>
          <w:i w:val="false"/>
          <w:color w:val="000000"/>
          <w:sz w:val="28"/>
        </w:rPr>
        <w:t>
3. Амбулаторлық-емханалық көмек көрсететін басқа министрліктер мекемелер ведомстволар, жекеменшіктің барлық түрлері - мемлекеттік ДС жергілікті (обл., қала) ұйымына мекеменің және өзінен жоғары мекемелердің тұрған жері бойынша - 5 қаңтарда;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және облыстық статистика басқармасына мемлекеттік басқармасының жергілікті ұйымын жиынтық есебі - 10 ақпанда;</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жиынтық есебі - ҚР статистика агенттігі - 1 сәуірде</w:t>
      </w:r>
    </w:p>
    <w:bookmarkEnd w:id="306"/>
    <w:bookmarkStart w:name="z510" w:id="307"/>
    <w:p>
      <w:pPr>
        <w:spacing w:after="0"/>
        <w:ind w:left="0"/>
        <w:jc w:val="left"/>
      </w:pPr>
      <w:r>
        <w:rPr>
          <w:rFonts w:ascii="Times New Roman"/>
          <w:b/>
          <w:i w:val="false"/>
          <w:color w:val="000000"/>
        </w:rPr>
        <w:t xml:space="preserve"> 
Жасөспірімдерді, жоғары оқу орындарының студенттері мен арнаулы орта оқу орындарының оқушыларын диспансерлеу туралы есеп</w:t>
      </w:r>
      <w:r>
        <w:br/>
      </w:r>
      <w:r>
        <w:rPr>
          <w:rFonts w:ascii="Times New Roman"/>
          <w:b/>
          <w:i w:val="false"/>
          <w:color w:val="000000"/>
        </w:rPr>
        <w:t>
20____жыл</w:t>
      </w:r>
    </w:p>
    <w:bookmarkEnd w:id="307"/>
    <w:p>
      <w:pPr>
        <w:spacing w:after="0"/>
        <w:ind w:left="0"/>
        <w:jc w:val="both"/>
      </w:pPr>
      <w:r>
        <w:rPr>
          <w:rFonts w:ascii="Times New Roman"/>
          <w:b/>
          <w:i w:val="false"/>
          <w:color w:val="000000"/>
          <w:sz w:val="28"/>
        </w:rPr>
        <w:t>1000</w:t>
      </w:r>
      <w:r>
        <w:rPr>
          <w:rFonts w:ascii="Times New Roman"/>
          <w:b w:val="false"/>
          <w:i w:val="false"/>
          <w:color w:val="000000"/>
          <w:sz w:val="28"/>
        </w:rPr>
        <w:t> Науқас жасөспірімдер саны және оларды диспансерлік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393"/>
        <w:gridCol w:w="1233"/>
        <w:gridCol w:w="1013"/>
        <w:gridCol w:w="753"/>
        <w:gridCol w:w="633"/>
        <w:gridCol w:w="373"/>
        <w:gridCol w:w="773"/>
        <w:gridCol w:w="673"/>
        <w:gridCol w:w="653"/>
        <w:gridCol w:w="813"/>
        <w:gridCol w:w="793"/>
        <w:gridCol w:w="753"/>
        <w:gridCol w:w="773"/>
        <w:gridCol w:w="693"/>
        <w:gridCol w:w="533"/>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жастағы тұлғаларды медициналық тексеру кезінде аурулары анықталған тіркелген науқас жасөспірімдер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басында диспансерлік тіркеуде тұрғандар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бақылауға қайтадан алынғандар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бойында диспансерлік тіркеуден шығарылғандар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соңында диспансерлік тіркеуде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оның ішінде</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(жеке тұлға):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жасөспірімдерде:</w:t>
            </w:r>
            <w:r>
              <w:br/>
            </w:r>
            <w:r>
              <w:rPr>
                <w:rFonts w:ascii="Times New Roman"/>
                <w:b w:val="false"/>
                <w:i w:val="false"/>
                <w:color w:val="000000"/>
                <w:sz w:val="20"/>
              </w:rPr>
              <w:t>
</w:t>
            </w:r>
            <w:r>
              <w:rPr>
                <w:rFonts w:ascii="Times New Roman"/>
                <w:b w:val="false"/>
                <w:i w:val="false"/>
                <w:color w:val="000000"/>
                <w:sz w:val="20"/>
              </w:rPr>
              <w:t>өнеркәсіпте,</w:t>
            </w:r>
            <w:r>
              <w:br/>
            </w:r>
            <w:r>
              <w:rPr>
                <w:rFonts w:ascii="Times New Roman"/>
                <w:b w:val="false"/>
                <w:i w:val="false"/>
                <w:color w:val="000000"/>
                <w:sz w:val="20"/>
              </w:rPr>
              <w:t>
</w:t>
            </w:r>
            <w:r>
              <w:rPr>
                <w:rFonts w:ascii="Times New Roman"/>
                <w:b w:val="false"/>
                <w:i w:val="false"/>
                <w:color w:val="000000"/>
                <w:sz w:val="20"/>
              </w:rPr>
              <w:t>құрылыста,</w:t>
            </w:r>
            <w:r>
              <w:br/>
            </w:r>
            <w:r>
              <w:rPr>
                <w:rFonts w:ascii="Times New Roman"/>
                <w:b w:val="false"/>
                <w:i w:val="false"/>
                <w:color w:val="000000"/>
                <w:sz w:val="20"/>
              </w:rPr>
              <w:t>
</w:t>
            </w:r>
            <w:r>
              <w:rPr>
                <w:rFonts w:ascii="Times New Roman"/>
                <w:b w:val="false"/>
                <w:i w:val="false"/>
                <w:color w:val="000000"/>
                <w:sz w:val="20"/>
              </w:rPr>
              <w:t>басқа салада істейтіндер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оқушыларда:</w:t>
            </w:r>
            <w:r>
              <w:br/>
            </w:r>
            <w:r>
              <w:rPr>
                <w:rFonts w:ascii="Times New Roman"/>
                <w:b w:val="false"/>
                <w:i w:val="false"/>
                <w:color w:val="000000"/>
                <w:sz w:val="20"/>
              </w:rPr>
              <w:t>
</w:t>
            </w:r>
            <w:r>
              <w:rPr>
                <w:rFonts w:ascii="Times New Roman"/>
                <w:b w:val="false"/>
                <w:i w:val="false"/>
                <w:color w:val="000000"/>
                <w:sz w:val="20"/>
              </w:rPr>
              <w:t>кәсіби техникалық білім</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орта  оқу орны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мектебі</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1001 Жасөспірімдердің аурулары және оларды диспансерлік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739"/>
        <w:gridCol w:w="1259"/>
        <w:gridCol w:w="732"/>
        <w:gridCol w:w="716"/>
        <w:gridCol w:w="583"/>
        <w:gridCol w:w="586"/>
        <w:gridCol w:w="694"/>
        <w:gridCol w:w="569"/>
        <w:gridCol w:w="635"/>
        <w:gridCol w:w="837"/>
        <w:gridCol w:w="796"/>
        <w:gridCol w:w="760"/>
        <w:gridCol w:w="407"/>
        <w:gridCol w:w="706"/>
        <w:gridCol w:w="606"/>
      </w:tblGrid>
      <w:tr>
        <w:trPr>
          <w:trHeight w:val="1230" w:hRule="atLeast"/>
        </w:trPr>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аурулар тобы мен нозологиялық түрінің атауы</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жастағы тұлғаларды медициналық тексеру кезінде аурулары анықталған тіркелген науқас жасөспірімдер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жыл басында диспансерлік тіркеуде тұрған жасөспірімдер (15-18 жас)ауруларының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бойынша диспансерлік бақылауға қайтадан алынған жасөспірімдер (15-18 жас)ауруларының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бойында диспансерлік тіркеуден шығарылған жасөспірімдер (15-18 жас)ауруларының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соңында диспансерлік тіркеуде тұрған жасөспірімдер (15-18 жас) ауруларының саны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24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аурулар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және тыныс ағзалары туберкулезі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секреция жүйесінің аурулары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қант диабеті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Е10-Е14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Жүйкелік және тәртіптік бұзылыстар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Ғ00-Ғ99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шизофрения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энурез</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бұзылуларсыз эпилепсия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G40-G41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нерв жүйесінің аурулары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рефракция мен аккомодацияның бұзылуы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отит</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H66.1-4,9 H65.2-4,9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құздамалық қызба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 аурулары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жоғарылауымен сипатталатын аурулар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бездер мен аденоидтардың созылмалы аурулары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I35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J45,J46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ойық жарасы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қабынуы, асқазанның функционалды бұзылуы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 К30, К31, 0,3, К31.8,9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 және басқа іш қуыс ағзаларындағы гангренасыз және ішектің жіті бітелуінсіз жарықтар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К40-К46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жолы, ұйқы без және бауыр аурулары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К70-К77, К80-К87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гломерулалық, бүйректің түтікше интерстициалды аурулары және бүйрек жетіспеушілігі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N00-N19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атабез шемені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етеккірдің бұзылуы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N91-N93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экземалар мен дерматиттер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L20-L30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ревматоидтты артрит, шорбуынды спондилортрит, дәнекер тіннің таралған аурулары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M05, M09, M45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айналым жүйесінің туа біткен ауытқулары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 аралығында тізімге енбеген басқа аурулар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1002</w:t>
      </w:r>
      <w:r>
        <w:rPr>
          <w:rFonts w:ascii="Times New Roman"/>
          <w:b w:val="false"/>
          <w:i w:val="false"/>
          <w:color w:val="000000"/>
          <w:sz w:val="28"/>
        </w:rPr>
        <w:t xml:space="preserve"> Ауылдық шаруашылықта жұмыс істейтіндерден басқасы.</w:t>
      </w:r>
      <w:r>
        <w:br/>
      </w:r>
      <w:r>
        <w:rPr>
          <w:rFonts w:ascii="Times New Roman"/>
          <w:b w:val="false"/>
          <w:i w:val="false"/>
          <w:color w:val="000000"/>
          <w:sz w:val="28"/>
        </w:rPr>
        <w:t>
Есепті жылда балалар емханасынан берілген диспансерлік бақылаудағы жасөспірімдер саны 1_____________,</w:t>
      </w:r>
      <w:r>
        <w:br/>
      </w:r>
      <w:r>
        <w:rPr>
          <w:rFonts w:ascii="Times New Roman"/>
          <w:b w:val="false"/>
          <w:i w:val="false"/>
          <w:color w:val="000000"/>
          <w:sz w:val="28"/>
        </w:rPr>
        <w:t>
ОАБ және басқа ұйымдағы педиатрлардан 2____________</w:t>
      </w:r>
      <w:r>
        <w:br/>
      </w:r>
      <w:r>
        <w:rPr>
          <w:rFonts w:ascii="Times New Roman"/>
          <w:b w:val="false"/>
          <w:i w:val="false"/>
          <w:color w:val="000000"/>
          <w:sz w:val="28"/>
        </w:rPr>
        <w:t>
</w:t>
      </w:r>
      <w:r>
        <w:rPr>
          <w:rFonts w:ascii="Times New Roman"/>
          <w:b/>
          <w:i w:val="false"/>
          <w:color w:val="000000"/>
          <w:sz w:val="28"/>
        </w:rPr>
        <w:t>1003</w:t>
      </w:r>
      <w:r>
        <w:rPr>
          <w:rFonts w:ascii="Times New Roman"/>
          <w:b w:val="false"/>
          <w:i w:val="false"/>
          <w:color w:val="000000"/>
          <w:sz w:val="28"/>
        </w:rPr>
        <w:t xml:space="preserve"> Есепті жылда диспансерлік бақылаудағы науқастардың ішінен ауруханаға жатқызылды 1__________,</w:t>
      </w:r>
      <w:r>
        <w:br/>
      </w:r>
      <w:r>
        <w:rPr>
          <w:rFonts w:ascii="Times New Roman"/>
          <w:b w:val="false"/>
          <w:i w:val="false"/>
          <w:color w:val="000000"/>
          <w:sz w:val="28"/>
        </w:rPr>
        <w:t>
оның ішінде ер балалар 2____________; санаторлы-курорттық емделуге жіберілгендер 3____________, о.і. ер балалар 4________;</w:t>
      </w:r>
      <w:r>
        <w:br/>
      </w:r>
      <w:r>
        <w:rPr>
          <w:rFonts w:ascii="Times New Roman"/>
          <w:b w:val="false"/>
          <w:i w:val="false"/>
          <w:color w:val="000000"/>
          <w:sz w:val="28"/>
        </w:rPr>
        <w:t>
операциялық емді қажететкендер 5_______;о.і. ер балалар 6___________; операция жасалынды 7____________,</w:t>
      </w:r>
      <w:r>
        <w:br/>
      </w:r>
      <w:r>
        <w:rPr>
          <w:rFonts w:ascii="Times New Roman"/>
          <w:b w:val="false"/>
          <w:i w:val="false"/>
          <w:color w:val="000000"/>
          <w:sz w:val="28"/>
        </w:rPr>
        <w:t>
о.і. ер балалар 8________;көру қабілетін коррекциялауды қажет етеді 9_____________;о.і. ер балалар 10________;</w:t>
      </w:r>
      <w:r>
        <w:br/>
      </w:r>
      <w:r>
        <w:rPr>
          <w:rFonts w:ascii="Times New Roman"/>
          <w:b w:val="false"/>
          <w:i w:val="false"/>
          <w:color w:val="000000"/>
          <w:sz w:val="28"/>
        </w:rPr>
        <w:t>
коррекциялық көзілдіріктермен қамтамасыз етілді 11 _____________;о.і. ер балалар 12________;</w:t>
      </w:r>
      <w:r>
        <w:br/>
      </w:r>
      <w:r>
        <w:rPr>
          <w:rFonts w:ascii="Times New Roman"/>
          <w:b w:val="false"/>
          <w:i w:val="false"/>
          <w:color w:val="000000"/>
          <w:sz w:val="28"/>
        </w:rPr>
        <w:t>
Диспансерлік бақылаудан шықты, барлығы 13__________,о.і. ер балалар 14________;</w:t>
      </w:r>
      <w:r>
        <w:br/>
      </w:r>
      <w:r>
        <w:rPr>
          <w:rFonts w:ascii="Times New Roman"/>
          <w:b w:val="false"/>
          <w:i w:val="false"/>
          <w:color w:val="000000"/>
          <w:sz w:val="28"/>
        </w:rPr>
        <w:t>
18 жасқа толуына байланысты бақылаудан шықты 15_____________, о.і. ер балалар 16________;</w:t>
      </w:r>
      <w:r>
        <w:br/>
      </w:r>
      <w:r>
        <w:rPr>
          <w:rFonts w:ascii="Times New Roman"/>
          <w:b w:val="false"/>
          <w:i w:val="false"/>
          <w:color w:val="000000"/>
          <w:sz w:val="28"/>
        </w:rPr>
        <w:t>
емделуді аяқтамай бақылаудан шықты 17 ___________,о.і. ер балалар 18________;</w:t>
      </w:r>
      <w:r>
        <w:br/>
      </w:r>
      <w:r>
        <w:rPr>
          <w:rFonts w:ascii="Times New Roman"/>
          <w:b w:val="false"/>
          <w:i w:val="false"/>
          <w:color w:val="000000"/>
          <w:sz w:val="28"/>
        </w:rPr>
        <w:t>
емделуге келмеді 19 ____________,о.і. ер балалар 20________;</w:t>
      </w:r>
    </w:p>
    <w:p>
      <w:pPr>
        <w:spacing w:after="0"/>
        <w:ind w:left="0"/>
        <w:jc w:val="both"/>
      </w:pPr>
      <w:r>
        <w:rPr>
          <w:rFonts w:ascii="Times New Roman"/>
          <w:b/>
          <w:i w:val="false"/>
          <w:color w:val="000000"/>
          <w:sz w:val="28"/>
        </w:rPr>
        <w:t>2000 ЖОО студенттерінің және орта арнайы оқу орындарының оқушыларын аурулары және оларды диспансерлі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566"/>
        <w:gridCol w:w="1386"/>
        <w:gridCol w:w="738"/>
        <w:gridCol w:w="682"/>
        <w:gridCol w:w="738"/>
        <w:gridCol w:w="682"/>
        <w:gridCol w:w="720"/>
        <w:gridCol w:w="739"/>
        <w:gridCol w:w="650"/>
        <w:gridCol w:w="556"/>
        <w:gridCol w:w="705"/>
        <w:gridCol w:w="630"/>
        <w:gridCol w:w="534"/>
        <w:gridCol w:w="609"/>
        <w:gridCol w:w="832"/>
      </w:tblGrid>
      <w:tr>
        <w:trPr>
          <w:trHeight w:val="24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тексеру кезіндегі студентерде, оқушыларда анықталған аурулары тіркелген науқас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басында диспансерлік тіркеуде тұрғандар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бақылауға қайтадан алынғандар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бойында диспансерлік тіркеуден шығарылғандар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соңында диспансерлік тіркеуде тұрғандар</w:t>
            </w:r>
          </w:p>
        </w:tc>
      </w:tr>
      <w:tr>
        <w:trPr>
          <w:trHeight w:val="21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(жеке тұлғалар)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577"/>
        <w:gridCol w:w="1754"/>
        <w:gridCol w:w="661"/>
        <w:gridCol w:w="679"/>
        <w:gridCol w:w="716"/>
        <w:gridCol w:w="734"/>
        <w:gridCol w:w="625"/>
        <w:gridCol w:w="716"/>
        <w:gridCol w:w="701"/>
        <w:gridCol w:w="756"/>
        <w:gridCol w:w="428"/>
        <w:gridCol w:w="1225"/>
        <w:gridCol w:w="356"/>
        <w:gridCol w:w="855"/>
      </w:tblGrid>
      <w:tr>
        <w:trPr>
          <w:trHeight w:val="21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тексеру кезінде аурулары анықталған тіркелген науқастар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жыл басында диспансерлік тіркеуде тұрғандар ауруларының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соңында диспансерлік тіркеуде тұрған ауруларының саны</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бойынша диспансерлік бақылауға қайтадан алынған ауруларының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бойында диспансерлік тіркеуден шығарылған ауруларының саны</w:t>
            </w:r>
          </w:p>
        </w:tc>
        <w:tc>
          <w:tcPr>
            <w:tcW w:w="0" w:type="auto"/>
            <w:gridSpan w:val="2"/>
            <w:vMerge/>
            <w:tcBorders>
              <w:top w:val="nil"/>
              <w:left w:val="single" w:color="cfcfcf" w:sz="5"/>
              <w:bottom w:val="single" w:color="cfcfcf" w:sz="5"/>
              <w:right w:val="single" w:color="cfcfcf" w:sz="5"/>
            </w:tcBorders>
          </w:tcPr>
          <w:p/>
        </w:tc>
      </w:tr>
      <w:tr>
        <w:trPr>
          <w:trHeight w:val="25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аурулар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секреция жүйесінің аурулары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қант диабеті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Е10-Е14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бұзылуларсыз эпилепсия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G40-G41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нерв жүйесінің аурулары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рефракция мен аккомодацияның бұзылуы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отит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H66.1-4,9 H65.2-4,9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құздамалық қызба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 аурулары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жоғарлауымен сипатталатын аурулар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бездер мен аденоидтардың созылмалы аурулары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J45,J46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ойық жарасы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қабынуы, асқазанның функционалды бұзылуы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 К30, К31, 0,3, К31.8,9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 және басқа іш қуыс ағзаларындағы гангренасыз және ішектің жіті бітелуінсіз жарықтар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К40-К46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жолы, ұйқы без және бауыр аурулары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К70-К77, К80-К87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гломерулалық, бүйректің түтікше интерстициалды аурулары және бүйрек жетіспеушілігі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N00-N19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атабез шемені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етеккірдің бұзылуы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N91-N93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экземалар мен дерматиттер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L20-L30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ревматоидтты артрит, шорбуынды спондилортрит, дәнекер тіннің таралған аурулары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M05,M09,M45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айналым жүйесінің туа біткен ауытқулары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 аралығында тізімге енбеген басқа аурулар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Орта кәсіптік-техникалық мектептер арнайы оқу орнына жатпайды. Осы оқу орындағы диспансерлік бақылаудағы жасөспірім оқушылар туралы мәлімет 2000 және 2001 кестеге кірмейді.</w:t>
      </w:r>
      <w:r>
        <w:br/>
      </w:r>
      <w:r>
        <w:rPr>
          <w:rFonts w:ascii="Times New Roman"/>
          <w:b w:val="false"/>
          <w:i w:val="false"/>
          <w:color w:val="000000"/>
          <w:sz w:val="28"/>
        </w:rPr>
        <w:t>
Студентер және ОАОО оқушылар есептен оқу бітіруіне байланысты шағарылды 1_______</w:t>
      </w:r>
    </w:p>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_____________телефон №_____Күні 20__ж. «___»_________</w:t>
      </w:r>
    </w:p>
    <w:bookmarkStart w:name="z511" w:id="308"/>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308"/>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p>
      <w:pPr>
        <w:spacing w:after="0"/>
        <w:ind w:left="0"/>
        <w:jc w:val="both"/>
      </w:pPr>
      <w:r>
        <w:rPr>
          <w:rFonts w:ascii="Times New Roman"/>
          <w:b/>
          <w:i w:val="false"/>
          <w:color w:val="000000"/>
          <w:sz w:val="28"/>
        </w:rPr>
        <w:t>62-нысан</w:t>
      </w:r>
      <w:r>
        <w:br/>
      </w:r>
      <w:r>
        <w:rPr>
          <w:rFonts w:ascii="Times New Roman"/>
          <w:b w:val="false"/>
          <w:i w:val="false"/>
          <w:color w:val="000000"/>
          <w:sz w:val="28"/>
        </w:rPr>
        <w:t>
Жылдық</w:t>
      </w:r>
    </w:p>
    <w:bookmarkStart w:name="z512" w:id="309"/>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3" w:id="310"/>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Ауданның бас дәрігеріне-5 қаңтарда;</w:t>
      </w:r>
      <w:r>
        <w:br/>
      </w:r>
      <w:r>
        <w:rPr>
          <w:rFonts w:ascii="Times New Roman"/>
          <w:b w:val="false"/>
          <w:i w:val="false"/>
          <w:color w:val="000000"/>
          <w:sz w:val="28"/>
        </w:rPr>
        <w:t>
</w:t>
      </w:r>
      <w:r>
        <w:rPr>
          <w:rFonts w:ascii="Times New Roman"/>
          <w:b w:val="false"/>
          <w:i w:val="false"/>
          <w:color w:val="000000"/>
          <w:sz w:val="28"/>
        </w:rPr>
        <w:t>
2. Ауданның бас дәрігері жиынтық есепті облыстық денсаулық сақтау департаментіне - 10 қаңтарда;</w:t>
      </w:r>
      <w:r>
        <w:br/>
      </w:r>
      <w:r>
        <w:rPr>
          <w:rFonts w:ascii="Times New Roman"/>
          <w:b w:val="false"/>
          <w:i w:val="false"/>
          <w:color w:val="000000"/>
          <w:sz w:val="28"/>
        </w:rPr>
        <w:t>
</w:t>
      </w:r>
      <w:r>
        <w:rPr>
          <w:rFonts w:ascii="Times New Roman"/>
          <w:b w:val="false"/>
          <w:i w:val="false"/>
          <w:color w:val="000000"/>
          <w:sz w:val="28"/>
        </w:rPr>
        <w:t>
3. Облыстық денсаулық сақтау департаменті жиынтық есептерді - облыстық статистика басқармасына және Қазақстан Республикасы Денсаулық сақтау министрлігіне - 10 ақпанда</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 Қазақстан Республикасы Статистика агенттігі</w:t>
      </w:r>
    </w:p>
    <w:bookmarkEnd w:id="310"/>
    <w:bookmarkStart w:name="z517" w:id="311"/>
    <w:p>
      <w:pPr>
        <w:spacing w:after="0"/>
        <w:ind w:left="0"/>
        <w:jc w:val="left"/>
      </w:pPr>
      <w:r>
        <w:rPr>
          <w:rFonts w:ascii="Times New Roman"/>
          <w:b/>
          <w:i w:val="false"/>
          <w:color w:val="000000"/>
        </w:rPr>
        <w:t xml:space="preserve"> 
Медициналық пункттің есебі</w:t>
      </w:r>
      <w:r>
        <w:br/>
      </w:r>
      <w:r>
        <w:rPr>
          <w:rFonts w:ascii="Times New Roman"/>
          <w:b/>
          <w:i w:val="false"/>
          <w:color w:val="000000"/>
        </w:rPr>
        <w:t>
20___жыл</w:t>
      </w:r>
    </w:p>
    <w:bookmarkEnd w:id="311"/>
    <w:p>
      <w:pPr>
        <w:spacing w:after="0"/>
        <w:ind w:left="0"/>
        <w:jc w:val="both"/>
      </w:pPr>
      <w:r>
        <w:rPr>
          <w:rFonts w:ascii="Times New Roman"/>
          <w:b w:val="false"/>
          <w:i w:val="false"/>
          <w:color w:val="000000"/>
          <w:sz w:val="28"/>
        </w:rPr>
        <w:t>2000 Ұйымдардың саны 1_________</w:t>
      </w:r>
      <w:r>
        <w:br/>
      </w:r>
      <w:r>
        <w:rPr>
          <w:rFonts w:ascii="Times New Roman"/>
          <w:b w:val="false"/>
          <w:i w:val="false"/>
          <w:color w:val="000000"/>
          <w:sz w:val="28"/>
        </w:rPr>
        <w:t>
елді мекендердің саны 2 _______, халық саны 3___________</w:t>
      </w:r>
    </w:p>
    <w:p>
      <w:pPr>
        <w:spacing w:after="0"/>
        <w:ind w:left="0"/>
        <w:jc w:val="both"/>
      </w:pPr>
      <w:r>
        <w:rPr>
          <w:rFonts w:ascii="Times New Roman"/>
          <w:b/>
          <w:i w:val="false"/>
          <w:color w:val="000000"/>
          <w:sz w:val="28"/>
        </w:rPr>
        <w:t>2100                ШТАТТЫҚ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053"/>
        <w:gridCol w:w="1973"/>
        <w:gridCol w:w="1793"/>
        <w:gridCol w:w="973"/>
        <w:gridCol w:w="1113"/>
        <w:gridCol w:w="1753"/>
        <w:gridCol w:w="1093"/>
      </w:tblGrid>
      <w:tr>
        <w:trPr>
          <w:trHeight w:val="195"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9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r>
              <w:br/>
            </w:r>
            <w:r>
              <w:rPr>
                <w:rFonts w:ascii="Times New Roman"/>
                <w:b w:val="false"/>
                <w:i w:val="false"/>
                <w:color w:val="000000"/>
                <w:sz w:val="20"/>
              </w:rPr>
              <w:t>
</w:t>
            </w:r>
            <w:r>
              <w:rPr>
                <w:rFonts w:ascii="Times New Roman"/>
                <w:b w:val="false"/>
                <w:i w:val="false"/>
                <w:color w:val="000000"/>
                <w:sz w:val="20"/>
              </w:rPr>
              <w:t>Жұмысбастылық……………</w:t>
            </w:r>
            <w:r>
              <w:br/>
            </w:r>
            <w:r>
              <w:rPr>
                <w:rFonts w:ascii="Times New Roman"/>
                <w:b w:val="false"/>
                <w:i w:val="false"/>
                <w:color w:val="000000"/>
                <w:sz w:val="20"/>
              </w:rPr>
              <w:t>
</w:t>
            </w:r>
            <w:r>
              <w:rPr>
                <w:rFonts w:ascii="Times New Roman"/>
                <w:b w:val="false"/>
                <w:i w:val="false"/>
                <w:color w:val="000000"/>
                <w:sz w:val="20"/>
              </w:rPr>
              <w:t>Жеке тұлғалар……………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2200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2633"/>
        <w:gridCol w:w="4773"/>
      </w:tblGrid>
      <w:tr>
        <w:trPr>
          <w:trHeight w:val="19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19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келушілер саны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келушілер саны*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босанғандар, барлығы</w:t>
            </w:r>
          </w:p>
        </w:tc>
      </w:tr>
      <w:tr>
        <w:trPr>
          <w:trHeight w:val="16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Үйде босанғандарды қосқанда.</w:t>
      </w:r>
      <w:r>
        <w:br/>
      </w:r>
      <w:r>
        <w:rPr>
          <w:rFonts w:ascii="Times New Roman"/>
          <w:b w:val="false"/>
          <w:i w:val="false"/>
          <w:color w:val="000000"/>
          <w:sz w:val="28"/>
        </w:rPr>
        <w:t>
</w:t>
      </w:r>
      <w:r>
        <w:rPr>
          <w:rFonts w:ascii="Times New Roman"/>
          <w:b/>
          <w:i w:val="false"/>
          <w:color w:val="000000"/>
          <w:sz w:val="28"/>
        </w:rPr>
        <w:t>2201</w:t>
      </w:r>
      <w:r>
        <w:rPr>
          <w:rFonts w:ascii="Times New Roman"/>
          <w:b w:val="false"/>
          <w:i w:val="false"/>
          <w:color w:val="000000"/>
          <w:sz w:val="28"/>
        </w:rPr>
        <w:t xml:space="preserve"> Есепті жылдың соңында есепте тұрған 1 жасқа дейінгі балалар (11 ай 29 күн) 1_________________________</w:t>
      </w:r>
      <w:r>
        <w:br/>
      </w:r>
      <w:r>
        <w:rPr>
          <w:rFonts w:ascii="Times New Roman"/>
          <w:b w:val="false"/>
          <w:i w:val="false"/>
          <w:color w:val="000000"/>
          <w:sz w:val="28"/>
        </w:rPr>
        <w:t>
Жыл бойы есепте тұрған жүкті әйелдердің саны 2_______, олардың ішінде босанғаны 3 ______________.</w:t>
      </w:r>
    </w:p>
    <w:p>
      <w:pPr>
        <w:spacing w:after="0"/>
        <w:ind w:left="0"/>
        <w:jc w:val="both"/>
      </w:pPr>
      <w:r>
        <w:rPr>
          <w:rFonts w:ascii="Times New Roman"/>
          <w:b/>
          <w:i w:val="false"/>
          <w:color w:val="000000"/>
          <w:sz w:val="28"/>
        </w:rPr>
        <w:t>2300 ҮЙДЕ ҚАЙТЫС БОЛҒАНЫ ТУРАЛЫ ҰЙЫМНЫҢ БЕРГЕН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513"/>
        <w:gridCol w:w="1053"/>
        <w:gridCol w:w="993"/>
        <w:gridCol w:w="1033"/>
        <w:gridCol w:w="1373"/>
        <w:gridCol w:w="1433"/>
        <w:gridCol w:w="1453"/>
        <w:gridCol w:w="1233"/>
        <w:gridCol w:w="1093"/>
      </w:tblGrid>
      <w:tr>
        <w:trPr>
          <w:trHeight w:val="195"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 туралы берілген дәрігерлік куәлік</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босанатын және босанған әйелдерге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күнге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күннен 365 күнге дейін</w:t>
            </w:r>
          </w:p>
        </w:tc>
      </w:tr>
      <w:tr>
        <w:trPr>
          <w:trHeight w:val="1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балалардың туғандағы салмағына қарай</w:t>
            </w:r>
            <w:r>
              <w:br/>
            </w:r>
            <w:r>
              <w:rPr>
                <w:rFonts w:ascii="Times New Roman"/>
                <w:b w:val="false"/>
                <w:i w:val="false"/>
                <w:color w:val="000000"/>
                <w:sz w:val="20"/>
              </w:rPr>
              <w:t>
</w:t>
            </w:r>
            <w:r>
              <w:rPr>
                <w:rFonts w:ascii="Times New Roman"/>
                <w:b w:val="false"/>
                <w:i w:val="false"/>
                <w:color w:val="000000"/>
                <w:sz w:val="20"/>
              </w:rPr>
              <w:t>500-999 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 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 г</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г. және одан жоғары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2400 ҮЙДЕ ТУҒАН БАЛАЛАР САНЫ (ҮЙДЕ БОСАНҒАН ӘЙЕЛДІ КЕЙІННЕН АУРУХАНАҒА ЖАТҚЫЗБАҒАНДАРДЫҢ ІШІНЕН)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993"/>
        <w:gridCol w:w="1033"/>
        <w:gridCol w:w="1373"/>
        <w:gridCol w:w="1433"/>
        <w:gridCol w:w="1453"/>
        <w:gridCol w:w="1233"/>
        <w:gridCol w:w="1093"/>
      </w:tblGrid>
      <w:tr>
        <w:trPr>
          <w:trHeight w:val="195" w:hRule="atLeast"/>
        </w:trPr>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өлгендердің жас шамасы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антенат.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интранат.</w:t>
            </w:r>
          </w:p>
        </w:tc>
      </w:tr>
      <w:tr>
        <w:trPr>
          <w:trHeight w:val="19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туғандағы салмағына қарай</w:t>
            </w:r>
            <w:r>
              <w:br/>
            </w:r>
            <w:r>
              <w:rPr>
                <w:rFonts w:ascii="Times New Roman"/>
                <w:b w:val="false"/>
                <w:i w:val="false"/>
                <w:color w:val="000000"/>
                <w:sz w:val="20"/>
              </w:rPr>
              <w:t>
</w:t>
            </w:r>
            <w:r>
              <w:rPr>
                <w:rFonts w:ascii="Times New Roman"/>
                <w:b w:val="false"/>
                <w:i w:val="false"/>
                <w:color w:val="000000"/>
                <w:sz w:val="20"/>
              </w:rPr>
              <w:t>500-999 г</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 г</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 г</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г. және одан жоғары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балалардың жалпы санынан</w:t>
            </w:r>
            <w:r>
              <w:br/>
            </w:r>
            <w:r>
              <w:rPr>
                <w:rFonts w:ascii="Times New Roman"/>
                <w:b w:val="false"/>
                <w:i w:val="false"/>
                <w:color w:val="000000"/>
                <w:sz w:val="20"/>
              </w:rPr>
              <w:t>
</w:t>
            </w:r>
            <w:r>
              <w:rPr>
                <w:rFonts w:ascii="Times New Roman"/>
                <w:b w:val="false"/>
                <w:i w:val="false"/>
                <w:color w:val="000000"/>
                <w:sz w:val="20"/>
              </w:rPr>
              <w:t>шала туғандар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2401</w:t>
      </w:r>
      <w:r>
        <w:rPr>
          <w:rFonts w:ascii="Times New Roman"/>
          <w:b w:val="false"/>
          <w:i w:val="false"/>
          <w:color w:val="000000"/>
          <w:sz w:val="28"/>
        </w:rPr>
        <w:t xml:space="preserve"> Туберкулезге қарсы егілгені 1 _______, полиомиелитке қарсы 2________, В вирус гепатитіне қарсы 3_______.</w:t>
      </w:r>
    </w:p>
    <w:p>
      <w:pPr>
        <w:spacing w:after="0"/>
        <w:ind w:left="0"/>
        <w:jc w:val="both"/>
      </w:pPr>
      <w:r>
        <w:rPr>
          <w:rFonts w:ascii="Times New Roman"/>
          <w:b/>
          <w:i w:val="false"/>
          <w:color w:val="000000"/>
          <w:sz w:val="28"/>
        </w:rPr>
        <w:t>2500 ТУҒАНДАҒЫ САЛМАҒЫ МЕН ЖАС ШАМАСЫНА БАЙЛАНЫСТЫ 1 ЖАСҚА ДЕЙІНГІ БАЛАЛАРДЫҢ ӨЛІМ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935"/>
        <w:gridCol w:w="1819"/>
        <w:gridCol w:w="935"/>
        <w:gridCol w:w="1176"/>
        <w:gridCol w:w="1557"/>
        <w:gridCol w:w="1537"/>
        <w:gridCol w:w="2000"/>
      </w:tblGrid>
      <w:tr>
        <w:trPr>
          <w:trHeight w:val="30" w:hRule="atLeast"/>
        </w:trPr>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тәулікте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 J00-J06, J16, J18, J20-J22, J30, J40-J46, L00-L08, N00-N99, Р00-Р96, Q00-Q99, S00-Т98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паразитарлы аурулар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жіті ішек жұқпалары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 А04, А08, А09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туған мерез</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Грипп және пневмония</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J10-J16, J18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жекелеген жағдайлар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Р00-Р96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бойының өсуінің бәсеңдеуі және ұрықтың қорегінің жетіспеушілігі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Р10-Р15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Р10</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 қоздырған жыртылу және бас сүйек ішіне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бөлігінің зақымдануы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 зақымдануы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жүйесінің босануда зақымдануы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жүйелерінің бұзылуы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Р20-Р21</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жатырда оттегі жетіспеу туу кезінде тұншығу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туған өкпе қабынуы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Р35-Р35.9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туа болған вирусты жұқпалар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бактериалдық жұқпалары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кіндігінің қабынуы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және гемолиздік бұзылулары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Р50-Р61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ауруы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гемолиздік ауруы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Р58-Р59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қорыту мүшелерінің бұзылулары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Р75-Р78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бұзылулар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басқадай аурулары (шифрды ашу)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 J40-J46, N00-N99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685"/>
        <w:gridCol w:w="421"/>
        <w:gridCol w:w="997"/>
        <w:gridCol w:w="1264"/>
        <w:gridCol w:w="1264"/>
        <w:gridCol w:w="1177"/>
        <w:gridCol w:w="484"/>
        <w:gridCol w:w="997"/>
        <w:gridCol w:w="1264"/>
        <w:gridCol w:w="1264"/>
        <w:gridCol w:w="1276"/>
      </w:tblGrid>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тәулікте қайтыс болғандар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дейінгі мерзімде 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паразитарлы аурулар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жіті ішек жұқпалары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туған мерез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жедел жұқпасы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Грипп және пневмония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шелінің жұқпалары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жекелеген жағдайлар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бойының өсуінің бәсеңдеуі және ұрықтың қорегінің жетіспеушілігі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жарақаттар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кезеңіндегі жарақат қоздырған жыртылу және бас сүйек ішіне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бөлігінің зақымдануы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 зақымдануы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жүйесінің босануда зақымдануы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жүйелерінің бұзылуы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жатырда оттегі жетіспеу туу кезінде тұншығу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туған өкпе қабынуы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іштен туа болған вирусты жұқпалар</w:t>
            </w: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бактериалдық жұқпалары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кіндігінің қабынуы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және гемолиздік бұзылулары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қан кету ауруы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гемолиздік ауруы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қорыту мүшелерінің бұзылулары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кездесетін басқа бұзылулар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басқадай аурулары (шифрды ашу)</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телефон №__________ Күні 20___ж. «___»___________</w:t>
      </w:r>
    </w:p>
    <w:bookmarkStart w:name="z518" w:id="312"/>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22 қыркүйектегі </w:t>
      </w:r>
      <w:r>
        <w:br/>
      </w:r>
      <w:r>
        <w:rPr>
          <w:rFonts w:ascii="Times New Roman"/>
          <w:b w:val="false"/>
          <w:i w:val="false"/>
          <w:color w:val="000000"/>
          <w:sz w:val="28"/>
        </w:rPr>
        <w:t xml:space="preserve">
№ 742 бұйрығымен бекітілген </w:t>
      </w:r>
    </w:p>
    <w:bookmarkEnd w:id="312"/>
    <w:p>
      <w:pPr>
        <w:spacing w:after="0"/>
        <w:ind w:left="0"/>
        <w:jc w:val="both"/>
      </w:pPr>
      <w:r>
        <w:rPr>
          <w:rFonts w:ascii="Times New Roman"/>
          <w:b w:val="false"/>
          <w:i w:val="false"/>
          <w:color w:val="000000"/>
          <w:sz w:val="28"/>
        </w:rPr>
        <w:t>Ақпарат алушы құпиялыққа кепілдік береді</w:t>
      </w:r>
      <w:r>
        <w:br/>
      </w:r>
      <w:r>
        <w:rPr>
          <w:rFonts w:ascii="Times New Roman"/>
          <w:b w:val="false"/>
          <w:i w:val="false"/>
          <w:color w:val="000000"/>
          <w:sz w:val="28"/>
        </w:rPr>
        <w:t>
Кім ұсынды _______________________________________________</w:t>
      </w:r>
      <w:r>
        <w:br/>
      </w:r>
      <w:r>
        <w:rPr>
          <w:rFonts w:ascii="Times New Roman"/>
          <w:b w:val="false"/>
          <w:i w:val="false"/>
          <w:color w:val="000000"/>
          <w:sz w:val="28"/>
        </w:rPr>
        <w:t>
                       (атауы және мекен-жайы)</w:t>
      </w:r>
    </w:p>
    <w:bookmarkStart w:name="z519" w:id="313"/>
    <w:p>
      <w:pPr>
        <w:spacing w:after="0"/>
        <w:ind w:left="0"/>
        <w:jc w:val="left"/>
      </w:pPr>
      <w:r>
        <w:rPr>
          <w:rFonts w:ascii="Times New Roman"/>
          <w:b/>
          <w:i w:val="false"/>
          <w:color w:val="000000"/>
        </w:rPr>
        <w:t xml:space="preserve"> 
Ведомстволық есептілік</w:t>
      </w:r>
      <w:r>
        <w:br/>
      </w:r>
      <w:r>
        <w:rPr>
          <w:rFonts w:ascii="Times New Roman"/>
          <w:b/>
          <w:i w:val="false"/>
          <w:color w:val="000000"/>
        </w:rPr>
        <w:t>
Ақпарат «Халық денсаулығы және денсаулық сақтау жүйесі туралы» Қазақстан Республикасының кодексіне сәйкес ұсынылады</w:t>
      </w:r>
    </w:p>
    <w:bookmarkEnd w:id="313"/>
    <w:p>
      <w:pPr>
        <w:spacing w:after="0"/>
        <w:ind w:left="0"/>
        <w:jc w:val="both"/>
      </w:pPr>
      <w:r>
        <w:rPr>
          <w:rFonts w:ascii="Times New Roman"/>
          <w:b/>
          <w:i w:val="false"/>
          <w:color w:val="000000"/>
          <w:sz w:val="28"/>
        </w:rPr>
        <w:t>63-нысан</w:t>
      </w:r>
      <w:r>
        <w:br/>
      </w:r>
      <w:r>
        <w:rPr>
          <w:rFonts w:ascii="Times New Roman"/>
          <w:b w:val="false"/>
          <w:i w:val="false"/>
          <w:color w:val="000000"/>
          <w:sz w:val="28"/>
        </w:rPr>
        <w:t>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0" w:id="314"/>
    <w:p>
      <w:pPr>
        <w:spacing w:after="0"/>
        <w:ind w:left="0"/>
        <w:jc w:val="both"/>
      </w:pPr>
      <w:r>
        <w:rPr>
          <w:rFonts w:ascii="Times New Roman"/>
          <w:b w:val="false"/>
          <w:i w:val="false"/>
          <w:color w:val="000000"/>
          <w:sz w:val="28"/>
        </w:rPr>
        <w:t>Ұсынады</w:t>
      </w:r>
      <w:r>
        <w:br/>
      </w:r>
      <w:r>
        <w:rPr>
          <w:rFonts w:ascii="Times New Roman"/>
          <w:b w:val="false"/>
          <w:i w:val="false"/>
          <w:color w:val="000000"/>
          <w:sz w:val="28"/>
        </w:rPr>
        <w:t>
1. Меншік нысанына және ведомстволық тиесілілігіне қарамастан денсаулық сақтау ұйымдары -ауданның (қаланың) бас дәрігеріне 5 қаңтарға дейін;</w:t>
      </w:r>
      <w:r>
        <w:br/>
      </w:r>
      <w:r>
        <w:rPr>
          <w:rFonts w:ascii="Times New Roman"/>
          <w:b w:val="false"/>
          <w:i w:val="false"/>
          <w:color w:val="000000"/>
          <w:sz w:val="28"/>
        </w:rPr>
        <w:t>
</w:t>
      </w:r>
      <w:r>
        <w:rPr>
          <w:rFonts w:ascii="Times New Roman"/>
          <w:b w:val="false"/>
          <w:i w:val="false"/>
          <w:color w:val="000000"/>
          <w:sz w:val="28"/>
        </w:rPr>
        <w:t>
2. Ауданның (қаланың), СЭС және денсаулық сақтаудың басқа да облыстық бағыныстағы ұйымдардың бас дәрігерлері денсаулық сақтаудың мемлекеттік басқарудың жергелікті органына 5 қаңтарда;</w:t>
      </w:r>
      <w:r>
        <w:br/>
      </w:r>
      <w:r>
        <w:rPr>
          <w:rFonts w:ascii="Times New Roman"/>
          <w:b w:val="false"/>
          <w:i w:val="false"/>
          <w:color w:val="000000"/>
          <w:sz w:val="28"/>
        </w:rPr>
        <w:t>
</w:t>
      </w:r>
      <w:r>
        <w:rPr>
          <w:rFonts w:ascii="Times New Roman"/>
          <w:b w:val="false"/>
          <w:i w:val="false"/>
          <w:color w:val="000000"/>
          <w:sz w:val="28"/>
        </w:rPr>
        <w:t>
3. Меншік нысаны мен ведомстволық тиесілілігіне қарамастан басқа да министрліктердің, ведомстволардың ұйымдары -облыстың, қаланың денсаулық сақтауды басқару органына - орналасқан жері бойынша 5 қаңтарда;</w:t>
      </w:r>
      <w:r>
        <w:br/>
      </w:r>
      <w:r>
        <w:rPr>
          <w:rFonts w:ascii="Times New Roman"/>
          <w:b w:val="false"/>
          <w:i w:val="false"/>
          <w:color w:val="000000"/>
          <w:sz w:val="28"/>
        </w:rPr>
        <w:t>
</w:t>
      </w:r>
      <w:r>
        <w:rPr>
          <w:rFonts w:ascii="Times New Roman"/>
          <w:b w:val="false"/>
          <w:i w:val="false"/>
          <w:color w:val="000000"/>
          <w:sz w:val="28"/>
        </w:rPr>
        <w:t>
4. Денсаулық сақтауды мемлекеттік басқарудың жергілікті органдары денсаулық сақтау жүйесі бойынша деректерді көрсете отырып, қала, облыс бойынша жиынтық есепті-статистика басқармасына және Қазақстан Республикасы Денсаулық сақтау министрлігі - 10 ақпанда;</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(республика бойынша жиынтық есепті) - Қазақстан Республикасы Статистика агенттігіне - 1 сәуірде ұсынады</w:t>
      </w:r>
    </w:p>
    <w:bookmarkEnd w:id="314"/>
    <w:bookmarkStart w:name="z525" w:id="315"/>
    <w:p>
      <w:pPr>
        <w:spacing w:after="0"/>
        <w:ind w:left="0"/>
        <w:jc w:val="left"/>
      </w:pPr>
      <w:r>
        <w:rPr>
          <w:rFonts w:ascii="Times New Roman"/>
          <w:b/>
          <w:i w:val="false"/>
          <w:color w:val="000000"/>
        </w:rPr>
        <w:t xml:space="preserve"> 
Қайта даярлау және біліктілікті арттыру</w:t>
      </w:r>
      <w:r>
        <w:br/>
      </w:r>
      <w:r>
        <w:rPr>
          <w:rFonts w:ascii="Times New Roman"/>
          <w:b/>
          <w:i w:val="false"/>
          <w:color w:val="000000"/>
        </w:rPr>
        <w:t>
20___жыл</w:t>
      </w:r>
    </w:p>
    <w:bookmarkEnd w:id="315"/>
    <w:p>
      <w:pPr>
        <w:spacing w:after="0"/>
        <w:ind w:left="0"/>
        <w:jc w:val="both"/>
      </w:pPr>
      <w:r>
        <w:rPr>
          <w:rFonts w:ascii="Times New Roman"/>
          <w:b/>
          <w:i w:val="false"/>
          <w:color w:val="000000"/>
          <w:sz w:val="28"/>
        </w:rPr>
        <w:t>Облыс_____________________________</w:t>
      </w:r>
    </w:p>
    <w:p>
      <w:pPr>
        <w:spacing w:after="0"/>
        <w:ind w:left="0"/>
        <w:jc w:val="both"/>
      </w:pPr>
      <w:r>
        <w:rPr>
          <w:rFonts w:ascii="Times New Roman"/>
          <w:b/>
          <w:i w:val="false"/>
          <w:color w:val="000000"/>
          <w:sz w:val="28"/>
        </w:rPr>
        <w:t>I. Дәрігерлер мен провизорларды қайта даярлау және біліктілігін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2"/>
        <w:gridCol w:w="676"/>
        <w:gridCol w:w="893"/>
        <w:gridCol w:w="1750"/>
        <w:gridCol w:w="1160"/>
        <w:gridCol w:w="964"/>
        <w:gridCol w:w="1089"/>
        <w:gridCol w:w="840"/>
        <w:gridCol w:w="1125"/>
        <w:gridCol w:w="911"/>
      </w:tblGrid>
      <w:tr>
        <w:trPr>
          <w:trHeight w:val="255" w:hRule="atLeast"/>
        </w:trPr>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атаулары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жоспары</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оқытылды (топ 3+4+5+6+7+8)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қаржыдан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қаржыдан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қаржыдан</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r>
      <w:tr>
        <w:trPr>
          <w:trHeight w:val="18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Дәрігерлер мамандығы бойынша</w:t>
            </w:r>
            <w:r>
              <w:rPr>
                <w:rFonts w:ascii="Times New Roman"/>
                <w:b w:val="false"/>
                <w:i w:val="false"/>
                <w:color w:val="000000"/>
                <w:sz w:val="20"/>
              </w:rPr>
              <w:t>:</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 (жасөспірімдер терапиясы, жедел және шұғыл медициналық көмек, диетология қоса есептегенде)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дәрігерлік практика (отбасылық медицина)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(ересектердің, балалардың), интервенциялық қоса есептегенде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аллерголог-иммунолог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патология (еңбек медицинасы)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Дерматовенерология (венерология, дерматология, дерматокосметология)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(наркология, психотерапия, сексопатология, медициналық психология, сот-психиатриялық сараптама, сот-наркологиялық сараптама) (ересектердің)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психиатриясы (наркология, психотерапия, медициналық психология, сот-психиатриялық сараптама, сот-наркологиялық сараптама)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реабилитология, қалпына келтіре емдеу (физиотерапия, емдік дене шынықтыру, курортология)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терапия (радиология)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 (рентгенология, компьютерлік және магнитті-резонанстық томография, ультрадыбыстық диагностика, радиоизотоптық диагностика)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зертханалық диагностика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медицинасы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фармакология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терапия (рефлексотерапия, мануальды терапия, су-джок-терапиясы, гомеопатия, гирудотерапия, фитотерапия)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ғарыш медицинасы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апаттар медицинасы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 (торакалдық, абдоминалдық, трансплантологиялық, колопроктологиялық), эндоскопия қоса есептегенде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 (неонаталдық қоса есептегенде)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Ангиохирургия (рентгенохирургия, интервенциялық хирургия)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 сүйек-бет хирургиясы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хирургия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(химиотерапия, маммология қоса есептегенде)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(камбустиология қоса есептегенде)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 (сурдология қоса есептегенде)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анатомия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сараптама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Трансфузиология (клиникалық, өндірістік)</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Перфузиология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Педиатрия (жедел және шұғыл медициналық көмек қоса есептегенде)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(балалар гинекологиясы қоса есептегенде)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генетика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(ересектердің, балалардың)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менеджменті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сақтау/Әлеуметтік гигиена және денсаулық сақтауды ұйымдастыру (валеология, эпидемиология, статистика, әдіснама қоса есептегенде)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білімді мейірбике ісі мамандары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8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фармацевтика білімді мамандар барлығы (жалпы фармацевтикалық практика; фармацияның экономикасы және басқару (фармацевт (провизор), фармацевт-ұйымдастырушы (провизор-ұйымдастырушы), менеджер, тексеруші, хабаршы, маркетолог-тауартанушы, дәрілердің технологиясы (фармацевт (провизор), фармацевт-технолог (провизор-технолог); дәрілік заттардың сапасын бақылау және сертификаттау (фармацевт (провизор), фармацевт-талдаушы (провизор-талдаушы); талдамалы диагностика және сот-химиялық сараптама (химик-токсиколог), жеке тұлғалардан</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Облысы _________________________________________________</w:t>
      </w:r>
    </w:p>
    <w:p>
      <w:pPr>
        <w:spacing w:after="0"/>
        <w:ind w:left="0"/>
        <w:jc w:val="both"/>
      </w:pPr>
      <w:r>
        <w:rPr>
          <w:rFonts w:ascii="Times New Roman"/>
          <w:b/>
          <w:i w:val="false"/>
          <w:color w:val="000000"/>
          <w:sz w:val="28"/>
        </w:rPr>
        <w:t>II. Орта медицина және фармацевтика қызметкерлерін қайта даярлау (білімін жетілдіру) және біліктіліктілігін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584"/>
        <w:gridCol w:w="1027"/>
        <w:gridCol w:w="1750"/>
        <w:gridCol w:w="1211"/>
        <w:gridCol w:w="824"/>
        <w:gridCol w:w="1174"/>
        <w:gridCol w:w="935"/>
        <w:gridCol w:w="1119"/>
        <w:gridCol w:w="843"/>
      </w:tblGrid>
      <w:tr>
        <w:trPr>
          <w:trHeight w:val="30" w:hRule="atLeast"/>
        </w:trPr>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атаулары</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жоспары</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оқытылды (топ 3+4+5+6+7+8)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қаржыдан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қаржыдан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қаржыдан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диагностика (зертханашы, дәрігер-зертханашының көмекшісі)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 (фельдшер, жалпы практика фельдшері)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іс (акушер, жалпы практика акушері)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және эпидемиология (санитариялық фельдшер, санитариялық дәрігердің көмекшісі, зертханашы, эпидемиолог дәрігердің көмекшісі, энтомолог)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(тіс дәрігері, дантист, стоматологтың ассистенті)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 стоматология (тіс технигі)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 (мейірбике/мейірие, мамандандырылған мейірбике/мейірие, жалпы практика мейірбикесі/мейіриесі, салауатты өмір салтын қалыптастыру жөніндегі мейірбике/мейірие, медицина статистигі)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 ассистенттің, фармацевттің жалпы санынан жеке тұлғалар негізгі жұмыста қызмет ететіндер: республикалық бағыныстағы ұйымдарда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 xml:space="preserve"> _____________________________</w:t>
      </w:r>
    </w:p>
    <w:p>
      <w:pPr>
        <w:spacing w:after="0"/>
        <w:ind w:left="0"/>
        <w:jc w:val="both"/>
      </w:pPr>
      <w:r>
        <w:rPr>
          <w:rFonts w:ascii="Times New Roman"/>
          <w:b w:val="false"/>
          <w:i w:val="false"/>
          <w:color w:val="000000"/>
          <w:sz w:val="28"/>
        </w:rPr>
        <w:t>телефон №___________ Күні 20__ж.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