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0b11" w14:textId="0cd0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14 қыркүйектегі № 265 Бұйрығы. Қазақстан Республикасы Әділет министрлігінде 2010 жылғы 26 қазанда Нормативтік құқықтық кесімдерді мемлекеттік тіркеудің тізіліміне N 6594 болып енгізілді. Күші жойылды - Қазақстан Республикасы Әділет министрінің 2019 жылғы 11 сәуірдегі № 184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11.04.2019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4625 болып тіркелген, 2007 жылғы 11 шілдедегі № 104 (1133) "Заң газеті" газетінде жарияланған)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5-тармағындағы</w:t>
      </w:r>
      <w:r>
        <w:rPr>
          <w:rFonts w:ascii="Times New Roman"/>
          <w:b w:val="false"/>
          <w:i w:val="false"/>
          <w:color w:val="000000"/>
          <w:sz w:val="28"/>
        </w:rPr>
        <w:t xml:space="preserve"> "2010 жылдың 13 тамызынан" деген сөз "2012 жылдың 1 қаңтарынан" деген сөзбен ауыстырылсын.</w:t>
      </w:r>
    </w:p>
    <w:bookmarkStart w:name="z4" w:id="1"/>
    <w:p>
      <w:pPr>
        <w:spacing w:after="0"/>
        <w:ind w:left="0"/>
        <w:jc w:val="both"/>
      </w:pPr>
      <w:r>
        <w:rPr>
          <w:rFonts w:ascii="Times New Roman"/>
          <w:b w:val="false"/>
          <w:i w:val="false"/>
          <w:color w:val="000000"/>
          <w:sz w:val="28"/>
        </w:rPr>
        <w:t xml:space="preserve">
      көрсетілген бұйрықпен бекітілген Заңды тұлғаларды мемлекеттік тіркеу және филиалдар мен өкілдіктерді есептік тіркеу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 Қазақстан Республикасы Әділет министрлігі Діни істер комитетінің" деген сөз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бесінші абзацындағы "монополияға қарсы орган белгілеген тарифтер бойынша"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төртінші абзацы келесі редакцияда баяндалсын:</w:t>
      </w:r>
    </w:p>
    <w:p>
      <w:pPr>
        <w:spacing w:after="0"/>
        <w:ind w:left="0"/>
        <w:jc w:val="both"/>
      </w:pPr>
      <w:r>
        <w:rPr>
          <w:rFonts w:ascii="Times New Roman"/>
          <w:b w:val="false"/>
          <w:i w:val="false"/>
          <w:color w:val="000000"/>
          <w:sz w:val="28"/>
        </w:rPr>
        <w:t>
      "Банктерді, республикалық және аймақтық мәртебесі бар қоғамдық бірлестіктерді (соның ішінде барлық саяси партияларды), шетелдік және халықаралық коммерциялық емес үкіметтік емес бірлестіктердің филиалдары мен өкілдіктерін, республиканың екі немесе одан да көп облыстарында іс-әрекет ететін діни бірлестіктерді, діни басқармаларды (орталықтарды), сондай-ақ олар құратын діни оқу орындарын, монастырларды және басқа да бірлестіктерді мемлекеттік тіркеуді, (қайта тіркеуді және таратылуын тіркеуді) діни бірлестіктердің филиалдары мен өкілдіктерін есептік тіркеуді, Қазақстан Республикасы Әділет министрлігінің Тіркеу қызметі және құқықтық көмек көрсету комитеті (бұдан әрі - Тіркеу қызметі және құқықтық көмек көрсету комитеті) жүзеге асырады.";</w:t>
      </w:r>
    </w:p>
    <w:p>
      <w:pPr>
        <w:spacing w:after="0"/>
        <w:ind w:left="0"/>
        <w:jc w:val="both"/>
      </w:pPr>
      <w:r>
        <w:rPr>
          <w:rFonts w:ascii="Times New Roman"/>
          <w:b w:val="false"/>
          <w:i w:val="false"/>
          <w:color w:val="000000"/>
          <w:sz w:val="28"/>
        </w:rPr>
        <w:t>
      4-тармақтың бесінші абзацы алынып тасталсын;</w:t>
      </w:r>
    </w:p>
    <w:p>
      <w:pPr>
        <w:spacing w:after="0"/>
        <w:ind w:left="0"/>
        <w:jc w:val="both"/>
      </w:pPr>
      <w:r>
        <w:rPr>
          <w:rFonts w:ascii="Times New Roman"/>
          <w:b w:val="false"/>
          <w:i w:val="false"/>
          <w:color w:val="000000"/>
          <w:sz w:val="28"/>
        </w:rPr>
        <w:t>
      4-тармақтың алтыншы абзацындағы "мен Діни істер комитеті"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4 саны 49 санына ауыстырылсын, 21 саны 58 санына ауыстырылсын, 25 саны 62 санына ауыстырылсын, 29 саны 66 санына ауыстырылсын;</w:t>
      </w:r>
    </w:p>
    <w:p>
      <w:pPr>
        <w:spacing w:after="0"/>
        <w:ind w:left="0"/>
        <w:jc w:val="both"/>
      </w:pPr>
      <w:r>
        <w:rPr>
          <w:rFonts w:ascii="Times New Roman"/>
          <w:b w:val="false"/>
          <w:i w:val="false"/>
          <w:color w:val="000000"/>
          <w:sz w:val="28"/>
        </w:rPr>
        <w:t>
      оныншы абзацындағы "статистикалық карточканың,"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4) тармақшасындағы "және статистикалық карточканың"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4) тармақшасындағы "және статистикалық карточкасының"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 тармақшасындағы "мемлекеттік статистика органына және" деген сөздер алынып тасталсын;</w:t>
      </w:r>
    </w:p>
    <w:p>
      <w:pPr>
        <w:spacing w:after="0"/>
        <w:ind w:left="0"/>
        <w:jc w:val="both"/>
      </w:pPr>
      <w:r>
        <w:rPr>
          <w:rFonts w:ascii="Times New Roman"/>
          <w:b w:val="false"/>
          <w:i w:val="false"/>
          <w:color w:val="000000"/>
          <w:sz w:val="28"/>
        </w:rPr>
        <w:t>
      5) тармақшасы алынып тасталсын;</w:t>
      </w:r>
    </w:p>
    <w:p>
      <w:pPr>
        <w:spacing w:after="0"/>
        <w:ind w:left="0"/>
        <w:jc w:val="both"/>
      </w:pPr>
      <w:r>
        <w:rPr>
          <w:rFonts w:ascii="Times New Roman"/>
          <w:b w:val="false"/>
          <w:i w:val="false"/>
          <w:color w:val="000000"/>
          <w:sz w:val="28"/>
        </w:rPr>
        <w:t>
      8) тармақшасындағы "және статистикалық карточкасын" деген сөздер алынып тасталып, 9 саны 54 санына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19-тармақтағы</w:t>
      </w:r>
      <w:r>
        <w:rPr>
          <w:rFonts w:ascii="Times New Roman"/>
          <w:b w:val="false"/>
          <w:i w:val="false"/>
          <w:color w:val="000000"/>
          <w:sz w:val="28"/>
        </w:rPr>
        <w:t xml:space="preserve"> ", статистикалық карточка"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 тармақшасындағы "мемлекеттік статистика органына және" деген сөздер алынып тасталсын;</w:t>
      </w:r>
    </w:p>
    <w:p>
      <w:pPr>
        <w:spacing w:after="0"/>
        <w:ind w:left="0"/>
        <w:jc w:val="both"/>
      </w:pPr>
      <w:r>
        <w:rPr>
          <w:rFonts w:ascii="Times New Roman"/>
          <w:b w:val="false"/>
          <w:i w:val="false"/>
          <w:color w:val="000000"/>
          <w:sz w:val="28"/>
        </w:rPr>
        <w:t>
      5) тармақшасы алынып тасталсын;</w:t>
      </w:r>
    </w:p>
    <w:p>
      <w:pPr>
        <w:spacing w:after="0"/>
        <w:ind w:left="0"/>
        <w:jc w:val="both"/>
      </w:pPr>
      <w:r>
        <w:rPr>
          <w:rFonts w:ascii="Times New Roman"/>
          <w:b w:val="false"/>
          <w:i w:val="false"/>
          <w:color w:val="000000"/>
          <w:sz w:val="28"/>
        </w:rPr>
        <w:t>
      8) тармақшасындағы "және статистикалық карточкасын" деген сөздер алынып тасталып, 11 саны 56 санына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тармақшасындағы 5 саны 50 санына ауыстырылсын, 22 саны 59 санына ауыстырылсын, 26 саны 63 санына ауыстырылсын, 30 саны 67 санына ауыстырылсын;</w:t>
      </w:r>
    </w:p>
    <w:p>
      <w:pPr>
        <w:spacing w:after="0"/>
        <w:ind w:left="0"/>
        <w:jc w:val="both"/>
      </w:pPr>
      <w:r>
        <w:rPr>
          <w:rFonts w:ascii="Times New Roman"/>
          <w:b w:val="false"/>
          <w:i w:val="false"/>
          <w:color w:val="000000"/>
          <w:sz w:val="28"/>
        </w:rPr>
        <w:t>
      5) және 7) тармақшаларындағы "статистика карточкасының және" және "және статистикалық карточканың"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28-тармақтағы</w:t>
      </w:r>
      <w:r>
        <w:rPr>
          <w:rFonts w:ascii="Times New Roman"/>
          <w:b w:val="false"/>
          <w:i w:val="false"/>
          <w:color w:val="000000"/>
          <w:sz w:val="28"/>
        </w:rPr>
        <w:t xml:space="preserve"> "нотариалды тәртіппен куәландырылған"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4) тармақшасындағы "мемлекеттік статистика органына" деген сөздер "салық органдарына" деген сөздермен ауыстырылсын;</w:t>
      </w:r>
    </w:p>
    <w:p>
      <w:pPr>
        <w:spacing w:after="0"/>
        <w:ind w:left="0"/>
        <w:jc w:val="both"/>
      </w:pPr>
      <w:r>
        <w:rPr>
          <w:rFonts w:ascii="Times New Roman"/>
          <w:b w:val="false"/>
          <w:i w:val="false"/>
          <w:color w:val="000000"/>
          <w:sz w:val="28"/>
        </w:rPr>
        <w:t>
      5) тармақшасындағы 10 саны 55 санына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32-тармақтар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екінші абзацтағы "статистикалық карточканың," деген сөздер алынып тасталсын;</w:t>
      </w:r>
    </w:p>
    <w:p>
      <w:pPr>
        <w:spacing w:after="0"/>
        <w:ind w:left="0"/>
        <w:jc w:val="both"/>
      </w:pPr>
      <w:r>
        <w:rPr>
          <w:rFonts w:ascii="Times New Roman"/>
          <w:b w:val="false"/>
          <w:i w:val="false"/>
          <w:color w:val="000000"/>
          <w:sz w:val="28"/>
        </w:rPr>
        <w:t>
      үшінші абзацтағы "және статистикалық карточка" деген сөздер алынып тасталсын және 12 саны 57 санына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34-тармақты</w:t>
      </w:r>
      <w:r>
        <w:rPr>
          <w:rFonts w:ascii="Times New Roman"/>
          <w:b w:val="false"/>
          <w:i w:val="false"/>
          <w:color w:val="000000"/>
          <w:sz w:val="28"/>
        </w:rPr>
        <w:t xml:space="preserve"> мынадай мазмұндағы екінші, үшінші, төртінші абзацтармен толықтырылсын:</w:t>
      </w:r>
    </w:p>
    <w:p>
      <w:pPr>
        <w:spacing w:after="0"/>
        <w:ind w:left="0"/>
        <w:jc w:val="both"/>
      </w:pPr>
      <w:r>
        <w:rPr>
          <w:rFonts w:ascii="Times New Roman"/>
          <w:b w:val="false"/>
          <w:i w:val="false"/>
          <w:color w:val="000000"/>
          <w:sz w:val="28"/>
        </w:rPr>
        <w:t>
      "Хабарламаға құрылтай құжаттарына өзгерiстер мен толықтырулар енгiзу туралы заңды тұлғаның өкiлдi органның мөрi қойылған шешiмi немесе шешімнің үзіндісі, сонымен қатар, заңды тұлғаның мөрі қойылған өзгерiстер мен толықтырулар енгiзілген мәтін тіркеледі.</w:t>
      </w:r>
    </w:p>
    <w:p>
      <w:pPr>
        <w:spacing w:after="0"/>
        <w:ind w:left="0"/>
        <w:jc w:val="both"/>
      </w:pPr>
      <w:r>
        <w:rPr>
          <w:rFonts w:ascii="Times New Roman"/>
          <w:b w:val="false"/>
          <w:i w:val="false"/>
          <w:color w:val="000000"/>
          <w:sz w:val="28"/>
        </w:rPr>
        <w:t>
      Құрылтай құжаттарына енгізілген өзгерiстер мен толықтыруларды тіркеуге әкеп соқпайтын хабарлама келіп түскен мерзімде, әділет органдары хабарлама келіп түскен күннен бастап үш жұмыс күнінен кешіктірмей заңды тұлғалардың, филиалдар мен өкілдіктердің тізіміне және бірыңғай электрондық тізімге тиісті мәліметтерді енгізе отырып, салық органдарына электрондық хабарлама жолдайды.</w:t>
      </w:r>
    </w:p>
    <w:p>
      <w:pPr>
        <w:spacing w:after="0"/>
        <w:ind w:left="0"/>
        <w:jc w:val="both"/>
      </w:pPr>
      <w:r>
        <w:rPr>
          <w:rFonts w:ascii="Times New Roman"/>
          <w:b w:val="false"/>
          <w:i w:val="false"/>
          <w:color w:val="000000"/>
          <w:sz w:val="28"/>
        </w:rPr>
        <w:t>
      Заңды тұлғалардың, филиалдар мен өкілдіктердің құрылтай құжаттарына енгізілген өзгерiстер мен толықтыруларды тіркеу заңды тұлғаның тұрған жері бiр облыстан екiншi облысқа (Астана және Алматы қалалары), бір облыстың бір ауданынан келесі ауданына, сонымен қатар, жарғыны (ережені) жаңа редакцияда қабылдаған жағдайда және қосылу жолымен қайта ұйымдасқанда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"Заңды тұлғаның мекен-жайын бiр облыстан екiншi облысқа (Астана және Алматы қалалары), бір ауданнан екінші ауданға ауыстыруына байланысты" деген сөздер алынып тасталсын;</w:t>
      </w:r>
    </w:p>
    <w:p>
      <w:pPr>
        <w:spacing w:after="0"/>
        <w:ind w:left="0"/>
        <w:jc w:val="both"/>
      </w:pPr>
      <w:r>
        <w:rPr>
          <w:rFonts w:ascii="Times New Roman"/>
          <w:b w:val="false"/>
          <w:i w:val="false"/>
          <w:color w:val="000000"/>
          <w:sz w:val="28"/>
        </w:rPr>
        <w:t>
      1) тармақшасындағы 7 саны 52 санына ауыстырылсын, 23 саны 50 санына ауыстырылсын, 24 саны 61 санына ауыстырылсын, 27 саны 64 санына ауыстырылсын, 28 саны 65 санына ауыстырылсын, 31 саны 68 санына ауыстырылсын; 32 саны 69 санына ауыстырылсын;</w:t>
      </w:r>
    </w:p>
    <w:p>
      <w:pPr>
        <w:spacing w:after="0"/>
        <w:ind w:left="0"/>
        <w:jc w:val="both"/>
      </w:pPr>
      <w:r>
        <w:rPr>
          <w:rFonts w:ascii="Times New Roman"/>
          <w:b w:val="false"/>
          <w:i w:val="false"/>
          <w:color w:val="000000"/>
          <w:sz w:val="28"/>
        </w:rPr>
        <w:t>
      2) және 5) тармақшаларындағы "статистикалық карточканың," және "статистикалық карточкасы мен" деген сөздер алынып тасталсын;</w:t>
      </w:r>
    </w:p>
    <w:p>
      <w:pPr>
        <w:spacing w:after="0"/>
        <w:ind w:left="0"/>
        <w:jc w:val="both"/>
      </w:pPr>
      <w:r>
        <w:rPr>
          <w:rFonts w:ascii="Times New Roman"/>
          <w:b w:val="false"/>
          <w:i w:val="false"/>
          <w:color w:val="000000"/>
          <w:sz w:val="28"/>
        </w:rPr>
        <w:t>
      6) тармақшасы "(тұрған жері ауысқан жағдайда)" деген сөздермен толықтырылсын;</w:t>
      </w:r>
    </w:p>
    <w:p>
      <w:pPr>
        <w:spacing w:after="0"/>
        <w:ind w:left="0"/>
        <w:jc w:val="both"/>
      </w:pPr>
      <w:r>
        <w:rPr>
          <w:rFonts w:ascii="Times New Roman"/>
          <w:b w:val="false"/>
          <w:i w:val="false"/>
          <w:color w:val="000000"/>
          <w:sz w:val="28"/>
        </w:rPr>
        <w:t>
      келесі мазмұндағы сөйлеммен толықтырылсын:</w:t>
      </w:r>
    </w:p>
    <w:p>
      <w:pPr>
        <w:spacing w:after="0"/>
        <w:ind w:left="0"/>
        <w:jc w:val="both"/>
      </w:pPr>
      <w:r>
        <w:rPr>
          <w:rFonts w:ascii="Times New Roman"/>
          <w:b w:val="false"/>
          <w:i w:val="false"/>
          <w:color w:val="000000"/>
          <w:sz w:val="28"/>
        </w:rPr>
        <w:t>
      "Қосылу жолымен қайта ұйымдасу барысында осы Нұсқаулықтын 9-тармағында көрсетілген құжаттар қосымша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3) тармақшасындағы "және статистикалық карточканы" деген сөздер алынып тасталсын;</w:t>
      </w:r>
    </w:p>
    <w:p>
      <w:pPr>
        <w:spacing w:after="0"/>
        <w:ind w:left="0"/>
        <w:jc w:val="both"/>
      </w:pPr>
      <w:r>
        <w:rPr>
          <w:rFonts w:ascii="Times New Roman"/>
          <w:b w:val="false"/>
          <w:i w:val="false"/>
          <w:color w:val="000000"/>
          <w:sz w:val="28"/>
        </w:rPr>
        <w:t>
      5) тармақшасындағы "статистика карточкасының," және "көшiрмесiн"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1) тармақшасындағы 8 саны 55 санына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44-тармақтың</w:t>
      </w:r>
      <w:r>
        <w:rPr>
          <w:rFonts w:ascii="Times New Roman"/>
          <w:b w:val="false"/>
          <w:i w:val="false"/>
          <w:color w:val="000000"/>
          <w:sz w:val="28"/>
        </w:rPr>
        <w:t xml:space="preserve"> 22) және 24) 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 тармақшасындағы 6 саны 51 санына ауыстырылсын;</w:t>
      </w:r>
    </w:p>
    <w:p>
      <w:pPr>
        <w:spacing w:after="0"/>
        <w:ind w:left="0"/>
        <w:jc w:val="both"/>
      </w:pPr>
      <w:r>
        <w:rPr>
          <w:rFonts w:ascii="Times New Roman"/>
          <w:b w:val="false"/>
          <w:i w:val="false"/>
          <w:color w:val="000000"/>
          <w:sz w:val="28"/>
        </w:rPr>
        <w:t>
      3) тармақшасындағы "пен статистикалық карточка"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1) тармақшасындағы 6 саны 51 санына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20-қосымшаларындағы</w:t>
      </w:r>
      <w:r>
        <w:rPr>
          <w:rFonts w:ascii="Times New Roman"/>
          <w:b w:val="false"/>
          <w:i w:val="false"/>
          <w:color w:val="000000"/>
          <w:sz w:val="28"/>
        </w:rPr>
        <w:t xml:space="preserve"> "Тұрған жері:" деген сөздер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12-қосымшаларындағы</w:t>
      </w:r>
      <w:r>
        <w:rPr>
          <w:rFonts w:ascii="Times New Roman"/>
          <w:b w:val="false"/>
          <w:i w:val="false"/>
          <w:color w:val="000000"/>
          <w:sz w:val="28"/>
        </w:rPr>
        <w:t xml:space="preserve"> "Заңды тұлғаның тұрған жері:" деген сөздер алынып тасталсын;</w:t>
      </w:r>
    </w:p>
    <w:bookmarkStart w:name="z52" w:id="2"/>
    <w:p>
      <w:pPr>
        <w:spacing w:after="0"/>
        <w:ind w:left="0"/>
        <w:jc w:val="both"/>
      </w:pP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қосымшаларына сәйкес, 49-69-қосымшаларымен толықтырылсын.</w:t>
      </w:r>
    </w:p>
    <w:bookmarkEnd w:id="2"/>
    <w:bookmarkStart w:name="z29" w:id="3"/>
    <w:p>
      <w:pPr>
        <w:spacing w:after="0"/>
        <w:ind w:left="0"/>
        <w:jc w:val="both"/>
      </w:pPr>
      <w:r>
        <w:rPr>
          <w:rFonts w:ascii="Times New Roman"/>
          <w:b w:val="false"/>
          <w:i w:val="false"/>
          <w:color w:val="000000"/>
          <w:sz w:val="28"/>
        </w:rPr>
        <w:t>
      2. Қазақстан Республикасы Әділет министрлігінің аумақтық органдары осы бұйрықты өзінің қызметінде басшылыққа алсын.</w:t>
      </w:r>
    </w:p>
    <w:bookmarkEnd w:id="3"/>
    <w:bookmarkStart w:name="z30" w:id="4"/>
    <w:p>
      <w:pPr>
        <w:spacing w:after="0"/>
        <w:ind w:left="0"/>
        <w:jc w:val="both"/>
      </w:pPr>
      <w:r>
        <w:rPr>
          <w:rFonts w:ascii="Times New Roman"/>
          <w:b w:val="false"/>
          <w:i w:val="false"/>
          <w:color w:val="000000"/>
          <w:sz w:val="28"/>
        </w:rPr>
        <w:t>
      3. Осы бұйрық оның алғаш ресми жарияланған күнінен бастап қолданысқа енгізіледі және 2010 жылдың 14 тамызынан пайда болған қатынасқа таратылады.</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49-қосымша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Заңды тұлғаны, филиалды (өкiлдiктi)</w:t>
      </w:r>
      <w:r>
        <w:br/>
      </w:r>
      <w:r>
        <w:rPr>
          <w:rFonts w:ascii="Times New Roman"/>
          <w:b/>
          <w:i w:val="false"/>
          <w:color w:val="000000"/>
        </w:rPr>
        <w:t>мемлекеттiк (есептiк)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 __________ 2) филиал __________ 3) өкiлдiк ________</w:t>
      </w:r>
    </w:p>
    <w:p>
      <w:pPr>
        <w:spacing w:after="0"/>
        <w:ind w:left="0"/>
        <w:jc w:val="both"/>
      </w:pPr>
      <w:r>
        <w:rPr>
          <w:rFonts w:ascii="Times New Roman"/>
          <w:b w:val="false"/>
          <w:i w:val="false"/>
          <w:color w:val="000000"/>
          <w:sz w:val="28"/>
        </w:rPr>
        <w:t>
      2. Заңды тұлғаның, филиалдың (өкiлдiктiң) атауы __________________</w:t>
      </w:r>
    </w:p>
    <w:p>
      <w:pPr>
        <w:spacing w:after="0"/>
        <w:ind w:left="0"/>
        <w:jc w:val="both"/>
      </w:pPr>
      <w:r>
        <w:rPr>
          <w:rFonts w:ascii="Times New Roman"/>
          <w:b w:val="false"/>
          <w:i w:val="false"/>
          <w:color w:val="000000"/>
          <w:sz w:val="28"/>
        </w:rPr>
        <w:t>
      3. Заңды тұлғаның, филиалдың (өкiлдiктiң) құрамында шетел</w:t>
      </w:r>
    </w:p>
    <w:p>
      <w:pPr>
        <w:spacing w:after="0"/>
        <w:ind w:left="0"/>
        <w:jc w:val="both"/>
      </w:pPr>
      <w:r>
        <w:rPr>
          <w:rFonts w:ascii="Times New Roman"/>
          <w:b w:val="false"/>
          <w:i w:val="false"/>
          <w:color w:val="000000"/>
          <w:sz w:val="28"/>
        </w:rPr>
        <w:t>
      инвесторларының қатысуы (тиiстi ұяшықта х түрiнде көрсетiңiз)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4. Заңды тұлғаның, филиалдың (өкiлдiктiң) мекен-жайы</w:t>
      </w:r>
    </w:p>
    <w:p>
      <w:pPr>
        <w:spacing w:after="0"/>
        <w:ind w:left="0"/>
        <w:jc w:val="both"/>
      </w:pPr>
      <w:r>
        <w:rPr>
          <w:rFonts w:ascii="Times New Roman"/>
          <w:b w:val="false"/>
          <w:i w:val="false"/>
          <w:color w:val="000000"/>
          <w:sz w:val="28"/>
        </w:rPr>
        <w:t>
      Почта индексi: _____________ Облыс: 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нөмiрi:______ пәтер, бөлме: ____ телефон (факс) нөмiрi _____</w:t>
      </w:r>
    </w:p>
    <w:p>
      <w:pPr>
        <w:spacing w:after="0"/>
        <w:ind w:left="0"/>
        <w:jc w:val="both"/>
      </w:pPr>
      <w:r>
        <w:rPr>
          <w:rFonts w:ascii="Times New Roman"/>
          <w:b w:val="false"/>
          <w:i w:val="false"/>
          <w:color w:val="000000"/>
          <w:sz w:val="28"/>
        </w:rPr>
        <w:t>
      5. Басшының Т.А.Ә ________________________________________________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6.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______________ 2) жеке тұлға ______________________</w:t>
      </w:r>
    </w:p>
    <w:p>
      <w:pPr>
        <w:spacing w:after="0"/>
        <w:ind w:left="0"/>
        <w:jc w:val="both"/>
      </w:pPr>
      <w:r>
        <w:rPr>
          <w:rFonts w:ascii="Times New Roman"/>
          <w:b w:val="false"/>
          <w:i w:val="false"/>
          <w:color w:val="000000"/>
          <w:sz w:val="28"/>
        </w:rPr>
        <w:t>
      Заңды тұлғаның атауы _____________________________________________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заңды тұлға үшін)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Жарғылық капиталдағы үлесi % ______ Үлес сомасы (мың теңге )______</w:t>
      </w:r>
    </w:p>
    <w:p>
      <w:pPr>
        <w:spacing w:after="0"/>
        <w:ind w:left="0"/>
        <w:jc w:val="both"/>
      </w:pPr>
      <w:r>
        <w:rPr>
          <w:rFonts w:ascii="Times New Roman"/>
          <w:b w:val="false"/>
          <w:i w:val="false"/>
          <w:color w:val="000000"/>
          <w:sz w:val="28"/>
        </w:rPr>
        <w:t>
      Жеке тұлғаның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Жарғылық капиталдағы үлесi % ______Үлес сомасы (мың теңге) 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7. Экономикалық қызмет негiзгi түрiнiң кодын көрсетiңiз: _________</w:t>
      </w:r>
    </w:p>
    <w:p>
      <w:pPr>
        <w:spacing w:after="0"/>
        <w:ind w:left="0"/>
        <w:jc w:val="both"/>
      </w:pPr>
      <w:r>
        <w:rPr>
          <w:rFonts w:ascii="Times New Roman"/>
          <w:b w:val="false"/>
          <w:i w:val="false"/>
          <w:color w:val="000000"/>
          <w:sz w:val="28"/>
        </w:rPr>
        <w:t>
      8. Жарғылық капиталдың мөлшерi ___________________________________</w:t>
      </w:r>
    </w:p>
    <w:p>
      <w:pPr>
        <w:spacing w:after="0"/>
        <w:ind w:left="0"/>
        <w:jc w:val="both"/>
      </w:pPr>
      <w:r>
        <w:rPr>
          <w:rFonts w:ascii="Times New Roman"/>
          <w:b w:val="false"/>
          <w:i w:val="false"/>
          <w:color w:val="000000"/>
          <w:sz w:val="28"/>
        </w:rPr>
        <w:t>
      9. Филиалды (өкiлдiктi) құрушы заңды тұлға жайлы мәлiметтер</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10. Жұмыспен қамтылатын адамдардың күтiлетiн (шамамен)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w:t>
      </w:r>
    </w:p>
    <w:p>
      <w:pPr>
        <w:spacing w:after="0"/>
        <w:ind w:left="0"/>
        <w:jc w:val="both"/>
      </w:pPr>
      <w:r>
        <w:rPr>
          <w:rFonts w:ascii="Times New Roman"/>
          <w:b w:val="false"/>
          <w:i w:val="false"/>
          <w:color w:val="000000"/>
          <w:sz w:val="28"/>
        </w:rPr>
        <w:t>
      2) орта кәсiпкерлiк субъектiсi ________</w:t>
      </w:r>
    </w:p>
    <w:p>
      <w:pPr>
        <w:spacing w:after="0"/>
        <w:ind w:left="0"/>
        <w:jc w:val="both"/>
      </w:pPr>
      <w:r>
        <w:rPr>
          <w:rFonts w:ascii="Times New Roman"/>
          <w:b w:val="false"/>
          <w:i w:val="false"/>
          <w:color w:val="000000"/>
          <w:sz w:val="28"/>
        </w:rPr>
        <w:t>
      3) iрi бизнес субъектiсi ______________</w:t>
      </w:r>
    </w:p>
    <w:p>
      <w:pPr>
        <w:spacing w:after="0"/>
        <w:ind w:left="0"/>
        <w:jc w:val="both"/>
      </w:pPr>
      <w:r>
        <w:rPr>
          <w:rFonts w:ascii="Times New Roman"/>
          <w:b w:val="false"/>
          <w:i w:val="false"/>
          <w:color w:val="000000"/>
          <w:sz w:val="28"/>
        </w:rPr>
        <w:t>
      12. Заңды тұлғаның құрылуына қайта ұйымдастыру негiз болды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қайта құру ________________ 2) қосылу _____________</w:t>
      </w:r>
    </w:p>
    <w:p>
      <w:pPr>
        <w:spacing w:after="0"/>
        <w:ind w:left="0"/>
        <w:jc w:val="both"/>
      </w:pPr>
      <w:r>
        <w:rPr>
          <w:rFonts w:ascii="Times New Roman"/>
          <w:b w:val="false"/>
          <w:i w:val="false"/>
          <w:color w:val="000000"/>
          <w:sz w:val="28"/>
        </w:rPr>
        <w:t>
      3) бөлiнiп шығу _________________ 4) бөлiну __________</w:t>
      </w:r>
    </w:p>
    <w:p>
      <w:pPr>
        <w:spacing w:after="0"/>
        <w:ind w:left="0"/>
        <w:jc w:val="both"/>
      </w:pPr>
      <w:r>
        <w:rPr>
          <w:rFonts w:ascii="Times New Roman"/>
          <w:b w:val="false"/>
          <w:i w:val="false"/>
          <w:color w:val="000000"/>
          <w:sz w:val="28"/>
        </w:rPr>
        <w:t>
      20 жылдың "____" ________________</w:t>
      </w:r>
    </w:p>
    <w:p>
      <w:pPr>
        <w:spacing w:after="0"/>
        <w:ind w:left="0"/>
        <w:jc w:val="both"/>
      </w:pPr>
      <w:r>
        <w:rPr>
          <w:rFonts w:ascii="Times New Roman"/>
          <w:b w:val="false"/>
          <w:i w:val="false"/>
          <w:color w:val="000000"/>
          <w:sz w:val="28"/>
        </w:rPr>
        <w:t>
      Өтiнiшке қоса тiркеледi:</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Өтiнiш берушiнiң қолы және Т.А.Ә.</w:t>
      </w:r>
    </w:p>
    <w:bookmarkStart w:name="z32" w:id="5"/>
    <w:p>
      <w:pPr>
        <w:spacing w:after="0"/>
        <w:ind w:left="0"/>
        <w:jc w:val="both"/>
      </w:pPr>
      <w:r>
        <w:rPr>
          <w:rFonts w:ascii="Times New Roman"/>
          <w:b w:val="false"/>
          <w:i w:val="false"/>
          <w:color w:val="000000"/>
          <w:sz w:val="28"/>
        </w:rPr>
        <w:t xml:space="preserve">
      Қазақстан Республикасы   </w:t>
      </w:r>
    </w:p>
    <w:bookmarkEnd w:id="5"/>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xml:space="preserve">
      2010 жылғы 14 қыркүйектегі </w:t>
      </w:r>
    </w:p>
    <w:p>
      <w:pPr>
        <w:spacing w:after="0"/>
        <w:ind w:left="0"/>
        <w:jc w:val="both"/>
      </w:pPr>
      <w:r>
        <w:rPr>
          <w:rFonts w:ascii="Times New Roman"/>
          <w:b w:val="false"/>
          <w:i w:val="false"/>
          <w:color w:val="000000"/>
          <w:sz w:val="28"/>
        </w:rPr>
        <w:t xml:space="preserve">
      № 265 бұйрығына 2-қосымша  </w:t>
      </w:r>
    </w:p>
    <w:p>
      <w:pPr>
        <w:spacing w:after="0"/>
        <w:ind w:left="0"/>
        <w:jc w:val="both"/>
      </w:pPr>
      <w:r>
        <w:rPr>
          <w:rFonts w:ascii="Times New Roman"/>
          <w:b w:val="false"/>
          <w:i w:val="false"/>
          <w:color w:val="000000"/>
          <w:sz w:val="28"/>
        </w:rPr>
        <w:t>
      Заңды тұлғаларды мемлекеттік</w:t>
      </w:r>
    </w:p>
    <w:p>
      <w:pPr>
        <w:spacing w:after="0"/>
        <w:ind w:left="0"/>
        <w:jc w:val="both"/>
      </w:pPr>
      <w:r>
        <w:rPr>
          <w:rFonts w:ascii="Times New Roman"/>
          <w:b w:val="false"/>
          <w:i w:val="false"/>
          <w:color w:val="000000"/>
          <w:sz w:val="28"/>
        </w:rPr>
        <w:t xml:space="preserve">
      Тіркеу және филиалдар мен  </w:t>
      </w:r>
    </w:p>
    <w:p>
      <w:pPr>
        <w:spacing w:after="0"/>
        <w:ind w:left="0"/>
        <w:jc w:val="both"/>
      </w:pPr>
      <w:r>
        <w:rPr>
          <w:rFonts w:ascii="Times New Roman"/>
          <w:b w:val="false"/>
          <w:i w:val="false"/>
          <w:color w:val="000000"/>
          <w:sz w:val="28"/>
        </w:rPr>
        <w:t>
      өкілдіктерді есептік тіркеу</w:t>
      </w:r>
    </w:p>
    <w:p>
      <w:pPr>
        <w:spacing w:after="0"/>
        <w:ind w:left="0"/>
        <w:jc w:val="both"/>
      </w:pPr>
      <w:r>
        <w:rPr>
          <w:rFonts w:ascii="Times New Roman"/>
          <w:b w:val="false"/>
          <w:i w:val="false"/>
          <w:color w:val="000000"/>
          <w:sz w:val="28"/>
        </w:rPr>
        <w:t xml:space="preserve">
      бойынша нұсқаулыққа     </w:t>
      </w:r>
    </w:p>
    <w:p>
      <w:pPr>
        <w:spacing w:after="0"/>
        <w:ind w:left="0"/>
        <w:jc w:val="both"/>
      </w:pPr>
      <w:r>
        <w:rPr>
          <w:rFonts w:ascii="Times New Roman"/>
          <w:b w:val="false"/>
          <w:i w:val="false"/>
          <w:color w:val="000000"/>
          <w:sz w:val="28"/>
        </w:rPr>
        <w:t xml:space="preserve">
      50-қосымша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Заңды тұлғаны, филиалды (өкiлдiктi)</w:t>
      </w:r>
      <w:r>
        <w:br/>
      </w:r>
      <w:r>
        <w:rPr>
          <w:rFonts w:ascii="Times New Roman"/>
          <w:b/>
          <w:i w:val="false"/>
          <w:color w:val="000000"/>
        </w:rPr>
        <w:t>мемлекеттiк (есептiк) қайта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 __________</w:t>
      </w:r>
    </w:p>
    <w:p>
      <w:pPr>
        <w:spacing w:after="0"/>
        <w:ind w:left="0"/>
        <w:jc w:val="both"/>
      </w:pPr>
      <w:r>
        <w:rPr>
          <w:rFonts w:ascii="Times New Roman"/>
          <w:b w:val="false"/>
          <w:i w:val="false"/>
          <w:color w:val="000000"/>
          <w:sz w:val="28"/>
        </w:rPr>
        <w:t>
      2) филиал _______________</w:t>
      </w:r>
    </w:p>
    <w:p>
      <w:pPr>
        <w:spacing w:after="0"/>
        <w:ind w:left="0"/>
        <w:jc w:val="both"/>
      </w:pPr>
      <w:r>
        <w:rPr>
          <w:rFonts w:ascii="Times New Roman"/>
          <w:b w:val="false"/>
          <w:i w:val="false"/>
          <w:color w:val="000000"/>
          <w:sz w:val="28"/>
        </w:rPr>
        <w:t>
      3) өкiлдiк ______________</w:t>
      </w:r>
    </w:p>
    <w:p>
      <w:pPr>
        <w:spacing w:after="0"/>
        <w:ind w:left="0"/>
        <w:jc w:val="both"/>
      </w:pPr>
      <w:r>
        <w:rPr>
          <w:rFonts w:ascii="Times New Roman"/>
          <w:b w:val="false"/>
          <w:i w:val="false"/>
          <w:color w:val="000000"/>
          <w:sz w:val="28"/>
        </w:rPr>
        <w:t>
      2. Заңды тұлғаның, филиалдың (өкiлдiктiң) атауы 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Тiркеу нөмiрi 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 CТТН ____________________________</w:t>
      </w:r>
    </w:p>
    <w:p>
      <w:pPr>
        <w:spacing w:after="0"/>
        <w:ind w:left="0"/>
        <w:jc w:val="both"/>
      </w:pPr>
      <w:r>
        <w:rPr>
          <w:rFonts w:ascii="Times New Roman"/>
          <w:b w:val="false"/>
          <w:i w:val="false"/>
          <w:color w:val="000000"/>
          <w:sz w:val="28"/>
        </w:rPr>
        <w:t>
      4. Қайта тiркеудiң негiздемесi (тиiстi ұяшықта х түрiнде көрсетiңiз)</w:t>
      </w:r>
    </w:p>
    <w:p>
      <w:pPr>
        <w:spacing w:after="0"/>
        <w:ind w:left="0"/>
        <w:jc w:val="both"/>
      </w:pPr>
      <w:r>
        <w:rPr>
          <w:rFonts w:ascii="Times New Roman"/>
          <w:b w:val="false"/>
          <w:i w:val="false"/>
          <w:color w:val="000000"/>
          <w:sz w:val="28"/>
        </w:rPr>
        <w:t>
      1) атауын өзгерту _______________________________________</w:t>
      </w:r>
    </w:p>
    <w:p>
      <w:pPr>
        <w:spacing w:after="0"/>
        <w:ind w:left="0"/>
        <w:jc w:val="both"/>
      </w:pPr>
      <w:r>
        <w:rPr>
          <w:rFonts w:ascii="Times New Roman"/>
          <w:b w:val="false"/>
          <w:i w:val="false"/>
          <w:color w:val="000000"/>
          <w:sz w:val="28"/>
        </w:rPr>
        <w:t>
      2) жарғылық капиталдың азаюы ____________________________</w:t>
      </w:r>
    </w:p>
    <w:p>
      <w:pPr>
        <w:spacing w:after="0"/>
        <w:ind w:left="0"/>
        <w:jc w:val="both"/>
      </w:pPr>
      <w:r>
        <w:rPr>
          <w:rFonts w:ascii="Times New Roman"/>
          <w:b w:val="false"/>
          <w:i w:val="false"/>
          <w:color w:val="000000"/>
          <w:sz w:val="28"/>
        </w:rPr>
        <w:t>
      3) шаруашылық серiктестiкке қатысушылардың құрамының өзгеруі</w:t>
      </w:r>
    </w:p>
    <w:p>
      <w:pPr>
        <w:spacing w:after="0"/>
        <w:ind w:left="0"/>
        <w:jc w:val="both"/>
      </w:pPr>
      <w:r>
        <w:rPr>
          <w:rFonts w:ascii="Times New Roman"/>
          <w:b w:val="false"/>
          <w:i w:val="false"/>
          <w:color w:val="000000"/>
          <w:sz w:val="28"/>
        </w:rPr>
        <w:t>
      (шаруашылық серiктестiгі қатысушыларының тiзiлiмiн жүргiзудi бағалы</w:t>
      </w:r>
    </w:p>
    <w:p>
      <w:pPr>
        <w:spacing w:after="0"/>
        <w:ind w:left="0"/>
        <w:jc w:val="both"/>
      </w:pPr>
      <w:r>
        <w:rPr>
          <w:rFonts w:ascii="Times New Roman"/>
          <w:b w:val="false"/>
          <w:i w:val="false"/>
          <w:color w:val="000000"/>
          <w:sz w:val="28"/>
        </w:rPr>
        <w:t>
      қағаздарды ұстаушылар тiзiлiмдерiнiң жүйесiн жүргiзу жөнiндегi</w:t>
      </w:r>
    </w:p>
    <w:p>
      <w:pPr>
        <w:spacing w:after="0"/>
        <w:ind w:left="0"/>
        <w:jc w:val="both"/>
      </w:pPr>
      <w:r>
        <w:rPr>
          <w:rFonts w:ascii="Times New Roman"/>
          <w:b w:val="false"/>
          <w:i w:val="false"/>
          <w:color w:val="000000"/>
          <w:sz w:val="28"/>
        </w:rPr>
        <w:t>
      қызметтi жүзеге асыруға лицензиясы бар бағалы қағаздар рыногының</w:t>
      </w:r>
    </w:p>
    <w:p>
      <w:pPr>
        <w:spacing w:after="0"/>
        <w:ind w:left="0"/>
        <w:jc w:val="both"/>
      </w:pPr>
      <w:r>
        <w:rPr>
          <w:rFonts w:ascii="Times New Roman"/>
          <w:b w:val="false"/>
          <w:i w:val="false"/>
          <w:color w:val="000000"/>
          <w:sz w:val="28"/>
        </w:rPr>
        <w:t>
      кәсiби қатысушысы жүзеге асыратын шаруашылық серiктестiктерiн</w:t>
      </w:r>
    </w:p>
    <w:p>
      <w:pPr>
        <w:spacing w:after="0"/>
        <w:ind w:left="0"/>
        <w:jc w:val="both"/>
      </w:pPr>
      <w:r>
        <w:rPr>
          <w:rFonts w:ascii="Times New Roman"/>
          <w:b w:val="false"/>
          <w:i w:val="false"/>
          <w:color w:val="000000"/>
          <w:sz w:val="28"/>
        </w:rPr>
        <w:t>
      қоспағанда)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5. Заңды тұлғаның, филиалдың (өкiлдiктiң) мекен-жайы</w:t>
      </w:r>
    </w:p>
    <w:p>
      <w:pPr>
        <w:spacing w:after="0"/>
        <w:ind w:left="0"/>
        <w:jc w:val="both"/>
      </w:pPr>
      <w:r>
        <w:rPr>
          <w:rFonts w:ascii="Times New Roman"/>
          <w:b w:val="false"/>
          <w:i w:val="false"/>
          <w:color w:val="000000"/>
          <w:sz w:val="28"/>
        </w:rPr>
        <w:t>
      Почта индексi: __________________ Облыс: ________________________</w:t>
      </w:r>
    </w:p>
    <w:p>
      <w:pPr>
        <w:spacing w:after="0"/>
        <w:ind w:left="0"/>
        <w:jc w:val="both"/>
      </w:pPr>
      <w:r>
        <w:rPr>
          <w:rFonts w:ascii="Times New Roman"/>
          <w:b w:val="false"/>
          <w:i w:val="false"/>
          <w:color w:val="000000"/>
          <w:sz w:val="28"/>
        </w:rPr>
        <w:t>
      Қала, аудан, қаладағы ауданы: ___________________________________</w:t>
      </w:r>
    </w:p>
    <w:p>
      <w:pPr>
        <w:spacing w:after="0"/>
        <w:ind w:left="0"/>
        <w:jc w:val="both"/>
      </w:pPr>
      <w:r>
        <w:rPr>
          <w:rFonts w:ascii="Times New Roman"/>
          <w:b w:val="false"/>
          <w:i w:val="false"/>
          <w:color w:val="000000"/>
          <w:sz w:val="28"/>
        </w:rPr>
        <w:t>
      Елдi мекен: 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w:t>
      </w:r>
    </w:p>
    <w:p>
      <w:pPr>
        <w:spacing w:after="0"/>
        <w:ind w:left="0"/>
        <w:jc w:val="both"/>
      </w:pPr>
      <w:r>
        <w:rPr>
          <w:rFonts w:ascii="Times New Roman"/>
          <w:b w:val="false"/>
          <w:i w:val="false"/>
          <w:color w:val="000000"/>
          <w:sz w:val="28"/>
        </w:rPr>
        <w:t>
      Үйдiң нөмiрi:______ пәтер, бөлме:____телефон (факс) нөмiрi ______</w:t>
      </w:r>
    </w:p>
    <w:p>
      <w:pPr>
        <w:spacing w:after="0"/>
        <w:ind w:left="0"/>
        <w:jc w:val="both"/>
      </w:pPr>
      <w:r>
        <w:rPr>
          <w:rFonts w:ascii="Times New Roman"/>
          <w:b w:val="false"/>
          <w:i w:val="false"/>
          <w:color w:val="000000"/>
          <w:sz w:val="28"/>
        </w:rPr>
        <w:t>
      6. Басшының Т.А.Ә._______________________________________________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w:t>
      </w:r>
    </w:p>
    <w:p>
      <w:pPr>
        <w:spacing w:after="0"/>
        <w:ind w:left="0"/>
        <w:jc w:val="both"/>
      </w:pPr>
      <w:r>
        <w:rPr>
          <w:rFonts w:ascii="Times New Roman"/>
          <w:b w:val="false"/>
          <w:i w:val="false"/>
          <w:color w:val="000000"/>
          <w:sz w:val="28"/>
        </w:rPr>
        <w:t>
      7. Құрылтайшылардың құрамы және саны (тиiстi ұяшықта х түрiнде</w:t>
      </w:r>
    </w:p>
    <w:p>
      <w:pPr>
        <w:spacing w:after="0"/>
        <w:ind w:left="0"/>
        <w:jc w:val="both"/>
      </w:pPr>
      <w:r>
        <w:rPr>
          <w:rFonts w:ascii="Times New Roman"/>
          <w:b w:val="false"/>
          <w:i w:val="false"/>
          <w:color w:val="000000"/>
          <w:sz w:val="28"/>
        </w:rPr>
        <w:t>
      көрсетiңiз, саны цифр түрiнде):</w:t>
      </w:r>
    </w:p>
    <w:p>
      <w:pPr>
        <w:spacing w:after="0"/>
        <w:ind w:left="0"/>
        <w:jc w:val="both"/>
      </w:pPr>
      <w:r>
        <w:rPr>
          <w:rFonts w:ascii="Times New Roman"/>
          <w:b w:val="false"/>
          <w:i w:val="false"/>
          <w:color w:val="000000"/>
          <w:sz w:val="28"/>
        </w:rPr>
        <w:t>
      1) заңды тұлға ______________ 2) жеке тұлға ______________________</w:t>
      </w:r>
    </w:p>
    <w:p>
      <w:pPr>
        <w:spacing w:after="0"/>
        <w:ind w:left="0"/>
        <w:jc w:val="both"/>
      </w:pPr>
      <w:r>
        <w:rPr>
          <w:rFonts w:ascii="Times New Roman"/>
          <w:b w:val="false"/>
          <w:i w:val="false"/>
          <w:color w:val="000000"/>
          <w:sz w:val="28"/>
        </w:rPr>
        <w:t>
      Заңды тұлғаның атауы______________________________________________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заңды тұлға үшін)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Жарғылық капиталдағы үлесi % ______Үлес сомасы (мың теңге)________</w:t>
      </w:r>
    </w:p>
    <w:p>
      <w:pPr>
        <w:spacing w:after="0"/>
        <w:ind w:left="0"/>
        <w:jc w:val="both"/>
      </w:pPr>
      <w:r>
        <w:rPr>
          <w:rFonts w:ascii="Times New Roman"/>
          <w:b w:val="false"/>
          <w:i w:val="false"/>
          <w:color w:val="000000"/>
          <w:sz w:val="28"/>
        </w:rPr>
        <w:t>
      Жеке тұлғаның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Жарғылық капиталдағы үлесi % ______Үлес сомасы (мың теңге)_______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8. Экономикалық қызмет негiзгi түрiнiң кодын көрсетiңiз:__________</w:t>
      </w:r>
    </w:p>
    <w:p>
      <w:pPr>
        <w:spacing w:after="0"/>
        <w:ind w:left="0"/>
        <w:jc w:val="both"/>
      </w:pPr>
      <w:r>
        <w:rPr>
          <w:rFonts w:ascii="Times New Roman"/>
          <w:b w:val="false"/>
          <w:i w:val="false"/>
          <w:color w:val="000000"/>
          <w:sz w:val="28"/>
        </w:rPr>
        <w:t>
      9. Жарғылық капиталдың мөлшерi ___________________________________</w:t>
      </w:r>
    </w:p>
    <w:p>
      <w:pPr>
        <w:spacing w:after="0"/>
        <w:ind w:left="0"/>
        <w:jc w:val="both"/>
      </w:pPr>
      <w:r>
        <w:rPr>
          <w:rFonts w:ascii="Times New Roman"/>
          <w:b w:val="false"/>
          <w:i w:val="false"/>
          <w:color w:val="000000"/>
          <w:sz w:val="28"/>
        </w:rPr>
        <w:t>
      10. Филиалды (өкiлдiктi) құрушы заңды тұлға жайлы мәлiметтер</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Атауы ____________________________________________________________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11. Жұмыспен қамтылатын адамдардың күтiлетiн (шамамен) саны_______</w:t>
      </w:r>
    </w:p>
    <w:p>
      <w:pPr>
        <w:spacing w:after="0"/>
        <w:ind w:left="0"/>
        <w:jc w:val="both"/>
      </w:pPr>
      <w:r>
        <w:rPr>
          <w:rFonts w:ascii="Times New Roman"/>
          <w:b w:val="false"/>
          <w:i w:val="false"/>
          <w:color w:val="000000"/>
          <w:sz w:val="28"/>
        </w:rPr>
        <w:t>
      12.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________________</w:t>
      </w:r>
    </w:p>
    <w:p>
      <w:pPr>
        <w:spacing w:after="0"/>
        <w:ind w:left="0"/>
        <w:jc w:val="both"/>
      </w:pPr>
      <w:r>
        <w:rPr>
          <w:rFonts w:ascii="Times New Roman"/>
          <w:b w:val="false"/>
          <w:i w:val="false"/>
          <w:color w:val="000000"/>
          <w:sz w:val="28"/>
        </w:rPr>
        <w:t>
      2) орта кәсiпкерлiк субъектiсi _________________</w:t>
      </w:r>
    </w:p>
    <w:p>
      <w:pPr>
        <w:spacing w:after="0"/>
        <w:ind w:left="0"/>
        <w:jc w:val="both"/>
      </w:pPr>
      <w:r>
        <w:rPr>
          <w:rFonts w:ascii="Times New Roman"/>
          <w:b w:val="false"/>
          <w:i w:val="false"/>
          <w:color w:val="000000"/>
          <w:sz w:val="28"/>
        </w:rPr>
        <w:t>
      3) iрi бизнес субъектiсi _______________________</w:t>
      </w:r>
    </w:p>
    <w:p>
      <w:pPr>
        <w:spacing w:after="0"/>
        <w:ind w:left="0"/>
        <w:jc w:val="both"/>
      </w:pPr>
      <w:r>
        <w:rPr>
          <w:rFonts w:ascii="Times New Roman"/>
          <w:b w:val="false"/>
          <w:i w:val="false"/>
          <w:color w:val="000000"/>
          <w:sz w:val="28"/>
        </w:rPr>
        <w:t>
      _________________       20 жылдың "____" __________________</w:t>
      </w:r>
    </w:p>
    <w:p>
      <w:pPr>
        <w:spacing w:after="0"/>
        <w:ind w:left="0"/>
        <w:jc w:val="both"/>
      </w:pPr>
      <w:r>
        <w:rPr>
          <w:rFonts w:ascii="Times New Roman"/>
          <w:b w:val="false"/>
          <w:i w:val="false"/>
          <w:color w:val="000000"/>
          <w:sz w:val="28"/>
        </w:rPr>
        <w:t>
      Өтiнiшке қоса тiркеледi:__________________________________________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Өтiнiш берушiнiң қолы және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3-қосымша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51-қосымша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Заңды тұлғаның, филиалдың (өкiлдiктiң)</w:t>
      </w:r>
      <w:r>
        <w:br/>
      </w:r>
      <w:r>
        <w:rPr>
          <w:rFonts w:ascii="Times New Roman"/>
          <w:b/>
          <w:i w:val="false"/>
          <w:color w:val="000000"/>
        </w:rPr>
        <w:t>қызметiн тоқтатуын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 __________ 2) филиал ________ 3) өкiлдiк _________</w:t>
      </w:r>
    </w:p>
    <w:p>
      <w:pPr>
        <w:spacing w:after="0"/>
        <w:ind w:left="0"/>
        <w:jc w:val="both"/>
      </w:pPr>
      <w:r>
        <w:rPr>
          <w:rFonts w:ascii="Times New Roman"/>
          <w:b w:val="false"/>
          <w:i w:val="false"/>
          <w:color w:val="000000"/>
          <w:sz w:val="28"/>
        </w:rPr>
        <w:t>
      2. Заңды тұлғаның, филиалдың (өкiлдiктiң) атауы__________________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Тiркеу нөмiрi 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w:t>
      </w:r>
    </w:p>
    <w:p>
      <w:pPr>
        <w:spacing w:after="0"/>
        <w:ind w:left="0"/>
        <w:jc w:val="both"/>
      </w:pPr>
      <w:r>
        <w:rPr>
          <w:rFonts w:ascii="Times New Roman"/>
          <w:b w:val="false"/>
          <w:i w:val="false"/>
          <w:color w:val="000000"/>
          <w:sz w:val="28"/>
        </w:rPr>
        <w:t>
      4. ҚҰЖЖ коды __________________, СТТН____________________________</w:t>
      </w:r>
    </w:p>
    <w:p>
      <w:pPr>
        <w:spacing w:after="0"/>
        <w:ind w:left="0"/>
        <w:jc w:val="both"/>
      </w:pPr>
      <w:r>
        <w:rPr>
          <w:rFonts w:ascii="Times New Roman"/>
          <w:b w:val="false"/>
          <w:i w:val="false"/>
          <w:color w:val="000000"/>
          <w:sz w:val="28"/>
        </w:rPr>
        <w:t>
      5. Қызметтi тоқтату негiздемесi мынадан туындады (тиiстi ұяшықта х</w:t>
      </w:r>
    </w:p>
    <w:p>
      <w:pPr>
        <w:spacing w:after="0"/>
        <w:ind w:left="0"/>
        <w:jc w:val="both"/>
      </w:pPr>
      <w:r>
        <w:rPr>
          <w:rFonts w:ascii="Times New Roman"/>
          <w:b w:val="false"/>
          <w:i w:val="false"/>
          <w:color w:val="000000"/>
          <w:sz w:val="28"/>
        </w:rPr>
        <w:t>
      түрiнде көрсетiңiз)</w:t>
      </w:r>
    </w:p>
    <w:p>
      <w:pPr>
        <w:spacing w:after="0"/>
        <w:ind w:left="0"/>
        <w:jc w:val="both"/>
      </w:pPr>
      <w:r>
        <w:rPr>
          <w:rFonts w:ascii="Times New Roman"/>
          <w:b w:val="false"/>
          <w:i w:val="false"/>
          <w:color w:val="000000"/>
          <w:sz w:val="28"/>
        </w:rPr>
        <w:t>
      1) тарату ____________ 2) қосылу жолымен қайта құрылу ____________</w:t>
      </w:r>
    </w:p>
    <w:p>
      <w:pPr>
        <w:spacing w:after="0"/>
        <w:ind w:left="0"/>
        <w:jc w:val="both"/>
      </w:pPr>
      <w:r>
        <w:rPr>
          <w:rFonts w:ascii="Times New Roman"/>
          <w:b w:val="false"/>
          <w:i w:val="false"/>
          <w:color w:val="000000"/>
          <w:sz w:val="28"/>
        </w:rPr>
        <w:t>
      6. Заңды тұлға, филиалдың (өкiлдiктiң) қызметiнiң тоқтатуы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ерікті __________________ 2) мәжбүрлі _________________________</w:t>
      </w:r>
    </w:p>
    <w:p>
      <w:pPr>
        <w:spacing w:after="0"/>
        <w:ind w:left="0"/>
        <w:jc w:val="both"/>
      </w:pPr>
      <w:r>
        <w:rPr>
          <w:rFonts w:ascii="Times New Roman"/>
          <w:b w:val="false"/>
          <w:i w:val="false"/>
          <w:color w:val="000000"/>
          <w:sz w:val="28"/>
        </w:rPr>
        <w:t>
      7. Заңды тұлғаның, филиалдың (өкiлдiктiң) қызметiнiң тоқтатуы туралы</w:t>
      </w:r>
    </w:p>
    <w:p>
      <w:pPr>
        <w:spacing w:after="0"/>
        <w:ind w:left="0"/>
        <w:jc w:val="both"/>
      </w:pPr>
      <w:r>
        <w:rPr>
          <w:rFonts w:ascii="Times New Roman"/>
          <w:b w:val="false"/>
          <w:i w:val="false"/>
          <w:color w:val="000000"/>
          <w:sz w:val="28"/>
        </w:rPr>
        <w:t>
      хабарламаны жариялаған басылым органының атауы, нөмiр және жариялау</w:t>
      </w:r>
    </w:p>
    <w:p>
      <w:pPr>
        <w:spacing w:after="0"/>
        <w:ind w:left="0"/>
        <w:jc w:val="both"/>
      </w:pPr>
      <w:r>
        <w:rPr>
          <w:rFonts w:ascii="Times New Roman"/>
          <w:b w:val="false"/>
          <w:i w:val="false"/>
          <w:color w:val="000000"/>
          <w:sz w:val="28"/>
        </w:rPr>
        <w:t>
      мерзiмi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Заңды тұлғаның филиалдары (өкiлдiктерi) туралы мәлiметтер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иә ______________ 2) жоқ 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Өтiнiш берушiнiң қолы және Т.А.Ә.</w:t>
      </w:r>
    </w:p>
    <w:p>
      <w:pPr>
        <w:spacing w:after="0"/>
        <w:ind w:left="0"/>
        <w:jc w:val="both"/>
      </w:pPr>
      <w:r>
        <w:rPr>
          <w:rFonts w:ascii="Times New Roman"/>
          <w:b w:val="false"/>
          <w:i w:val="false"/>
          <w:color w:val="000000"/>
          <w:sz w:val="28"/>
        </w:rPr>
        <w:t>
      20 жылдың "____"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4-қосымша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52-қосымша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Заңды тұлғаның, филиалдың (өкiлдiктiң)</w:t>
      </w:r>
      <w:r>
        <w:br/>
      </w:r>
      <w:r>
        <w:rPr>
          <w:rFonts w:ascii="Times New Roman"/>
          <w:b/>
          <w:i w:val="false"/>
          <w:color w:val="000000"/>
        </w:rPr>
        <w:t>құрылтай құжаттарына енгiзiлген өзгертулер мен толықтыруларды</w:t>
      </w:r>
      <w:r>
        <w:br/>
      </w:r>
      <w:r>
        <w:rPr>
          <w:rFonts w:ascii="Times New Roman"/>
          <w:b/>
          <w:i w:val="false"/>
          <w:color w:val="000000"/>
        </w:rPr>
        <w:t>мемлекеттiк (есептік)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 ______ 2) филиал ______ 3) өкiлдiк ________________</w:t>
      </w:r>
    </w:p>
    <w:p>
      <w:pPr>
        <w:spacing w:after="0"/>
        <w:ind w:left="0"/>
        <w:jc w:val="both"/>
      </w:pPr>
      <w:r>
        <w:rPr>
          <w:rFonts w:ascii="Times New Roman"/>
          <w:b w:val="false"/>
          <w:i w:val="false"/>
          <w:color w:val="000000"/>
          <w:sz w:val="28"/>
        </w:rPr>
        <w:t>
      2. Заңды тұлғаның, филиалдың (өкiлдiктiң) атауы 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Тiркеу нөмiрi 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 СТТН ____________________________________</w:t>
      </w:r>
    </w:p>
    <w:p>
      <w:pPr>
        <w:spacing w:after="0"/>
        <w:ind w:left="0"/>
        <w:jc w:val="both"/>
      </w:pPr>
      <w:r>
        <w:rPr>
          <w:rFonts w:ascii="Times New Roman"/>
          <w:b w:val="false"/>
          <w:i w:val="false"/>
          <w:color w:val="000000"/>
          <w:sz w:val="28"/>
        </w:rPr>
        <w:t>
      4. Құрылтай құжаттарына өзгертулер мен толықтырулар енгiзудiң негiзi</w:t>
      </w:r>
    </w:p>
    <w:p>
      <w:pPr>
        <w:spacing w:after="0"/>
        <w:ind w:left="0"/>
        <w:jc w:val="both"/>
      </w:pPr>
      <w:r>
        <w:rPr>
          <w:rFonts w:ascii="Times New Roman"/>
          <w:b w:val="false"/>
          <w:i w:val="false"/>
          <w:color w:val="000000"/>
          <w:sz w:val="28"/>
        </w:rPr>
        <w:t>
      (тиiстi ұяшықта х түрiнде көрсетiңiз)</w:t>
      </w:r>
    </w:p>
    <w:p>
      <w:pPr>
        <w:spacing w:after="0"/>
        <w:ind w:left="0"/>
        <w:jc w:val="both"/>
      </w:pPr>
      <w:r>
        <w:rPr>
          <w:rFonts w:ascii="Times New Roman"/>
          <w:b w:val="false"/>
          <w:i w:val="false"/>
          <w:color w:val="000000"/>
          <w:sz w:val="28"/>
        </w:rPr>
        <w:t>
      1) мекен-жайын ауыстыру __________________________________________</w:t>
      </w:r>
    </w:p>
    <w:p>
      <w:pPr>
        <w:spacing w:after="0"/>
        <w:ind w:left="0"/>
        <w:jc w:val="both"/>
      </w:pPr>
      <w:r>
        <w:rPr>
          <w:rFonts w:ascii="Times New Roman"/>
          <w:b w:val="false"/>
          <w:i w:val="false"/>
          <w:color w:val="000000"/>
          <w:sz w:val="28"/>
        </w:rPr>
        <w:t>
      2) мәтiндiк өзгертулер ________________</w:t>
      </w:r>
    </w:p>
    <w:p>
      <w:pPr>
        <w:spacing w:after="0"/>
        <w:ind w:left="0"/>
        <w:jc w:val="both"/>
      </w:pPr>
      <w:r>
        <w:rPr>
          <w:rFonts w:ascii="Times New Roman"/>
          <w:b w:val="false"/>
          <w:i w:val="false"/>
          <w:color w:val="000000"/>
          <w:sz w:val="28"/>
        </w:rPr>
        <w:t>
      3) өзге ____________________</w:t>
      </w:r>
    </w:p>
    <w:p>
      <w:pPr>
        <w:spacing w:after="0"/>
        <w:ind w:left="0"/>
        <w:jc w:val="both"/>
      </w:pPr>
      <w:r>
        <w:rPr>
          <w:rFonts w:ascii="Times New Roman"/>
          <w:b w:val="false"/>
          <w:i w:val="false"/>
          <w:color w:val="000000"/>
          <w:sz w:val="28"/>
        </w:rPr>
        <w:t>
      5. Заңды тұлғаның, филиалдың (өкiлдiктiң) мекен-жайы</w:t>
      </w:r>
    </w:p>
    <w:p>
      <w:pPr>
        <w:spacing w:after="0"/>
        <w:ind w:left="0"/>
        <w:jc w:val="both"/>
      </w:pPr>
      <w:r>
        <w:rPr>
          <w:rFonts w:ascii="Times New Roman"/>
          <w:b w:val="false"/>
          <w:i w:val="false"/>
          <w:color w:val="000000"/>
          <w:sz w:val="28"/>
        </w:rPr>
        <w:t>
      Почта индексi:_____________ Облыс: _______________________________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мекен:_______________________________________________________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даңғыл:____________________</w:t>
      </w:r>
    </w:p>
    <w:p>
      <w:pPr>
        <w:spacing w:after="0"/>
        <w:ind w:left="0"/>
        <w:jc w:val="both"/>
      </w:pPr>
      <w:r>
        <w:rPr>
          <w:rFonts w:ascii="Times New Roman"/>
          <w:b w:val="false"/>
          <w:i w:val="false"/>
          <w:color w:val="000000"/>
          <w:sz w:val="28"/>
        </w:rPr>
        <w:t>
      Үйдiң нөмiрi: ____ пәтер, бөлме: ____ телефон (факс) нөмiрi:______</w:t>
      </w:r>
    </w:p>
    <w:p>
      <w:pPr>
        <w:spacing w:after="0"/>
        <w:ind w:left="0"/>
        <w:jc w:val="both"/>
      </w:pPr>
      <w:r>
        <w:rPr>
          <w:rFonts w:ascii="Times New Roman"/>
          <w:b w:val="false"/>
          <w:i w:val="false"/>
          <w:color w:val="000000"/>
          <w:sz w:val="28"/>
        </w:rPr>
        <w:t>
      6. Басшының Т.А.Ә. 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_____________________________________________________________</w:t>
      </w:r>
    </w:p>
    <w:p>
      <w:pPr>
        <w:spacing w:after="0"/>
        <w:ind w:left="0"/>
        <w:jc w:val="both"/>
      </w:pPr>
      <w:r>
        <w:rPr>
          <w:rFonts w:ascii="Times New Roman"/>
          <w:b w:val="false"/>
          <w:i w:val="false"/>
          <w:color w:val="000000"/>
          <w:sz w:val="28"/>
        </w:rPr>
        <w:t>
      7.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__________________ 2) жеке тұлға____________________</w:t>
      </w:r>
    </w:p>
    <w:p>
      <w:pPr>
        <w:spacing w:after="0"/>
        <w:ind w:left="0"/>
        <w:jc w:val="both"/>
      </w:pPr>
      <w:r>
        <w:rPr>
          <w:rFonts w:ascii="Times New Roman"/>
          <w:b w:val="false"/>
          <w:i w:val="false"/>
          <w:color w:val="000000"/>
          <w:sz w:val="28"/>
        </w:rPr>
        <w:t>
      Заңды тұлғаның атауы ______________________________________________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заңды тұлға үшін)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үлесi % _______ Үлес сомасы (мың теңге)_______</w:t>
      </w:r>
    </w:p>
    <w:p>
      <w:pPr>
        <w:spacing w:after="0"/>
        <w:ind w:left="0"/>
        <w:jc w:val="both"/>
      </w:pPr>
      <w:r>
        <w:rPr>
          <w:rFonts w:ascii="Times New Roman"/>
          <w:b w:val="false"/>
          <w:i w:val="false"/>
          <w:color w:val="000000"/>
          <w:sz w:val="28"/>
        </w:rPr>
        <w:t>
      Жеке тұлғаның Т.А.Ә._______________________________________________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үлесi % _______ Үлес сомасы (мың теңге) 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8. Экономикалық қызметiнiң негiзгi түрiнiң кодын көрсетiңiз:_______</w:t>
      </w:r>
    </w:p>
    <w:p>
      <w:pPr>
        <w:spacing w:after="0"/>
        <w:ind w:left="0"/>
        <w:jc w:val="both"/>
      </w:pPr>
      <w:r>
        <w:rPr>
          <w:rFonts w:ascii="Times New Roman"/>
          <w:b w:val="false"/>
          <w:i w:val="false"/>
          <w:color w:val="000000"/>
          <w:sz w:val="28"/>
        </w:rPr>
        <w:t>
      9. Жарғылық капиталдың мөлшерi ____________________________________</w:t>
      </w:r>
    </w:p>
    <w:p>
      <w:pPr>
        <w:spacing w:after="0"/>
        <w:ind w:left="0"/>
        <w:jc w:val="both"/>
      </w:pPr>
      <w:r>
        <w:rPr>
          <w:rFonts w:ascii="Times New Roman"/>
          <w:b w:val="false"/>
          <w:i w:val="false"/>
          <w:color w:val="000000"/>
          <w:sz w:val="28"/>
        </w:rPr>
        <w:t>
      10. Филиалды (өкiлдiктi) құрушы заңды тұлға жайлы мәлiметтер</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w:t>
      </w:r>
    </w:p>
    <w:p>
      <w:pPr>
        <w:spacing w:after="0"/>
        <w:ind w:left="0"/>
        <w:jc w:val="both"/>
      </w:pPr>
      <w:r>
        <w:rPr>
          <w:rFonts w:ascii="Times New Roman"/>
          <w:b w:val="false"/>
          <w:i w:val="false"/>
          <w:color w:val="000000"/>
          <w:sz w:val="28"/>
        </w:rPr>
        <w:t>
      11. Жұмыспен қамтылатын адамдардың күтiлетiн (шамамен) саны _______</w:t>
      </w:r>
    </w:p>
    <w:p>
      <w:pPr>
        <w:spacing w:after="0"/>
        <w:ind w:left="0"/>
        <w:jc w:val="both"/>
      </w:pPr>
      <w:r>
        <w:rPr>
          <w:rFonts w:ascii="Times New Roman"/>
          <w:b w:val="false"/>
          <w:i w:val="false"/>
          <w:color w:val="000000"/>
          <w:sz w:val="28"/>
        </w:rPr>
        <w:t>
      12.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w:t>
      </w:r>
    </w:p>
    <w:p>
      <w:pPr>
        <w:spacing w:after="0"/>
        <w:ind w:left="0"/>
        <w:jc w:val="both"/>
      </w:pPr>
      <w:r>
        <w:rPr>
          <w:rFonts w:ascii="Times New Roman"/>
          <w:b w:val="false"/>
          <w:i w:val="false"/>
          <w:color w:val="000000"/>
          <w:sz w:val="28"/>
        </w:rPr>
        <w:t>
      2) орта кәсiпкерлiк субъектiсi _____________</w:t>
      </w:r>
    </w:p>
    <w:p>
      <w:pPr>
        <w:spacing w:after="0"/>
        <w:ind w:left="0"/>
        <w:jc w:val="both"/>
      </w:pPr>
      <w:r>
        <w:rPr>
          <w:rFonts w:ascii="Times New Roman"/>
          <w:b w:val="false"/>
          <w:i w:val="false"/>
          <w:color w:val="000000"/>
          <w:sz w:val="28"/>
        </w:rPr>
        <w:t>
      3) iрi бизнес субъектiсi ___________________</w:t>
      </w:r>
    </w:p>
    <w:p>
      <w:pPr>
        <w:spacing w:after="0"/>
        <w:ind w:left="0"/>
        <w:jc w:val="both"/>
      </w:pPr>
      <w:r>
        <w:rPr>
          <w:rFonts w:ascii="Times New Roman"/>
          <w:b w:val="false"/>
          <w:i w:val="false"/>
          <w:color w:val="000000"/>
          <w:sz w:val="28"/>
        </w:rPr>
        <w:t>
      ___________________               20 жылдың "____" ______________</w:t>
      </w:r>
    </w:p>
    <w:p>
      <w:pPr>
        <w:spacing w:after="0"/>
        <w:ind w:left="0"/>
        <w:jc w:val="both"/>
      </w:pPr>
      <w:r>
        <w:rPr>
          <w:rFonts w:ascii="Times New Roman"/>
          <w:b w:val="false"/>
          <w:i w:val="false"/>
          <w:color w:val="000000"/>
          <w:sz w:val="28"/>
        </w:rPr>
        <w:t>
      Өтiнiшке қоса тiркеледi:__________________________________________</w:t>
      </w:r>
    </w:p>
    <w:p>
      <w:pPr>
        <w:spacing w:after="0"/>
        <w:ind w:left="0"/>
        <w:jc w:val="both"/>
      </w:pPr>
      <w:r>
        <w:rPr>
          <w:rFonts w:ascii="Times New Roman"/>
          <w:b w:val="false"/>
          <w:i w:val="false"/>
          <w:color w:val="000000"/>
          <w:sz w:val="28"/>
        </w:rPr>
        <w:t>
      Өтiнiш берушiнiң қолы және Т.А.Ә.</w:t>
      </w:r>
    </w:p>
    <w:bookmarkStart w:name="z35" w:id="6"/>
    <w:p>
      <w:pPr>
        <w:spacing w:after="0"/>
        <w:ind w:left="0"/>
        <w:jc w:val="both"/>
      </w:pPr>
      <w:r>
        <w:rPr>
          <w:rFonts w:ascii="Times New Roman"/>
          <w:b w:val="false"/>
          <w:i w:val="false"/>
          <w:color w:val="000000"/>
          <w:sz w:val="28"/>
        </w:rPr>
        <w:t xml:space="preserve">
      Қазақстан Республикасы   </w:t>
      </w:r>
    </w:p>
    <w:bookmarkEnd w:id="6"/>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xml:space="preserve">
      2010 жылғы 14 қыркүйектегі </w:t>
      </w:r>
    </w:p>
    <w:p>
      <w:pPr>
        <w:spacing w:after="0"/>
        <w:ind w:left="0"/>
        <w:jc w:val="both"/>
      </w:pPr>
      <w:r>
        <w:rPr>
          <w:rFonts w:ascii="Times New Roman"/>
          <w:b w:val="false"/>
          <w:i w:val="false"/>
          <w:color w:val="000000"/>
          <w:sz w:val="28"/>
        </w:rPr>
        <w:t xml:space="preserve">
      № 265 бұйрығына 5-қосымша  </w:t>
      </w:r>
    </w:p>
    <w:p>
      <w:pPr>
        <w:spacing w:after="0"/>
        <w:ind w:left="0"/>
        <w:jc w:val="both"/>
      </w:pPr>
      <w:r>
        <w:rPr>
          <w:rFonts w:ascii="Times New Roman"/>
          <w:b w:val="false"/>
          <w:i w:val="false"/>
          <w:color w:val="000000"/>
          <w:sz w:val="28"/>
        </w:rPr>
        <w:t>
      Заңды тұлғаларды мемлекеттік</w:t>
      </w:r>
    </w:p>
    <w:p>
      <w:pPr>
        <w:spacing w:after="0"/>
        <w:ind w:left="0"/>
        <w:jc w:val="both"/>
      </w:pPr>
      <w:r>
        <w:rPr>
          <w:rFonts w:ascii="Times New Roman"/>
          <w:b w:val="false"/>
          <w:i w:val="false"/>
          <w:color w:val="000000"/>
          <w:sz w:val="28"/>
        </w:rPr>
        <w:t xml:space="preserve">
      Тіркеу және филиалдар мен  </w:t>
      </w:r>
    </w:p>
    <w:p>
      <w:pPr>
        <w:spacing w:after="0"/>
        <w:ind w:left="0"/>
        <w:jc w:val="both"/>
      </w:pPr>
      <w:r>
        <w:rPr>
          <w:rFonts w:ascii="Times New Roman"/>
          <w:b w:val="false"/>
          <w:i w:val="false"/>
          <w:color w:val="000000"/>
          <w:sz w:val="28"/>
        </w:rPr>
        <w:t>
      өкілдіктерді есептік тіркеу</w:t>
      </w:r>
    </w:p>
    <w:p>
      <w:pPr>
        <w:spacing w:after="0"/>
        <w:ind w:left="0"/>
        <w:jc w:val="both"/>
      </w:pPr>
      <w:r>
        <w:rPr>
          <w:rFonts w:ascii="Times New Roman"/>
          <w:b w:val="false"/>
          <w:i w:val="false"/>
          <w:color w:val="000000"/>
          <w:sz w:val="28"/>
        </w:rPr>
        <w:t xml:space="preserve">
      бойынша нұсқаулыққа     </w:t>
      </w:r>
    </w:p>
    <w:p>
      <w:pPr>
        <w:spacing w:after="0"/>
        <w:ind w:left="0"/>
        <w:jc w:val="both"/>
      </w:pPr>
      <w:r>
        <w:rPr>
          <w:rFonts w:ascii="Times New Roman"/>
          <w:b w:val="false"/>
          <w:i w:val="false"/>
          <w:color w:val="000000"/>
          <w:sz w:val="28"/>
        </w:rPr>
        <w:t xml:space="preserve">
      53-қосымша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Заңды тұлғаны мемлекеттiк тiркеу (қайта тiркеу) және</w:t>
      </w:r>
      <w:r>
        <w:br/>
      </w:r>
      <w:r>
        <w:rPr>
          <w:rFonts w:ascii="Times New Roman"/>
          <w:b/>
          <w:i w:val="false"/>
          <w:color w:val="000000"/>
        </w:rPr>
        <w:t>филиалды (өкiлдiктi) есептiк тiркеу (қайта тiркеу) туралы</w:t>
      </w:r>
      <w:r>
        <w:br/>
      </w:r>
      <w:r>
        <w:rPr>
          <w:rFonts w:ascii="Times New Roman"/>
          <w:b/>
          <w:i w:val="false"/>
          <w:color w:val="000000"/>
        </w:rPr>
        <w:t>куәліктің телнұсқасын беру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Ұйым нысаны (тиiстi ұяшықта х түрiнде көрсетiңiз)</w:t>
      </w:r>
    </w:p>
    <w:p>
      <w:pPr>
        <w:spacing w:after="0"/>
        <w:ind w:left="0"/>
        <w:jc w:val="both"/>
      </w:pPr>
      <w:r>
        <w:rPr>
          <w:rFonts w:ascii="Times New Roman"/>
          <w:b w:val="false"/>
          <w:i w:val="false"/>
          <w:color w:val="000000"/>
          <w:sz w:val="28"/>
        </w:rPr>
        <w:t>
      1) заңды тұлға ___________________________________________________</w:t>
      </w:r>
    </w:p>
    <w:p>
      <w:pPr>
        <w:spacing w:after="0"/>
        <w:ind w:left="0"/>
        <w:jc w:val="both"/>
      </w:pPr>
      <w:r>
        <w:rPr>
          <w:rFonts w:ascii="Times New Roman"/>
          <w:b w:val="false"/>
          <w:i w:val="false"/>
          <w:color w:val="000000"/>
          <w:sz w:val="28"/>
        </w:rPr>
        <w:t>
      2) филиал ________________________________________________________</w:t>
      </w:r>
    </w:p>
    <w:p>
      <w:pPr>
        <w:spacing w:after="0"/>
        <w:ind w:left="0"/>
        <w:jc w:val="both"/>
      </w:pPr>
      <w:r>
        <w:rPr>
          <w:rFonts w:ascii="Times New Roman"/>
          <w:b w:val="false"/>
          <w:i w:val="false"/>
          <w:color w:val="000000"/>
          <w:sz w:val="28"/>
        </w:rPr>
        <w:t>
      3) өкiлдiк _______________________________________________________</w:t>
      </w:r>
    </w:p>
    <w:p>
      <w:pPr>
        <w:spacing w:after="0"/>
        <w:ind w:left="0"/>
        <w:jc w:val="both"/>
      </w:pPr>
      <w:r>
        <w:rPr>
          <w:rFonts w:ascii="Times New Roman"/>
          <w:b w:val="false"/>
          <w:i w:val="false"/>
          <w:color w:val="000000"/>
          <w:sz w:val="28"/>
        </w:rPr>
        <w:t>
      2. Заңды тұлғаның, филиалдың (өкiлдiктiң) атауы 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Заңды тұлғаның, филиалдың (өкiлдiктiң) тiркеу нөмiрi 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Заңды тұлғаның мемлекеттiк тiркеу (қайта тiркеу) және филиалдың</w:t>
      </w:r>
    </w:p>
    <w:p>
      <w:pPr>
        <w:spacing w:after="0"/>
        <w:ind w:left="0"/>
        <w:jc w:val="both"/>
      </w:pPr>
      <w:r>
        <w:rPr>
          <w:rFonts w:ascii="Times New Roman"/>
          <w:b w:val="false"/>
          <w:i w:val="false"/>
          <w:color w:val="000000"/>
          <w:sz w:val="28"/>
        </w:rPr>
        <w:t>
      (өкiлдiктi) есептiк тiркеу (қайта тiркеу) туралы куәлiктiң</w:t>
      </w:r>
    </w:p>
    <w:p>
      <w:pPr>
        <w:spacing w:after="0"/>
        <w:ind w:left="0"/>
        <w:jc w:val="both"/>
      </w:pPr>
      <w:r>
        <w:rPr>
          <w:rFonts w:ascii="Times New Roman"/>
          <w:b w:val="false"/>
          <w:i w:val="false"/>
          <w:color w:val="000000"/>
          <w:sz w:val="28"/>
        </w:rPr>
        <w:t>
      телнұсқасын беру үшiн негiз 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Заңды тұлғаның, филиалдың (өкiлдiктiң) куәлiгінiң телнұсқасы</w:t>
      </w:r>
    </w:p>
    <w:p>
      <w:pPr>
        <w:spacing w:after="0"/>
        <w:ind w:left="0"/>
        <w:jc w:val="both"/>
      </w:pPr>
      <w:r>
        <w:rPr>
          <w:rFonts w:ascii="Times New Roman"/>
          <w:b w:val="false"/>
          <w:i w:val="false"/>
          <w:color w:val="000000"/>
          <w:sz w:val="28"/>
        </w:rPr>
        <w:t>
      жоғалғандығы туралы хабарландыру жарияланған баспа органының атауы,</w:t>
      </w:r>
    </w:p>
    <w:p>
      <w:pPr>
        <w:spacing w:after="0"/>
        <w:ind w:left="0"/>
        <w:jc w:val="both"/>
      </w:pPr>
      <w:r>
        <w:rPr>
          <w:rFonts w:ascii="Times New Roman"/>
          <w:b w:val="false"/>
          <w:i w:val="false"/>
          <w:color w:val="000000"/>
          <w:sz w:val="28"/>
        </w:rPr>
        <w:t>
      нөмірі мен жарияланған уақыты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Өтiнiш берушiнiң А.Т.Ә. және қолы</w:t>
      </w:r>
    </w:p>
    <w:p>
      <w:pPr>
        <w:spacing w:after="0"/>
        <w:ind w:left="0"/>
        <w:jc w:val="both"/>
      </w:pPr>
      <w:r>
        <w:rPr>
          <w:rFonts w:ascii="Times New Roman"/>
          <w:b w:val="false"/>
          <w:i w:val="false"/>
          <w:color w:val="000000"/>
          <w:sz w:val="28"/>
        </w:rPr>
        <w:t>
      "___" _____________ 20 ж.</w:t>
      </w:r>
    </w:p>
    <w:p>
      <w:pPr>
        <w:spacing w:after="0"/>
        <w:ind w:left="0"/>
        <w:jc w:val="both"/>
      </w:pPr>
      <w:r>
        <w:rPr>
          <w:rFonts w:ascii="Times New Roman"/>
          <w:b w:val="false"/>
          <w:i w:val="false"/>
          <w:color w:val="000000"/>
          <w:sz w:val="28"/>
        </w:rPr>
        <w:t>
      Өтiнiшке қоса берiледі: 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6-қосымша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54-қосымша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Қазақстан Республикасы Әдiлет Министрлiгi</w:t>
      </w:r>
      <w:r>
        <w:br/>
      </w:r>
      <w:r>
        <w:rPr>
          <w:rFonts w:ascii="Times New Roman"/>
          <w:b/>
          <w:i w:val="false"/>
          <w:color w:val="000000"/>
        </w:rPr>
        <w:t>(нұсқа: (Аумақтық әдiлет органы)________________)</w:t>
      </w:r>
      <w:r>
        <w:br/>
      </w:r>
      <w:r>
        <w:rPr>
          <w:rFonts w:ascii="Times New Roman"/>
          <w:b/>
          <w:i w:val="false"/>
          <w:color w:val="000000"/>
        </w:rPr>
        <w:t>Куәлiк</w:t>
      </w:r>
      <w:r>
        <w:br/>
      </w:r>
      <w:r>
        <w:rPr>
          <w:rFonts w:ascii="Times New Roman"/>
          <w:b/>
          <w:i w:val="false"/>
          <w:color w:val="000000"/>
        </w:rPr>
        <w:t>заңды тұлғаны мемлекеттiк тiркеу туралы __________________</w:t>
      </w:r>
    </w:p>
    <w:p>
      <w:pPr>
        <w:spacing w:after="0"/>
        <w:ind w:left="0"/>
        <w:jc w:val="both"/>
      </w:pP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_________________                     20 ж. "___"_____________</w:t>
      </w:r>
    </w:p>
    <w:p>
      <w:pPr>
        <w:spacing w:after="0"/>
        <w:ind w:left="0"/>
        <w:jc w:val="both"/>
      </w:pPr>
      <w:r>
        <w:rPr>
          <w:rFonts w:ascii="Times New Roman"/>
          <w:b w:val="false"/>
          <w:i w:val="false"/>
          <w:color w:val="000000"/>
          <w:sz w:val="28"/>
        </w:rPr>
        <w:t>
            қаласы</w:t>
      </w:r>
    </w:p>
    <w:p>
      <w:pPr>
        <w:spacing w:after="0"/>
        <w:ind w:left="0"/>
        <w:jc w:val="both"/>
      </w:pPr>
      <w:r>
        <w:rPr>
          <w:rFonts w:ascii="Times New Roman"/>
          <w:b w:val="false"/>
          <w:i w:val="false"/>
          <w:color w:val="000000"/>
          <w:sz w:val="28"/>
        </w:rPr>
        <w:t>
      Атауы:________________________________________________________</w:t>
      </w:r>
    </w:p>
    <w:p>
      <w:pPr>
        <w:spacing w:after="0"/>
        <w:ind w:left="0"/>
        <w:jc w:val="both"/>
      </w:pPr>
      <w:r>
        <w:rPr>
          <w:rFonts w:ascii="Times New Roman"/>
          <w:b w:val="false"/>
          <w:i w:val="false"/>
          <w:color w:val="000000"/>
          <w:sz w:val="28"/>
        </w:rPr>
        <w:t>
      Куәлiк Қазақстан Республикасының заңнамасы</w:t>
      </w:r>
    </w:p>
    <w:p>
      <w:pPr>
        <w:spacing w:after="0"/>
        <w:ind w:left="0"/>
        <w:jc w:val="both"/>
      </w:pPr>
      <w:r>
        <w:rPr>
          <w:rFonts w:ascii="Times New Roman"/>
          <w:b w:val="false"/>
          <w:i w:val="false"/>
          <w:color w:val="000000"/>
          <w:sz w:val="28"/>
        </w:rPr>
        <w:t>
      шеңберiнде құрылтай құжаттарға сәйкес</w:t>
      </w:r>
    </w:p>
    <w:p>
      <w:pPr>
        <w:spacing w:after="0"/>
        <w:ind w:left="0"/>
        <w:jc w:val="both"/>
      </w:pPr>
      <w:r>
        <w:rPr>
          <w:rFonts w:ascii="Times New Roman"/>
          <w:b w:val="false"/>
          <w:i w:val="false"/>
          <w:color w:val="000000"/>
          <w:sz w:val="28"/>
        </w:rPr>
        <w:t>
      қызметтi жүзеге асыру құқығын бередi</w:t>
      </w:r>
    </w:p>
    <w:p>
      <w:pPr>
        <w:spacing w:after="0"/>
        <w:ind w:left="0"/>
        <w:jc w:val="both"/>
      </w:pPr>
      <w:r>
        <w:rPr>
          <w:rFonts w:ascii="Times New Roman"/>
          <w:b w:val="false"/>
          <w:i w:val="false"/>
          <w:color w:val="000000"/>
          <w:sz w:val="28"/>
        </w:rPr>
        <w:t>
      ______________          ____________          ________________</w:t>
      </w:r>
    </w:p>
    <w:p>
      <w:pPr>
        <w:spacing w:after="0"/>
        <w:ind w:left="0"/>
        <w:jc w:val="both"/>
      </w:pPr>
      <w:r>
        <w:rPr>
          <w:rFonts w:ascii="Times New Roman"/>
          <w:b w:val="false"/>
          <w:i w:val="false"/>
          <w:color w:val="000000"/>
          <w:sz w:val="28"/>
        </w:rPr>
        <w:t>
          басшы                   қолы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7-қосымша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55-қосымша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Қазақстан Республикасы Әдiлет Министрлiгi</w:t>
      </w:r>
      <w:r>
        <w:br/>
      </w:r>
      <w:r>
        <w:rPr>
          <w:rFonts w:ascii="Times New Roman"/>
          <w:b/>
          <w:i w:val="false"/>
          <w:color w:val="000000"/>
        </w:rPr>
        <w:t>(нұсқа: (Аумақтық әдiлет органы)________________)</w:t>
      </w:r>
      <w:r>
        <w:br/>
      </w:r>
      <w:r>
        <w:rPr>
          <w:rFonts w:ascii="Times New Roman"/>
          <w:b/>
          <w:i w:val="false"/>
          <w:color w:val="000000"/>
        </w:rPr>
        <w:t>Куәлiк</w:t>
      </w:r>
      <w:r>
        <w:br/>
      </w:r>
      <w:r>
        <w:rPr>
          <w:rFonts w:ascii="Times New Roman"/>
          <w:b/>
          <w:i w:val="false"/>
          <w:color w:val="000000"/>
        </w:rPr>
        <w:t>заңды тұлғаны мемлекеттiк қайта тiркеу туралы __________________</w:t>
      </w:r>
    </w:p>
    <w:p>
      <w:pPr>
        <w:spacing w:after="0"/>
        <w:ind w:left="0"/>
        <w:jc w:val="both"/>
      </w:pP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_________________                  20 ж. "___"_____________</w:t>
      </w:r>
    </w:p>
    <w:p>
      <w:pPr>
        <w:spacing w:after="0"/>
        <w:ind w:left="0"/>
        <w:jc w:val="both"/>
      </w:pPr>
      <w:r>
        <w:rPr>
          <w:rFonts w:ascii="Times New Roman"/>
          <w:b w:val="false"/>
          <w:i w:val="false"/>
          <w:color w:val="000000"/>
          <w:sz w:val="28"/>
        </w:rPr>
        <w:t>
            қаласы</w:t>
      </w:r>
    </w:p>
    <w:p>
      <w:pPr>
        <w:spacing w:after="0"/>
        <w:ind w:left="0"/>
        <w:jc w:val="both"/>
      </w:pPr>
      <w:r>
        <w:rPr>
          <w:rFonts w:ascii="Times New Roman"/>
          <w:b w:val="false"/>
          <w:i w:val="false"/>
          <w:color w:val="000000"/>
          <w:sz w:val="28"/>
        </w:rPr>
        <w:t>
      Атауы: ______________________________________________________</w:t>
      </w:r>
    </w:p>
    <w:p>
      <w:pPr>
        <w:spacing w:after="0"/>
        <w:ind w:left="0"/>
        <w:jc w:val="both"/>
      </w:pPr>
      <w:r>
        <w:rPr>
          <w:rFonts w:ascii="Times New Roman"/>
          <w:b w:val="false"/>
          <w:i w:val="false"/>
          <w:color w:val="000000"/>
          <w:sz w:val="28"/>
        </w:rPr>
        <w:t>
      Алғашқы мемлекеттiк тiркелген күнi: _________________________</w:t>
      </w:r>
    </w:p>
    <w:p>
      <w:pPr>
        <w:spacing w:after="0"/>
        <w:ind w:left="0"/>
        <w:jc w:val="both"/>
      </w:pPr>
      <w:r>
        <w:rPr>
          <w:rFonts w:ascii="Times New Roman"/>
          <w:b w:val="false"/>
          <w:i w:val="false"/>
          <w:color w:val="000000"/>
          <w:sz w:val="28"/>
        </w:rPr>
        <w:t>
      Куәлiк Қазақстан Республикасының заңнамасы</w:t>
      </w:r>
    </w:p>
    <w:p>
      <w:pPr>
        <w:spacing w:after="0"/>
        <w:ind w:left="0"/>
        <w:jc w:val="both"/>
      </w:pPr>
      <w:r>
        <w:rPr>
          <w:rFonts w:ascii="Times New Roman"/>
          <w:b w:val="false"/>
          <w:i w:val="false"/>
          <w:color w:val="000000"/>
          <w:sz w:val="28"/>
        </w:rPr>
        <w:t>
      шеңберiнде құрылтай құжаттарға сәйкес</w:t>
      </w:r>
    </w:p>
    <w:p>
      <w:pPr>
        <w:spacing w:after="0"/>
        <w:ind w:left="0"/>
        <w:jc w:val="both"/>
      </w:pPr>
      <w:r>
        <w:rPr>
          <w:rFonts w:ascii="Times New Roman"/>
          <w:b w:val="false"/>
          <w:i w:val="false"/>
          <w:color w:val="000000"/>
          <w:sz w:val="28"/>
        </w:rPr>
        <w:t>
      қызметтi жүзеге асыру құқығын бередi</w:t>
      </w:r>
    </w:p>
    <w:p>
      <w:pPr>
        <w:spacing w:after="0"/>
        <w:ind w:left="0"/>
        <w:jc w:val="both"/>
      </w:pPr>
      <w:r>
        <w:rPr>
          <w:rFonts w:ascii="Times New Roman"/>
          <w:b w:val="false"/>
          <w:i w:val="false"/>
          <w:color w:val="000000"/>
          <w:sz w:val="28"/>
        </w:rPr>
        <w:t>
      ______________         ____________        ________________</w:t>
      </w:r>
    </w:p>
    <w:p>
      <w:pPr>
        <w:spacing w:after="0"/>
        <w:ind w:left="0"/>
        <w:jc w:val="both"/>
      </w:pPr>
      <w:r>
        <w:rPr>
          <w:rFonts w:ascii="Times New Roman"/>
          <w:b w:val="false"/>
          <w:i w:val="false"/>
          <w:color w:val="000000"/>
          <w:sz w:val="28"/>
        </w:rPr>
        <w:t>
          басшы                  қолы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8-қосымша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56-қосымша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Қазақстан Республикасы Әдiлет Министрлiгi</w:t>
      </w:r>
      <w:r>
        <w:br/>
      </w:r>
      <w:r>
        <w:rPr>
          <w:rFonts w:ascii="Times New Roman"/>
          <w:b/>
          <w:i w:val="false"/>
          <w:color w:val="000000"/>
        </w:rPr>
        <w:t>(нұсқа: (Аумақтық әдiлет органы)________________)</w:t>
      </w:r>
      <w:r>
        <w:br/>
      </w:r>
      <w:r>
        <w:rPr>
          <w:rFonts w:ascii="Times New Roman"/>
          <w:b/>
          <w:i w:val="false"/>
          <w:color w:val="000000"/>
        </w:rPr>
        <w:t>Куәлiк</w:t>
      </w:r>
      <w:r>
        <w:br/>
      </w:r>
      <w:r>
        <w:rPr>
          <w:rFonts w:ascii="Times New Roman"/>
          <w:b/>
          <w:i w:val="false"/>
          <w:color w:val="000000"/>
        </w:rPr>
        <w:t>Заңды тұлғаның филиалын есептiк тiркеу туралы</w:t>
      </w:r>
    </w:p>
    <w:p>
      <w:pPr>
        <w:spacing w:after="0"/>
        <w:ind w:left="0"/>
        <w:jc w:val="both"/>
      </w:pPr>
      <w:r>
        <w:rPr>
          <w:rFonts w:ascii="Times New Roman"/>
          <w:b w:val="false"/>
          <w:i w:val="false"/>
          <w:color w:val="000000"/>
          <w:sz w:val="28"/>
        </w:rPr>
        <w:t>
      (нұсқа: заңды тұлға өкiлдiгiн есептiк тiркеу туралы)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                  20 ж. "___"_____________</w:t>
      </w:r>
    </w:p>
    <w:p>
      <w:pPr>
        <w:spacing w:after="0"/>
        <w:ind w:left="0"/>
        <w:jc w:val="both"/>
      </w:pPr>
      <w:r>
        <w:rPr>
          <w:rFonts w:ascii="Times New Roman"/>
          <w:b w:val="false"/>
          <w:i w:val="false"/>
          <w:color w:val="000000"/>
          <w:sz w:val="28"/>
        </w:rPr>
        <w:t>
        қаласы</w:t>
      </w:r>
    </w:p>
    <w:p>
      <w:pPr>
        <w:spacing w:after="0"/>
        <w:ind w:left="0"/>
        <w:jc w:val="both"/>
      </w:pPr>
      <w:r>
        <w:rPr>
          <w:rFonts w:ascii="Times New Roman"/>
          <w:b w:val="false"/>
          <w:i w:val="false"/>
          <w:color w:val="000000"/>
          <w:sz w:val="28"/>
        </w:rPr>
        <w:t>
      Заңды тұлға филиалының (өкiлдiгiнiң) атауы: 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w:t>
      </w:r>
    </w:p>
    <w:p>
      <w:pPr>
        <w:spacing w:after="0"/>
        <w:ind w:left="0"/>
        <w:jc w:val="both"/>
      </w:pPr>
      <w:r>
        <w:rPr>
          <w:rFonts w:ascii="Times New Roman"/>
          <w:b w:val="false"/>
          <w:i w:val="false"/>
          <w:color w:val="000000"/>
          <w:sz w:val="28"/>
        </w:rPr>
        <w:t>
      Куәлiк Қазақстан Республикасының заңнамасы</w:t>
      </w:r>
    </w:p>
    <w:p>
      <w:pPr>
        <w:spacing w:after="0"/>
        <w:ind w:left="0"/>
        <w:jc w:val="both"/>
      </w:pPr>
      <w:r>
        <w:rPr>
          <w:rFonts w:ascii="Times New Roman"/>
          <w:b w:val="false"/>
          <w:i w:val="false"/>
          <w:color w:val="000000"/>
          <w:sz w:val="28"/>
        </w:rPr>
        <w:t>
      шеңберiнде құрылтай құжаттарға сәйкес</w:t>
      </w:r>
    </w:p>
    <w:p>
      <w:pPr>
        <w:spacing w:after="0"/>
        <w:ind w:left="0"/>
        <w:jc w:val="both"/>
      </w:pPr>
      <w:r>
        <w:rPr>
          <w:rFonts w:ascii="Times New Roman"/>
          <w:b w:val="false"/>
          <w:i w:val="false"/>
          <w:color w:val="000000"/>
          <w:sz w:val="28"/>
        </w:rPr>
        <w:t>
      қызметтi жүзеге асыру құқығын бередi</w:t>
      </w:r>
    </w:p>
    <w:p>
      <w:pPr>
        <w:spacing w:after="0"/>
        <w:ind w:left="0"/>
        <w:jc w:val="both"/>
      </w:pPr>
      <w:r>
        <w:rPr>
          <w:rFonts w:ascii="Times New Roman"/>
          <w:b w:val="false"/>
          <w:i w:val="false"/>
          <w:color w:val="000000"/>
          <w:sz w:val="28"/>
        </w:rPr>
        <w:t>
      _______________         ____________          ________________</w:t>
      </w:r>
    </w:p>
    <w:p>
      <w:pPr>
        <w:spacing w:after="0"/>
        <w:ind w:left="0"/>
        <w:jc w:val="both"/>
      </w:pPr>
      <w:r>
        <w:rPr>
          <w:rFonts w:ascii="Times New Roman"/>
          <w:b w:val="false"/>
          <w:i w:val="false"/>
          <w:color w:val="000000"/>
          <w:sz w:val="28"/>
        </w:rPr>
        <w:t>
           басшы                  қолы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9-қосымша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57-қосымша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Қазақстан Республикасы Әдiлет Министрлiгi</w:t>
      </w:r>
      <w:r>
        <w:br/>
      </w:r>
      <w:r>
        <w:rPr>
          <w:rFonts w:ascii="Times New Roman"/>
          <w:b/>
          <w:i w:val="false"/>
          <w:color w:val="000000"/>
        </w:rPr>
        <w:t>(нұсқа: (Аумақтық әдiлет органы)________________)</w:t>
      </w:r>
      <w:r>
        <w:br/>
      </w:r>
      <w:r>
        <w:rPr>
          <w:rFonts w:ascii="Times New Roman"/>
          <w:b/>
          <w:i w:val="false"/>
          <w:color w:val="000000"/>
        </w:rPr>
        <w:t>Куәлiк</w:t>
      </w:r>
      <w:r>
        <w:br/>
      </w:r>
      <w:r>
        <w:rPr>
          <w:rFonts w:ascii="Times New Roman"/>
          <w:b/>
          <w:i w:val="false"/>
          <w:color w:val="000000"/>
        </w:rPr>
        <w:t>заңды тұлғаның филиалын есептік қайта тiркеу туралы</w:t>
      </w:r>
    </w:p>
    <w:p>
      <w:pPr>
        <w:spacing w:after="0"/>
        <w:ind w:left="0"/>
        <w:jc w:val="both"/>
      </w:pPr>
      <w:r>
        <w:rPr>
          <w:rFonts w:ascii="Times New Roman"/>
          <w:b w:val="false"/>
          <w:i w:val="false"/>
          <w:color w:val="000000"/>
          <w:sz w:val="28"/>
        </w:rPr>
        <w:t>
      (нұсқа: заңды тұлға өкiлдiгiн есептік қайта тiркеу туралы)</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тiркеу нөмiрi</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бизнес-сәйкестендіру нөмiрi</w:t>
      </w:r>
    </w:p>
    <w:p>
      <w:pPr>
        <w:spacing w:after="0"/>
        <w:ind w:left="0"/>
        <w:jc w:val="both"/>
      </w:pPr>
      <w:r>
        <w:rPr>
          <w:rFonts w:ascii="Times New Roman"/>
          <w:b w:val="false"/>
          <w:i w:val="false"/>
          <w:color w:val="000000"/>
          <w:sz w:val="28"/>
        </w:rPr>
        <w:t>
      _________________                       20 ж. "___"_____________</w:t>
      </w:r>
    </w:p>
    <w:p>
      <w:pPr>
        <w:spacing w:after="0"/>
        <w:ind w:left="0"/>
        <w:jc w:val="both"/>
      </w:pPr>
      <w:r>
        <w:rPr>
          <w:rFonts w:ascii="Times New Roman"/>
          <w:b w:val="false"/>
          <w:i w:val="false"/>
          <w:color w:val="000000"/>
          <w:sz w:val="28"/>
        </w:rPr>
        <w:t>
           қаласы</w:t>
      </w:r>
    </w:p>
    <w:p>
      <w:pPr>
        <w:spacing w:after="0"/>
        <w:ind w:left="0"/>
        <w:jc w:val="both"/>
      </w:pPr>
      <w:r>
        <w:rPr>
          <w:rFonts w:ascii="Times New Roman"/>
          <w:b w:val="false"/>
          <w:i w:val="false"/>
          <w:color w:val="000000"/>
          <w:sz w:val="28"/>
        </w:rPr>
        <w:t>
      Заңды тұлға филиалының (өкiлдiгiнiң) атауы: 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Заңды тұлғаның атауы: __________________________________________</w:t>
      </w:r>
    </w:p>
    <w:p>
      <w:pPr>
        <w:spacing w:after="0"/>
        <w:ind w:left="0"/>
        <w:jc w:val="both"/>
      </w:pPr>
      <w:r>
        <w:rPr>
          <w:rFonts w:ascii="Times New Roman"/>
          <w:b w:val="false"/>
          <w:i w:val="false"/>
          <w:color w:val="000000"/>
          <w:sz w:val="28"/>
        </w:rPr>
        <w:t>
      Алғашқы есептік тiркелген күнi: __________________________</w:t>
      </w:r>
    </w:p>
    <w:p>
      <w:pPr>
        <w:spacing w:after="0"/>
        <w:ind w:left="0"/>
        <w:jc w:val="both"/>
      </w:pPr>
      <w:r>
        <w:rPr>
          <w:rFonts w:ascii="Times New Roman"/>
          <w:b w:val="false"/>
          <w:i w:val="false"/>
          <w:color w:val="000000"/>
          <w:sz w:val="28"/>
        </w:rPr>
        <w:t>
      Куәлiк Қазақстан Республикасының заңнамасы</w:t>
      </w:r>
    </w:p>
    <w:p>
      <w:pPr>
        <w:spacing w:after="0"/>
        <w:ind w:left="0"/>
        <w:jc w:val="both"/>
      </w:pPr>
      <w:r>
        <w:rPr>
          <w:rFonts w:ascii="Times New Roman"/>
          <w:b w:val="false"/>
          <w:i w:val="false"/>
          <w:color w:val="000000"/>
          <w:sz w:val="28"/>
        </w:rPr>
        <w:t>
      шеңберiнде құрылтай құжаттарға сәйкес</w:t>
      </w:r>
    </w:p>
    <w:p>
      <w:pPr>
        <w:spacing w:after="0"/>
        <w:ind w:left="0"/>
        <w:jc w:val="both"/>
      </w:pPr>
      <w:r>
        <w:rPr>
          <w:rFonts w:ascii="Times New Roman"/>
          <w:b w:val="false"/>
          <w:i w:val="false"/>
          <w:color w:val="000000"/>
          <w:sz w:val="28"/>
        </w:rPr>
        <w:t>
      қызметтi жүзеге асыру құқығын бередi</w:t>
      </w:r>
    </w:p>
    <w:p>
      <w:pPr>
        <w:spacing w:after="0"/>
        <w:ind w:left="0"/>
        <w:jc w:val="both"/>
      </w:pPr>
      <w:r>
        <w:rPr>
          <w:rFonts w:ascii="Times New Roman"/>
          <w:b w:val="false"/>
          <w:i w:val="false"/>
          <w:color w:val="000000"/>
          <w:sz w:val="28"/>
        </w:rPr>
        <w:t>
      ______________            ____________         ________________</w:t>
      </w:r>
    </w:p>
    <w:p>
      <w:pPr>
        <w:spacing w:after="0"/>
        <w:ind w:left="0"/>
        <w:jc w:val="both"/>
      </w:pPr>
      <w:r>
        <w:rPr>
          <w:rFonts w:ascii="Times New Roman"/>
          <w:b w:val="false"/>
          <w:i w:val="false"/>
          <w:color w:val="000000"/>
          <w:sz w:val="28"/>
        </w:rPr>
        <w:t>
          басшы                     қолы                 аты-жөнi</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10-қосымша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58-қосымша</w:t>
            </w:r>
          </w:p>
        </w:tc>
      </w:tr>
    </w:tbl>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қызметін үлгілік жарғы негізінде жүзеге</w:t>
      </w:r>
      <w:r>
        <w:br/>
      </w:r>
      <w:r>
        <w:rPr>
          <w:rFonts w:ascii="Times New Roman"/>
          <w:b/>
          <w:i w:val="false"/>
          <w:color w:val="000000"/>
        </w:rPr>
        <w:t>асыратын шаруашылық серіктестіктерін</w:t>
      </w:r>
      <w:r>
        <w:br/>
      </w:r>
      <w:r>
        <w:rPr>
          <w:rFonts w:ascii="Times New Roman"/>
          <w:b/>
          <w:i w:val="false"/>
          <w:color w:val="000000"/>
        </w:rPr>
        <w:t>мемлекеттік тіркеу туралы</w:t>
      </w:r>
      <w:r>
        <w:br/>
      </w:r>
      <w:r>
        <w:rPr>
          <w:rFonts w:ascii="Times New Roman"/>
          <w:b/>
          <w:i w:val="false"/>
          <w:color w:val="000000"/>
        </w:rPr>
        <w:t>өтініш</w:t>
      </w:r>
    </w:p>
    <w:p>
      <w:pPr>
        <w:spacing w:after="0"/>
        <w:ind w:left="0"/>
        <w:jc w:val="both"/>
      </w:pPr>
      <w:r>
        <w:rPr>
          <w:rFonts w:ascii="Times New Roman"/>
          <w:b w:val="false"/>
          <w:i w:val="false"/>
          <w:color w:val="000000"/>
          <w:sz w:val="28"/>
        </w:rPr>
        <w:t>
      1. Заңды тұлғаның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Ұйымдық құқықтық нысаны (тиісті ұяшықта х түрінде көрсетіңіз)</w:t>
      </w:r>
    </w:p>
    <w:p>
      <w:pPr>
        <w:spacing w:after="0"/>
        <w:ind w:left="0"/>
        <w:jc w:val="both"/>
      </w:pPr>
      <w:r>
        <w:rPr>
          <w:rFonts w:ascii="Times New Roman"/>
          <w:b w:val="false"/>
          <w:i w:val="false"/>
          <w:color w:val="000000"/>
          <w:sz w:val="28"/>
        </w:rPr>
        <w:t>
      1) толық серіктестік __________   3) жауапкершілігі шектеулі</w:t>
      </w:r>
    </w:p>
    <w:p>
      <w:pPr>
        <w:spacing w:after="0"/>
        <w:ind w:left="0"/>
        <w:jc w:val="both"/>
      </w:pPr>
      <w:r>
        <w:rPr>
          <w:rFonts w:ascii="Times New Roman"/>
          <w:b w:val="false"/>
          <w:i w:val="false"/>
          <w:color w:val="000000"/>
          <w:sz w:val="28"/>
        </w:rPr>
        <w:t>
                                         серіктестік __________</w:t>
      </w:r>
    </w:p>
    <w:p>
      <w:pPr>
        <w:spacing w:after="0"/>
        <w:ind w:left="0"/>
        <w:jc w:val="both"/>
      </w:pPr>
      <w:r>
        <w:rPr>
          <w:rFonts w:ascii="Times New Roman"/>
          <w:b w:val="false"/>
          <w:i w:val="false"/>
          <w:color w:val="000000"/>
          <w:sz w:val="28"/>
        </w:rPr>
        <w:t>
      2) сенім серіктестік __________   4) қосымша жауапкершілігі бар</w:t>
      </w:r>
    </w:p>
    <w:p>
      <w:pPr>
        <w:spacing w:after="0"/>
        <w:ind w:left="0"/>
        <w:jc w:val="both"/>
      </w:pPr>
      <w:r>
        <w:rPr>
          <w:rFonts w:ascii="Times New Roman"/>
          <w:b w:val="false"/>
          <w:i w:val="false"/>
          <w:color w:val="000000"/>
          <w:sz w:val="28"/>
        </w:rPr>
        <w:t>
                                        серіктестік __________</w:t>
      </w:r>
    </w:p>
    <w:p>
      <w:pPr>
        <w:spacing w:after="0"/>
        <w:ind w:left="0"/>
        <w:jc w:val="both"/>
      </w:pPr>
      <w:r>
        <w:rPr>
          <w:rFonts w:ascii="Times New Roman"/>
          <w:b w:val="false"/>
          <w:i w:val="false"/>
          <w:color w:val="000000"/>
          <w:sz w:val="28"/>
        </w:rPr>
        <w:t>
      3. Құрамында шетел инвесторларының қатысуы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иә _____________               2) жоқ _______________</w:t>
      </w:r>
    </w:p>
    <w:p>
      <w:pPr>
        <w:spacing w:after="0"/>
        <w:ind w:left="0"/>
        <w:jc w:val="both"/>
      </w:pPr>
      <w:r>
        <w:rPr>
          <w:rFonts w:ascii="Times New Roman"/>
          <w:b w:val="false"/>
          <w:i w:val="false"/>
          <w:color w:val="000000"/>
          <w:sz w:val="28"/>
        </w:rPr>
        <w:t>
      4. Заңды тұлға еншілес ұйым болып табылады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иә _____________               2) жоқ _______________</w:t>
      </w:r>
    </w:p>
    <w:p>
      <w:pPr>
        <w:spacing w:after="0"/>
        <w:ind w:left="0"/>
        <w:jc w:val="both"/>
      </w:pPr>
      <w:r>
        <w:rPr>
          <w:rFonts w:ascii="Times New Roman"/>
          <w:b w:val="false"/>
          <w:i w:val="false"/>
          <w:color w:val="000000"/>
          <w:sz w:val="28"/>
        </w:rPr>
        <w:t>
      5.Заңды тұлғаның мекен-жайы:</w:t>
      </w:r>
    </w:p>
    <w:p>
      <w:pPr>
        <w:spacing w:after="0"/>
        <w:ind w:left="0"/>
        <w:jc w:val="both"/>
      </w:pPr>
      <w:r>
        <w:rPr>
          <w:rFonts w:ascii="Times New Roman"/>
          <w:b w:val="false"/>
          <w:i w:val="false"/>
          <w:color w:val="000000"/>
          <w:sz w:val="28"/>
        </w:rPr>
        <w:t>
      Почта индексі:__________________ Облыс: __________________________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Елді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Үйдің нөмірі:______ пәтер, бөлме: ____ телефон (факс) нөмірі _____</w:t>
      </w:r>
    </w:p>
    <w:p>
      <w:pPr>
        <w:spacing w:after="0"/>
        <w:ind w:left="0"/>
        <w:jc w:val="both"/>
      </w:pPr>
      <w:r>
        <w:rPr>
          <w:rFonts w:ascii="Times New Roman"/>
          <w:b w:val="false"/>
          <w:i w:val="false"/>
          <w:color w:val="000000"/>
          <w:sz w:val="28"/>
        </w:rPr>
        <w:t>
      6. Басшының Т.А.Ә. 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елдің коды көрсетілуі</w:t>
      </w:r>
    </w:p>
    <w:p>
      <w:pPr>
        <w:spacing w:after="0"/>
        <w:ind w:left="0"/>
        <w:jc w:val="both"/>
      </w:pPr>
      <w:r>
        <w:rPr>
          <w:rFonts w:ascii="Times New Roman"/>
          <w:b w:val="false"/>
          <w:i w:val="false"/>
          <w:color w:val="000000"/>
          <w:sz w:val="28"/>
        </w:rPr>
        <w:t>
      тиіс) _________________________________________________</w:t>
      </w:r>
    </w:p>
    <w:p>
      <w:pPr>
        <w:spacing w:after="0"/>
        <w:ind w:left="0"/>
        <w:jc w:val="both"/>
      </w:pPr>
      <w:r>
        <w:rPr>
          <w:rFonts w:ascii="Times New Roman"/>
          <w:b w:val="false"/>
          <w:i w:val="false"/>
          <w:color w:val="000000"/>
          <w:sz w:val="28"/>
        </w:rPr>
        <w:t>
      7. Экономикалық қызмет негізгі түрінің кодын көрсетіңіз _________</w:t>
      </w:r>
    </w:p>
    <w:p>
      <w:pPr>
        <w:spacing w:after="0"/>
        <w:ind w:left="0"/>
        <w:jc w:val="both"/>
      </w:pPr>
      <w:r>
        <w:rPr>
          <w:rFonts w:ascii="Times New Roman"/>
          <w:b w:val="false"/>
          <w:i w:val="false"/>
          <w:color w:val="000000"/>
          <w:sz w:val="28"/>
        </w:rPr>
        <w:t>
      8. Жарғылық капиталдың мөлшері __________________________________</w:t>
      </w:r>
    </w:p>
    <w:p>
      <w:pPr>
        <w:spacing w:after="0"/>
        <w:ind w:left="0"/>
        <w:jc w:val="both"/>
      </w:pPr>
      <w:r>
        <w:rPr>
          <w:rFonts w:ascii="Times New Roman"/>
          <w:b w:val="false"/>
          <w:i w:val="false"/>
          <w:color w:val="000000"/>
          <w:sz w:val="28"/>
        </w:rPr>
        <w:t>
      9. Құрылтайшылардың құрамы және мөлшері (тиісті ұяшықта х түрінде</w:t>
      </w:r>
    </w:p>
    <w:p>
      <w:pPr>
        <w:spacing w:after="0"/>
        <w:ind w:left="0"/>
        <w:jc w:val="both"/>
      </w:pPr>
      <w:r>
        <w:rPr>
          <w:rFonts w:ascii="Times New Roman"/>
          <w:b w:val="false"/>
          <w:i w:val="false"/>
          <w:color w:val="000000"/>
          <w:sz w:val="28"/>
        </w:rPr>
        <w:t>
      көрсетіңіз, мөлшері сан түрінде):</w:t>
      </w:r>
    </w:p>
    <w:p>
      <w:pPr>
        <w:spacing w:after="0"/>
        <w:ind w:left="0"/>
        <w:jc w:val="both"/>
      </w:pPr>
      <w:r>
        <w:rPr>
          <w:rFonts w:ascii="Times New Roman"/>
          <w:b w:val="false"/>
          <w:i w:val="false"/>
          <w:color w:val="000000"/>
          <w:sz w:val="28"/>
        </w:rPr>
        <w:t>
      1) заңды тұлға ______________    2) жеке тұлға ___________________</w:t>
      </w:r>
    </w:p>
    <w:p>
      <w:pPr>
        <w:spacing w:after="0"/>
        <w:ind w:left="0"/>
        <w:jc w:val="both"/>
      </w:pPr>
      <w:r>
        <w:rPr>
          <w:rFonts w:ascii="Times New Roman"/>
          <w:b w:val="false"/>
          <w:i w:val="false"/>
          <w:color w:val="000000"/>
          <w:sz w:val="28"/>
        </w:rPr>
        <w:t>
      10. Заңды тұлғаның қатысушысы туралы мәлімет көрсетіңіз (шаруашылық</w:t>
      </w:r>
    </w:p>
    <w:p>
      <w:pPr>
        <w:spacing w:after="0"/>
        <w:ind w:left="0"/>
        <w:jc w:val="both"/>
      </w:pPr>
      <w:r>
        <w:rPr>
          <w:rFonts w:ascii="Times New Roman"/>
          <w:b w:val="false"/>
          <w:i w:val="false"/>
          <w:color w:val="000000"/>
          <w:sz w:val="28"/>
        </w:rPr>
        <w:t>
      серiктестiгі қатысушыларының тiзiлiмiн жүргiзудi бағалы қағаздарды</w:t>
      </w:r>
    </w:p>
    <w:p>
      <w:pPr>
        <w:spacing w:after="0"/>
        <w:ind w:left="0"/>
        <w:jc w:val="both"/>
      </w:pPr>
      <w:r>
        <w:rPr>
          <w:rFonts w:ascii="Times New Roman"/>
          <w:b w:val="false"/>
          <w:i w:val="false"/>
          <w:color w:val="000000"/>
          <w:sz w:val="28"/>
        </w:rPr>
        <w:t>
      ұстаушылар тiзiлiмдерiнiң жүйесiн жүргiзу жөнiндегi қызметтi жүзеге</w:t>
      </w:r>
    </w:p>
    <w:p>
      <w:pPr>
        <w:spacing w:after="0"/>
        <w:ind w:left="0"/>
        <w:jc w:val="both"/>
      </w:pPr>
      <w:r>
        <w:rPr>
          <w:rFonts w:ascii="Times New Roman"/>
          <w:b w:val="false"/>
          <w:i w:val="false"/>
          <w:color w:val="000000"/>
          <w:sz w:val="28"/>
        </w:rPr>
        <w:t>
      асыруға лицензиясы бар бағалы қағаздар рыногының кәсiби қатысушысы</w:t>
      </w:r>
    </w:p>
    <w:p>
      <w:pPr>
        <w:spacing w:after="0"/>
        <w:ind w:left="0"/>
        <w:jc w:val="both"/>
      </w:pPr>
      <w:r>
        <w:rPr>
          <w:rFonts w:ascii="Times New Roman"/>
          <w:b w:val="false"/>
          <w:i w:val="false"/>
          <w:color w:val="000000"/>
          <w:sz w:val="28"/>
        </w:rPr>
        <w:t>
      жүзеге асыратын шаруашылық серiктестiктерiн қоспағанда).</w:t>
      </w:r>
    </w:p>
    <w:p>
      <w:pPr>
        <w:spacing w:after="0"/>
        <w:ind w:left="0"/>
        <w:jc w:val="both"/>
      </w:pPr>
      <w:r>
        <w:rPr>
          <w:rFonts w:ascii="Times New Roman"/>
          <w:b w:val="false"/>
          <w:i w:val="false"/>
          <w:color w:val="000000"/>
          <w:sz w:val="28"/>
        </w:rPr>
        <w:t>
      Заңды тұлғаның атауы_____________________________________________</w:t>
      </w:r>
    </w:p>
    <w:p>
      <w:pPr>
        <w:spacing w:after="0"/>
        <w:ind w:left="0"/>
        <w:jc w:val="both"/>
      </w:pPr>
      <w:r>
        <w:rPr>
          <w:rFonts w:ascii="Times New Roman"/>
          <w:b w:val="false"/>
          <w:i w:val="false"/>
          <w:color w:val="000000"/>
          <w:sz w:val="28"/>
        </w:rPr>
        <w:t>
      СТТН, СТТН аналогы немесе елдің коды (шетелдік заңды тұлға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Үлес сомасы (мың теңге) ______</w:t>
      </w:r>
    </w:p>
    <w:p>
      <w:pPr>
        <w:spacing w:after="0"/>
        <w:ind w:left="0"/>
        <w:jc w:val="both"/>
      </w:pPr>
      <w:r>
        <w:rPr>
          <w:rFonts w:ascii="Times New Roman"/>
          <w:b w:val="false"/>
          <w:i w:val="false"/>
          <w:color w:val="000000"/>
          <w:sz w:val="28"/>
        </w:rPr>
        <w:t>
      Мекен-жайы ______________________________________________________</w:t>
      </w:r>
    </w:p>
    <w:p>
      <w:pPr>
        <w:spacing w:after="0"/>
        <w:ind w:left="0"/>
        <w:jc w:val="both"/>
      </w:pPr>
      <w:r>
        <w:rPr>
          <w:rFonts w:ascii="Times New Roman"/>
          <w:b w:val="false"/>
          <w:i w:val="false"/>
          <w:color w:val="000000"/>
          <w:sz w:val="28"/>
        </w:rPr>
        <w:t>
      Банктік реквизиттері_____________________________________________</w:t>
      </w:r>
    </w:p>
    <w:p>
      <w:pPr>
        <w:spacing w:after="0"/>
        <w:ind w:left="0"/>
        <w:jc w:val="both"/>
      </w:pPr>
      <w:r>
        <w:rPr>
          <w:rFonts w:ascii="Times New Roman"/>
          <w:b w:val="false"/>
          <w:i w:val="false"/>
          <w:color w:val="000000"/>
          <w:sz w:val="28"/>
        </w:rPr>
        <w:t>
      Жеке тұлғаның Т.А.Ә._____________________________________________</w:t>
      </w:r>
    </w:p>
    <w:p>
      <w:pPr>
        <w:spacing w:after="0"/>
        <w:ind w:left="0"/>
        <w:jc w:val="both"/>
      </w:pPr>
      <w:r>
        <w:rPr>
          <w:rFonts w:ascii="Times New Roman"/>
          <w:b w:val="false"/>
          <w:i w:val="false"/>
          <w:color w:val="000000"/>
          <w:sz w:val="28"/>
        </w:rPr>
        <w:t>
      СТТН, СТТН аналогы немесе елдің коды (шет лдік жеке тұлға</w:t>
      </w:r>
    </w:p>
    <w:p>
      <w:pPr>
        <w:spacing w:after="0"/>
        <w:ind w:left="0"/>
        <w:jc w:val="both"/>
      </w:pPr>
      <w:r>
        <w:rPr>
          <w:rFonts w:ascii="Times New Roman"/>
          <w:b w:val="false"/>
          <w:i w:val="false"/>
          <w:color w:val="000000"/>
          <w:sz w:val="28"/>
        </w:rPr>
        <w:t>
      үшін) 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______ Үлес сомасы (мың теңге) _____</w:t>
      </w:r>
    </w:p>
    <w:p>
      <w:pPr>
        <w:spacing w:after="0"/>
        <w:ind w:left="0"/>
        <w:jc w:val="both"/>
      </w:pPr>
      <w:r>
        <w:rPr>
          <w:rFonts w:ascii="Times New Roman"/>
          <w:b w:val="false"/>
          <w:i w:val="false"/>
          <w:color w:val="000000"/>
          <w:sz w:val="28"/>
        </w:rPr>
        <w:t>
      Тұрған жері _____________________________________________________</w:t>
      </w:r>
    </w:p>
    <w:p>
      <w:pPr>
        <w:spacing w:after="0"/>
        <w:ind w:left="0"/>
        <w:jc w:val="both"/>
      </w:pPr>
      <w:r>
        <w:rPr>
          <w:rFonts w:ascii="Times New Roman"/>
          <w:b w:val="false"/>
          <w:i w:val="false"/>
          <w:color w:val="000000"/>
          <w:sz w:val="28"/>
        </w:rPr>
        <w:t>
      Жеке басын куәландыратын құжат мәліметтері ______________________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11. Қадағалау кеңесі құрылған жағдайда ерекше құзіреті көрсетілуі</w:t>
      </w:r>
    </w:p>
    <w:p>
      <w:pPr>
        <w:spacing w:after="0"/>
        <w:ind w:left="0"/>
        <w:jc w:val="both"/>
      </w:pPr>
      <w:r>
        <w:rPr>
          <w:rFonts w:ascii="Times New Roman"/>
          <w:b w:val="false"/>
          <w:i w:val="false"/>
          <w:color w:val="000000"/>
          <w:sz w:val="28"/>
        </w:rPr>
        <w:t>
      тиіс:____________________________________________________________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Ревизиялық комиссияның (жеке ревизордың) мерзімін көрсетіңіз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Жұмыспен қамтылатын адамдардың күтілетін (шамамен) саны _____</w:t>
      </w:r>
    </w:p>
    <w:p>
      <w:pPr>
        <w:spacing w:after="0"/>
        <w:ind w:left="0"/>
        <w:jc w:val="both"/>
      </w:pPr>
      <w:r>
        <w:rPr>
          <w:rFonts w:ascii="Times New Roman"/>
          <w:b w:val="false"/>
          <w:i w:val="false"/>
          <w:color w:val="000000"/>
          <w:sz w:val="28"/>
        </w:rPr>
        <w:t>
      14. Жеке кәсіпкерлік субъектісі (тиісті ұяшықта х түрінде көрсетіңіз):</w:t>
      </w:r>
    </w:p>
    <w:p>
      <w:pPr>
        <w:spacing w:after="0"/>
        <w:ind w:left="0"/>
        <w:jc w:val="both"/>
      </w:pPr>
      <w:r>
        <w:rPr>
          <w:rFonts w:ascii="Times New Roman"/>
          <w:b w:val="false"/>
          <w:i w:val="false"/>
          <w:color w:val="000000"/>
          <w:sz w:val="28"/>
        </w:rPr>
        <w:t>
      1) шағын кәсіпкерлік субъектісі ________________</w:t>
      </w:r>
    </w:p>
    <w:p>
      <w:pPr>
        <w:spacing w:after="0"/>
        <w:ind w:left="0"/>
        <w:jc w:val="both"/>
      </w:pPr>
      <w:r>
        <w:rPr>
          <w:rFonts w:ascii="Times New Roman"/>
          <w:b w:val="false"/>
          <w:i w:val="false"/>
          <w:color w:val="000000"/>
          <w:sz w:val="28"/>
        </w:rPr>
        <w:t>
      2) орта кәсіпкерлік субъектісі _________________</w:t>
      </w:r>
    </w:p>
    <w:p>
      <w:pPr>
        <w:spacing w:after="0"/>
        <w:ind w:left="0"/>
        <w:jc w:val="both"/>
      </w:pPr>
      <w:r>
        <w:rPr>
          <w:rFonts w:ascii="Times New Roman"/>
          <w:b w:val="false"/>
          <w:i w:val="false"/>
          <w:color w:val="000000"/>
          <w:sz w:val="28"/>
        </w:rPr>
        <w:t>
      3) ірі бизнес субъектісі _______________________</w:t>
      </w:r>
    </w:p>
    <w:p>
      <w:pPr>
        <w:spacing w:after="0"/>
        <w:ind w:left="0"/>
        <w:jc w:val="both"/>
      </w:pPr>
      <w:r>
        <w:rPr>
          <w:rFonts w:ascii="Times New Roman"/>
          <w:b w:val="false"/>
          <w:i w:val="false"/>
          <w:color w:val="000000"/>
          <w:sz w:val="28"/>
        </w:rPr>
        <w:t>
      15. Заңды тұлғаның құрылуына қайта құрылу негіз болды (тиісті ұяшықта</w:t>
      </w:r>
    </w:p>
    <w:p>
      <w:pPr>
        <w:spacing w:after="0"/>
        <w:ind w:left="0"/>
        <w:jc w:val="both"/>
      </w:pPr>
      <w:r>
        <w:rPr>
          <w:rFonts w:ascii="Times New Roman"/>
          <w:b w:val="false"/>
          <w:i w:val="false"/>
          <w:color w:val="000000"/>
          <w:sz w:val="28"/>
        </w:rPr>
        <w:t>
      х түрінде көрсетіңіз):</w:t>
      </w:r>
    </w:p>
    <w:p>
      <w:pPr>
        <w:spacing w:after="0"/>
        <w:ind w:left="0"/>
        <w:jc w:val="both"/>
      </w:pPr>
      <w:r>
        <w:rPr>
          <w:rFonts w:ascii="Times New Roman"/>
          <w:b w:val="false"/>
          <w:i w:val="false"/>
          <w:color w:val="000000"/>
          <w:sz w:val="28"/>
        </w:rPr>
        <w:t>
      1) қайта құру ________________ 2) қосылу _______________________</w:t>
      </w:r>
    </w:p>
    <w:p>
      <w:pPr>
        <w:spacing w:after="0"/>
        <w:ind w:left="0"/>
        <w:jc w:val="both"/>
      </w:pPr>
      <w:r>
        <w:rPr>
          <w:rFonts w:ascii="Times New Roman"/>
          <w:b w:val="false"/>
          <w:i w:val="false"/>
          <w:color w:val="000000"/>
          <w:sz w:val="28"/>
        </w:rPr>
        <w:t>
      3) бөлініп шығу _________________ 4) бөліну ____________________</w:t>
      </w:r>
    </w:p>
    <w:p>
      <w:pPr>
        <w:spacing w:after="0"/>
        <w:ind w:left="0"/>
        <w:jc w:val="both"/>
      </w:pPr>
      <w:r>
        <w:rPr>
          <w:rFonts w:ascii="Times New Roman"/>
          <w:b w:val="false"/>
          <w:i w:val="false"/>
          <w:color w:val="000000"/>
          <w:sz w:val="28"/>
        </w:rPr>
        <w:t>
      16. Қайта құрылуға қатысушы заңды тұлғалардың саны _____________</w:t>
      </w:r>
    </w:p>
    <w:p>
      <w:pPr>
        <w:spacing w:after="0"/>
        <w:ind w:left="0"/>
        <w:jc w:val="both"/>
      </w:pPr>
      <w:r>
        <w:rPr>
          <w:rFonts w:ascii="Times New Roman"/>
          <w:b w:val="false"/>
          <w:i w:val="false"/>
          <w:color w:val="000000"/>
          <w:sz w:val="28"/>
        </w:rPr>
        <w:t>
      17. Қайта құрылған жағдайда келесідей мәліметтер көрсетілуі тиіс:</w:t>
      </w:r>
    </w:p>
    <w:p>
      <w:pPr>
        <w:spacing w:after="0"/>
        <w:ind w:left="0"/>
        <w:jc w:val="both"/>
      </w:pPr>
      <w:r>
        <w:rPr>
          <w:rFonts w:ascii="Times New Roman"/>
          <w:b w:val="false"/>
          <w:i w:val="false"/>
          <w:color w:val="000000"/>
          <w:sz w:val="28"/>
        </w:rPr>
        <w:t>
      Заңды тұлғаның бұрынғы атауы ___________________________________</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w:t>
      </w:r>
    </w:p>
    <w:p>
      <w:pPr>
        <w:spacing w:after="0"/>
        <w:ind w:left="0"/>
        <w:jc w:val="both"/>
      </w:pPr>
      <w:r>
        <w:rPr>
          <w:rFonts w:ascii="Times New Roman"/>
          <w:b w:val="false"/>
          <w:i w:val="false"/>
          <w:color w:val="000000"/>
          <w:sz w:val="28"/>
        </w:rPr>
        <w:t>
      СТТН ___________________________________________________________</w:t>
      </w:r>
    </w:p>
    <w:p>
      <w:pPr>
        <w:spacing w:after="0"/>
        <w:ind w:left="0"/>
        <w:jc w:val="both"/>
      </w:pPr>
      <w:r>
        <w:rPr>
          <w:rFonts w:ascii="Times New Roman"/>
          <w:b w:val="false"/>
          <w:i w:val="false"/>
          <w:color w:val="000000"/>
          <w:sz w:val="28"/>
        </w:rPr>
        <w:t>
      18. Қосылған жағдайда келесідей мәліметтер көрсетілуі тиіс:</w:t>
      </w:r>
    </w:p>
    <w:p>
      <w:pPr>
        <w:spacing w:after="0"/>
        <w:ind w:left="0"/>
        <w:jc w:val="both"/>
      </w:pPr>
      <w:r>
        <w:rPr>
          <w:rFonts w:ascii="Times New Roman"/>
          <w:b w:val="false"/>
          <w:i w:val="false"/>
          <w:color w:val="000000"/>
          <w:sz w:val="28"/>
        </w:rPr>
        <w:t>
      Қосылуға қатысатын заңды тұлғалардың атауы _____________________</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w:t>
      </w:r>
    </w:p>
    <w:p>
      <w:pPr>
        <w:spacing w:after="0"/>
        <w:ind w:left="0"/>
        <w:jc w:val="both"/>
      </w:pPr>
      <w:r>
        <w:rPr>
          <w:rFonts w:ascii="Times New Roman"/>
          <w:b w:val="false"/>
          <w:i w:val="false"/>
          <w:color w:val="000000"/>
          <w:sz w:val="28"/>
        </w:rPr>
        <w:t>
      СТТН ___________________________________________________________</w:t>
      </w:r>
    </w:p>
    <w:p>
      <w:pPr>
        <w:spacing w:after="0"/>
        <w:ind w:left="0"/>
        <w:jc w:val="both"/>
      </w:pPr>
      <w:r>
        <w:rPr>
          <w:rFonts w:ascii="Times New Roman"/>
          <w:b w:val="false"/>
          <w:i w:val="false"/>
          <w:color w:val="000000"/>
          <w:sz w:val="28"/>
        </w:rPr>
        <w:t>
      19. Бөліп шығарылған жағдайда келесідей мәліметтер көрсетілуі тиіс:</w:t>
      </w:r>
    </w:p>
    <w:p>
      <w:pPr>
        <w:spacing w:after="0"/>
        <w:ind w:left="0"/>
        <w:jc w:val="both"/>
      </w:pPr>
      <w:r>
        <w:rPr>
          <w:rFonts w:ascii="Times New Roman"/>
          <w:b w:val="false"/>
          <w:i w:val="false"/>
          <w:color w:val="000000"/>
          <w:sz w:val="28"/>
        </w:rPr>
        <w:t>
      Жаңа заңды тұлға бөлініп шығарылған заңды тұлғаның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w:t>
      </w:r>
    </w:p>
    <w:p>
      <w:pPr>
        <w:spacing w:after="0"/>
        <w:ind w:left="0"/>
        <w:jc w:val="both"/>
      </w:pPr>
      <w:r>
        <w:rPr>
          <w:rFonts w:ascii="Times New Roman"/>
          <w:b w:val="false"/>
          <w:i w:val="false"/>
          <w:color w:val="000000"/>
          <w:sz w:val="28"/>
        </w:rPr>
        <w:t>
      СТТН ___________________________________________________________</w:t>
      </w:r>
    </w:p>
    <w:p>
      <w:pPr>
        <w:spacing w:after="0"/>
        <w:ind w:left="0"/>
        <w:jc w:val="both"/>
      </w:pPr>
      <w:r>
        <w:rPr>
          <w:rFonts w:ascii="Times New Roman"/>
          <w:b w:val="false"/>
          <w:i w:val="false"/>
          <w:color w:val="000000"/>
          <w:sz w:val="28"/>
        </w:rPr>
        <w:t>
      20. Бөлінген жағдайда келесідей мәліметтер көрсетілуі тиіс.</w:t>
      </w:r>
    </w:p>
    <w:p>
      <w:pPr>
        <w:spacing w:after="0"/>
        <w:ind w:left="0"/>
        <w:jc w:val="both"/>
      </w:pPr>
      <w:r>
        <w:rPr>
          <w:rFonts w:ascii="Times New Roman"/>
          <w:b w:val="false"/>
          <w:i w:val="false"/>
          <w:color w:val="000000"/>
          <w:sz w:val="28"/>
        </w:rPr>
        <w:t>
      Заңды тұлғаның негізінде құрылған заңды тұлғалардың атауы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Тіркеу нөмірі 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w:t>
      </w:r>
    </w:p>
    <w:p>
      <w:pPr>
        <w:spacing w:after="0"/>
        <w:ind w:left="0"/>
        <w:jc w:val="both"/>
      </w:pPr>
      <w:r>
        <w:rPr>
          <w:rFonts w:ascii="Times New Roman"/>
          <w:b w:val="false"/>
          <w:i w:val="false"/>
          <w:color w:val="000000"/>
          <w:sz w:val="28"/>
        </w:rPr>
        <w:t>
      СТТН ___________________________________________________________</w:t>
      </w:r>
    </w:p>
    <w:p>
      <w:pPr>
        <w:spacing w:after="0"/>
        <w:ind w:left="0"/>
        <w:jc w:val="both"/>
      </w:pPr>
      <w:r>
        <w:rPr>
          <w:rFonts w:ascii="Times New Roman"/>
          <w:b w:val="false"/>
          <w:i w:val="false"/>
          <w:color w:val="000000"/>
          <w:sz w:val="28"/>
        </w:rPr>
        <w:t>
      20 жылдың "____" __________________</w:t>
      </w:r>
    </w:p>
    <w:p>
      <w:pPr>
        <w:spacing w:after="0"/>
        <w:ind w:left="0"/>
        <w:jc w:val="both"/>
      </w:pPr>
      <w:r>
        <w:rPr>
          <w:rFonts w:ascii="Times New Roman"/>
          <w:b w:val="false"/>
          <w:i w:val="false"/>
          <w:color w:val="000000"/>
          <w:sz w:val="28"/>
        </w:rPr>
        <w:t>
      Өтінішке қоса тіркеледі: 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Өтініш берушінің қолы және Т.А.Ә. (шаруашылық серiктестiгi</w:t>
      </w:r>
    </w:p>
    <w:p>
      <w:pPr>
        <w:spacing w:after="0"/>
        <w:ind w:left="0"/>
        <w:jc w:val="both"/>
      </w:pPr>
      <w:r>
        <w:rPr>
          <w:rFonts w:ascii="Times New Roman"/>
          <w:b w:val="false"/>
          <w:i w:val="false"/>
          <w:color w:val="000000"/>
          <w:sz w:val="28"/>
        </w:rPr>
        <w:t>
      қатысушыларының тiзiлiмiн жүргiзудi бағалы қағаздарды ұстаушылар</w:t>
      </w:r>
    </w:p>
    <w:p>
      <w:pPr>
        <w:spacing w:after="0"/>
        <w:ind w:left="0"/>
        <w:jc w:val="both"/>
      </w:pPr>
      <w:r>
        <w:rPr>
          <w:rFonts w:ascii="Times New Roman"/>
          <w:b w:val="false"/>
          <w:i w:val="false"/>
          <w:color w:val="000000"/>
          <w:sz w:val="28"/>
        </w:rPr>
        <w:t>
      тiзiлiмдерiнiң жүйесiн жүргiзу жөнiндегі қызметтi жүзеге асырған</w:t>
      </w:r>
    </w:p>
    <w:p>
      <w:pPr>
        <w:spacing w:after="0"/>
        <w:ind w:left="0"/>
        <w:jc w:val="both"/>
      </w:pPr>
      <w:r>
        <w:rPr>
          <w:rFonts w:ascii="Times New Roman"/>
          <w:b w:val="false"/>
          <w:i w:val="false"/>
          <w:color w:val="000000"/>
          <w:sz w:val="28"/>
        </w:rPr>
        <w:t>
      жағдайда, қатысушылардың жалпы жиналысымен (қатысушының шешімімен)</w:t>
      </w:r>
    </w:p>
    <w:p>
      <w:pPr>
        <w:spacing w:after="0"/>
        <w:ind w:left="0"/>
        <w:jc w:val="both"/>
      </w:pPr>
      <w:r>
        <w:rPr>
          <w:rFonts w:ascii="Times New Roman"/>
          <w:b w:val="false"/>
          <w:i w:val="false"/>
          <w:color w:val="000000"/>
          <w:sz w:val="28"/>
        </w:rPr>
        <w:t>
      өкілдік берілген тұлғамен қойылады.</w:t>
      </w:r>
    </w:p>
    <w:p>
      <w:pPr>
        <w:spacing w:after="0"/>
        <w:ind w:left="0"/>
        <w:jc w:val="both"/>
      </w:pPr>
      <w:r>
        <w:rPr>
          <w:rFonts w:ascii="Times New Roman"/>
          <w:b w:val="false"/>
          <w:i w:val="false"/>
          <w:color w:val="000000"/>
          <w:sz w:val="28"/>
        </w:rPr>
        <w:t>
      Шағын кәсіпкерлік субъектілері болып табылатын жауапкершілігі</w:t>
      </w:r>
    </w:p>
    <w:p>
      <w:pPr>
        <w:spacing w:after="0"/>
        <w:ind w:left="0"/>
        <w:jc w:val="both"/>
      </w:pPr>
      <w:r>
        <w:rPr>
          <w:rFonts w:ascii="Times New Roman"/>
          <w:b w:val="false"/>
          <w:i w:val="false"/>
          <w:color w:val="000000"/>
          <w:sz w:val="28"/>
        </w:rPr>
        <w:t>
      шектеулі серіктестіктерден басқа, қойылған қолдың шынайылығы</w:t>
      </w:r>
    </w:p>
    <w:p>
      <w:pPr>
        <w:spacing w:after="0"/>
        <w:ind w:left="0"/>
        <w:jc w:val="both"/>
      </w:pPr>
      <w:r>
        <w:rPr>
          <w:rFonts w:ascii="Times New Roman"/>
          <w:b w:val="false"/>
          <w:i w:val="false"/>
          <w:color w:val="000000"/>
          <w:sz w:val="28"/>
        </w:rPr>
        <w:t>
      нотариалды бекітілген түрде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11-қосымша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59-қосымша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қызметін үлгiлік жарғы негiзiнде</w:t>
      </w:r>
      <w:r>
        <w:br/>
      </w:r>
      <w:r>
        <w:rPr>
          <w:rFonts w:ascii="Times New Roman"/>
          <w:b/>
          <w:i w:val="false"/>
          <w:color w:val="000000"/>
        </w:rPr>
        <w:t>жүзеге асыратын шаруашылық серiктестiктi</w:t>
      </w:r>
      <w:r>
        <w:br/>
      </w:r>
      <w:r>
        <w:rPr>
          <w:rFonts w:ascii="Times New Roman"/>
          <w:b/>
          <w:i w:val="false"/>
          <w:color w:val="000000"/>
        </w:rPr>
        <w:t>мемлекеттiк қайта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Заңды тұлғаның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Ұйымдастырушылық-құқықтық нысаны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толық серiктестiк______     3) жауапкершiлiгi шектеулi</w:t>
      </w:r>
    </w:p>
    <w:p>
      <w:pPr>
        <w:spacing w:after="0"/>
        <w:ind w:left="0"/>
        <w:jc w:val="both"/>
      </w:pPr>
      <w:r>
        <w:rPr>
          <w:rFonts w:ascii="Times New Roman"/>
          <w:b w:val="false"/>
          <w:i w:val="false"/>
          <w:color w:val="000000"/>
          <w:sz w:val="28"/>
        </w:rPr>
        <w:t>
                                     серiктестiк_______</w:t>
      </w:r>
    </w:p>
    <w:p>
      <w:pPr>
        <w:spacing w:after="0"/>
        <w:ind w:left="0"/>
        <w:jc w:val="both"/>
      </w:pPr>
      <w:r>
        <w:rPr>
          <w:rFonts w:ascii="Times New Roman"/>
          <w:b w:val="false"/>
          <w:i w:val="false"/>
          <w:color w:val="000000"/>
          <w:sz w:val="28"/>
        </w:rPr>
        <w:t>
      2) сенiм серiктестiгi______    4) қосымша жауапкершiлiгi бар</w:t>
      </w:r>
    </w:p>
    <w:p>
      <w:pPr>
        <w:spacing w:after="0"/>
        <w:ind w:left="0"/>
        <w:jc w:val="both"/>
      </w:pPr>
      <w:r>
        <w:rPr>
          <w:rFonts w:ascii="Times New Roman"/>
          <w:b w:val="false"/>
          <w:i w:val="false"/>
          <w:color w:val="000000"/>
          <w:sz w:val="28"/>
        </w:rPr>
        <w:t>
                                     серiктестiк____</w:t>
      </w:r>
    </w:p>
    <w:p>
      <w:pPr>
        <w:spacing w:after="0"/>
        <w:ind w:left="0"/>
        <w:jc w:val="both"/>
      </w:pPr>
      <w:r>
        <w:rPr>
          <w:rFonts w:ascii="Times New Roman"/>
          <w:b w:val="false"/>
          <w:i w:val="false"/>
          <w:color w:val="000000"/>
          <w:sz w:val="28"/>
        </w:rPr>
        <w:t>
      3. Тiркеу нөмiрi 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(БСН)__________________________________</w:t>
      </w:r>
    </w:p>
    <w:p>
      <w:pPr>
        <w:spacing w:after="0"/>
        <w:ind w:left="0"/>
        <w:jc w:val="both"/>
      </w:pPr>
      <w:r>
        <w:rPr>
          <w:rFonts w:ascii="Times New Roman"/>
          <w:b w:val="false"/>
          <w:i w:val="false"/>
          <w:color w:val="000000"/>
          <w:sz w:val="28"/>
        </w:rPr>
        <w:t>
      ҚҰЖЖ коды _________________________ СТТН __________________________</w:t>
      </w:r>
    </w:p>
    <w:p>
      <w:pPr>
        <w:spacing w:after="0"/>
        <w:ind w:left="0"/>
        <w:jc w:val="both"/>
      </w:pPr>
      <w:r>
        <w:rPr>
          <w:rFonts w:ascii="Times New Roman"/>
          <w:b w:val="false"/>
          <w:i w:val="false"/>
          <w:color w:val="000000"/>
          <w:sz w:val="28"/>
        </w:rPr>
        <w:t>
      4. Шаруашылық серiктестiктi қайта тiркеудiң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атауын өзгерту _________________________________________________</w:t>
      </w:r>
    </w:p>
    <w:p>
      <w:pPr>
        <w:spacing w:after="0"/>
        <w:ind w:left="0"/>
        <w:jc w:val="both"/>
      </w:pPr>
      <w:r>
        <w:rPr>
          <w:rFonts w:ascii="Times New Roman"/>
          <w:b w:val="false"/>
          <w:i w:val="false"/>
          <w:color w:val="000000"/>
          <w:sz w:val="28"/>
        </w:rPr>
        <w:t>
      2) жарғылық капиталдың азаюы ______________________________________</w:t>
      </w:r>
    </w:p>
    <w:p>
      <w:pPr>
        <w:spacing w:after="0"/>
        <w:ind w:left="0"/>
        <w:jc w:val="both"/>
      </w:pPr>
      <w:r>
        <w:rPr>
          <w:rFonts w:ascii="Times New Roman"/>
          <w:b w:val="false"/>
          <w:i w:val="false"/>
          <w:color w:val="000000"/>
          <w:sz w:val="28"/>
        </w:rPr>
        <w:t>
      3) шаруашылық серiктестiкке қатысушылардың құрамының өзгеруi</w:t>
      </w:r>
    </w:p>
    <w:p>
      <w:pPr>
        <w:spacing w:after="0"/>
        <w:ind w:left="0"/>
        <w:jc w:val="both"/>
      </w:pPr>
      <w:r>
        <w:rPr>
          <w:rFonts w:ascii="Times New Roman"/>
          <w:b w:val="false"/>
          <w:i w:val="false"/>
          <w:color w:val="000000"/>
          <w:sz w:val="28"/>
        </w:rPr>
        <w:t>
      (шаруашылық серiктестiгі қатысушыларының тiзiлiмiн жүргiзудi бағалы</w:t>
      </w:r>
    </w:p>
    <w:p>
      <w:pPr>
        <w:spacing w:after="0"/>
        <w:ind w:left="0"/>
        <w:jc w:val="both"/>
      </w:pPr>
      <w:r>
        <w:rPr>
          <w:rFonts w:ascii="Times New Roman"/>
          <w:b w:val="false"/>
          <w:i w:val="false"/>
          <w:color w:val="000000"/>
          <w:sz w:val="28"/>
        </w:rPr>
        <w:t>
      қағаздарды ұстаушылар тiзiлiмдерiнiң жүйесiн жүргiзу жөнiндегi</w:t>
      </w:r>
    </w:p>
    <w:p>
      <w:pPr>
        <w:spacing w:after="0"/>
        <w:ind w:left="0"/>
        <w:jc w:val="both"/>
      </w:pPr>
      <w:r>
        <w:rPr>
          <w:rFonts w:ascii="Times New Roman"/>
          <w:b w:val="false"/>
          <w:i w:val="false"/>
          <w:color w:val="000000"/>
          <w:sz w:val="28"/>
        </w:rPr>
        <w:t>
      қызметтi жүзеге асыруға лицензиясы бар бағалы қағаздар рыногының</w:t>
      </w:r>
    </w:p>
    <w:p>
      <w:pPr>
        <w:spacing w:after="0"/>
        <w:ind w:left="0"/>
        <w:jc w:val="both"/>
      </w:pPr>
      <w:r>
        <w:rPr>
          <w:rFonts w:ascii="Times New Roman"/>
          <w:b w:val="false"/>
          <w:i w:val="false"/>
          <w:color w:val="000000"/>
          <w:sz w:val="28"/>
        </w:rPr>
        <w:t>
      кәсiби қатысушысы жүзеге асыратын шаруашылық серiктестiктерiн</w:t>
      </w:r>
    </w:p>
    <w:p>
      <w:pPr>
        <w:spacing w:after="0"/>
        <w:ind w:left="0"/>
        <w:jc w:val="both"/>
      </w:pPr>
      <w:r>
        <w:rPr>
          <w:rFonts w:ascii="Times New Roman"/>
          <w:b w:val="false"/>
          <w:i w:val="false"/>
          <w:color w:val="000000"/>
          <w:sz w:val="28"/>
        </w:rPr>
        <w:t>
      қоспағанда)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Заңды тұлғаның мекен-жайы</w:t>
      </w:r>
    </w:p>
    <w:p>
      <w:pPr>
        <w:spacing w:after="0"/>
        <w:ind w:left="0"/>
        <w:jc w:val="both"/>
      </w:pPr>
      <w:r>
        <w:rPr>
          <w:rFonts w:ascii="Times New Roman"/>
          <w:b w:val="false"/>
          <w:i w:val="false"/>
          <w:color w:val="000000"/>
          <w:sz w:val="28"/>
        </w:rPr>
        <w:t>
      Почта индексi: _________________ Облыс: __________________________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нөмiрi:___ пәтер, бөлме:___ телефон нөмiрi (факс)___________</w:t>
      </w:r>
    </w:p>
    <w:p>
      <w:pPr>
        <w:spacing w:after="0"/>
        <w:ind w:left="0"/>
        <w:jc w:val="both"/>
      </w:pPr>
      <w:r>
        <w:rPr>
          <w:rFonts w:ascii="Times New Roman"/>
          <w:b w:val="false"/>
          <w:i w:val="false"/>
          <w:color w:val="000000"/>
          <w:sz w:val="28"/>
        </w:rPr>
        <w:t>
      6. Заңды тұлға басшысының Т.А.Ә. 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 тиiс)</w:t>
      </w:r>
    </w:p>
    <w:p>
      <w:pPr>
        <w:spacing w:after="0"/>
        <w:ind w:left="0"/>
        <w:jc w:val="both"/>
      </w:pPr>
      <w:r>
        <w:rPr>
          <w:rFonts w:ascii="Times New Roman"/>
          <w:b w:val="false"/>
          <w:i w:val="false"/>
          <w:color w:val="000000"/>
          <w:sz w:val="28"/>
        </w:rPr>
        <w:t>
      7. Экономикалық қызметiнiң негiзгi түрiнiң кодын көрсетiңiз ______</w:t>
      </w:r>
    </w:p>
    <w:p>
      <w:pPr>
        <w:spacing w:after="0"/>
        <w:ind w:left="0"/>
        <w:jc w:val="both"/>
      </w:pPr>
      <w:r>
        <w:rPr>
          <w:rFonts w:ascii="Times New Roman"/>
          <w:b w:val="false"/>
          <w:i w:val="false"/>
          <w:color w:val="000000"/>
          <w:sz w:val="28"/>
        </w:rPr>
        <w:t>
      8. Жарғылық капиталдың мөлшерi ___________________________________</w:t>
      </w:r>
    </w:p>
    <w:p>
      <w:pPr>
        <w:spacing w:after="0"/>
        <w:ind w:left="0"/>
        <w:jc w:val="both"/>
      </w:pPr>
      <w:r>
        <w:rPr>
          <w:rFonts w:ascii="Times New Roman"/>
          <w:b w:val="false"/>
          <w:i w:val="false"/>
          <w:color w:val="000000"/>
          <w:sz w:val="28"/>
        </w:rPr>
        <w:t>
      9.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________________ 2) жеке тұлға ____________________</w:t>
      </w:r>
    </w:p>
    <w:p>
      <w:pPr>
        <w:spacing w:after="0"/>
        <w:ind w:left="0"/>
        <w:jc w:val="both"/>
      </w:pPr>
      <w:r>
        <w:rPr>
          <w:rFonts w:ascii="Times New Roman"/>
          <w:b w:val="false"/>
          <w:i w:val="false"/>
          <w:color w:val="000000"/>
          <w:sz w:val="28"/>
        </w:rPr>
        <w:t>
      10. Заңды тұлғаның құрылтайшылары туралы мәлiметтердi көрсетiңiз</w:t>
      </w:r>
    </w:p>
    <w:p>
      <w:pPr>
        <w:spacing w:after="0"/>
        <w:ind w:left="0"/>
        <w:jc w:val="both"/>
      </w:pPr>
      <w:r>
        <w:rPr>
          <w:rFonts w:ascii="Times New Roman"/>
          <w:b w:val="false"/>
          <w:i w:val="false"/>
          <w:color w:val="000000"/>
          <w:sz w:val="28"/>
        </w:rPr>
        <w:t>
      (шаруашылық серiктестiгі қатысушыларының тiзiлiмiн жүргiзудi бағалы</w:t>
      </w:r>
    </w:p>
    <w:p>
      <w:pPr>
        <w:spacing w:after="0"/>
        <w:ind w:left="0"/>
        <w:jc w:val="both"/>
      </w:pPr>
      <w:r>
        <w:rPr>
          <w:rFonts w:ascii="Times New Roman"/>
          <w:b w:val="false"/>
          <w:i w:val="false"/>
          <w:color w:val="000000"/>
          <w:sz w:val="28"/>
        </w:rPr>
        <w:t>
      қағаздарды ұстаушылар тiзiлiмдерiнiң жүйесiн жүргiзу жөнiндегi</w:t>
      </w:r>
    </w:p>
    <w:p>
      <w:pPr>
        <w:spacing w:after="0"/>
        <w:ind w:left="0"/>
        <w:jc w:val="both"/>
      </w:pPr>
      <w:r>
        <w:rPr>
          <w:rFonts w:ascii="Times New Roman"/>
          <w:b w:val="false"/>
          <w:i w:val="false"/>
          <w:color w:val="000000"/>
          <w:sz w:val="28"/>
        </w:rPr>
        <w:t>
      қызметтi жүзеге асыруға лицензиясы бар бағалы қағаздар рыногының</w:t>
      </w:r>
    </w:p>
    <w:p>
      <w:pPr>
        <w:spacing w:after="0"/>
        <w:ind w:left="0"/>
        <w:jc w:val="both"/>
      </w:pPr>
      <w:r>
        <w:rPr>
          <w:rFonts w:ascii="Times New Roman"/>
          <w:b w:val="false"/>
          <w:i w:val="false"/>
          <w:color w:val="000000"/>
          <w:sz w:val="28"/>
        </w:rPr>
        <w:t>
      кәсiби қатысушысы жүзеге асыратын шаруашылық серiктестiктерiн</w:t>
      </w:r>
    </w:p>
    <w:p>
      <w:pPr>
        <w:spacing w:after="0"/>
        <w:ind w:left="0"/>
        <w:jc w:val="both"/>
      </w:pPr>
      <w:r>
        <w:rPr>
          <w:rFonts w:ascii="Times New Roman"/>
          <w:b w:val="false"/>
          <w:i w:val="false"/>
          <w:color w:val="000000"/>
          <w:sz w:val="28"/>
        </w:rPr>
        <w:t>
      қоспағанда)</w:t>
      </w:r>
    </w:p>
    <w:p>
      <w:pPr>
        <w:spacing w:after="0"/>
        <w:ind w:left="0"/>
        <w:jc w:val="both"/>
      </w:pPr>
      <w:r>
        <w:rPr>
          <w:rFonts w:ascii="Times New Roman"/>
          <w:b w:val="false"/>
          <w:i w:val="false"/>
          <w:color w:val="000000"/>
          <w:sz w:val="28"/>
        </w:rPr>
        <w:t>
      Заңды тұлғаның атауы _____________________________________________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заңды тұлға үшiн)</w:t>
      </w:r>
    </w:p>
    <w:p>
      <w:pPr>
        <w:spacing w:after="0"/>
        <w:ind w:left="0"/>
        <w:jc w:val="both"/>
      </w:pPr>
      <w:r>
        <w:rPr>
          <w:rFonts w:ascii="Times New Roman"/>
          <w:b w:val="false"/>
          <w:i w:val="false"/>
          <w:color w:val="000000"/>
          <w:sz w:val="28"/>
        </w:rPr>
        <w:t>
      Жарғылық капиталдағы үлесi % _____ Үлес сомасы (мың теңге) _______</w:t>
      </w:r>
    </w:p>
    <w:p>
      <w:pPr>
        <w:spacing w:after="0"/>
        <w:ind w:left="0"/>
        <w:jc w:val="both"/>
      </w:pPr>
      <w:r>
        <w:rPr>
          <w:rFonts w:ascii="Times New Roman"/>
          <w:b w:val="false"/>
          <w:i w:val="false"/>
          <w:color w:val="000000"/>
          <w:sz w:val="28"/>
        </w:rPr>
        <w:t>
      Жеке тұлғаның Т.А.Ә. _____________________________________________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Жарғылық капиталдағы үлесi % ______ Үлес сомасы (мың теңге)_______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11. Жұмыспен қамтылатын адамдардың күтiлетiн саны (шамамен) ______</w:t>
      </w:r>
    </w:p>
    <w:p>
      <w:pPr>
        <w:spacing w:after="0"/>
        <w:ind w:left="0"/>
        <w:jc w:val="both"/>
      </w:pPr>
      <w:r>
        <w:rPr>
          <w:rFonts w:ascii="Times New Roman"/>
          <w:b w:val="false"/>
          <w:i w:val="false"/>
          <w:color w:val="000000"/>
          <w:sz w:val="28"/>
        </w:rPr>
        <w:t>
      12. Байқау кеңесi құрылған жағдайда ерекше өкiлеттiгiн көрсетiңiз: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 Тексеру комиссиясының (жеке тексерушінің) мерзімін көрсетіңіз</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14.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__________________________________</w:t>
      </w:r>
    </w:p>
    <w:p>
      <w:pPr>
        <w:spacing w:after="0"/>
        <w:ind w:left="0"/>
        <w:jc w:val="both"/>
      </w:pPr>
      <w:r>
        <w:rPr>
          <w:rFonts w:ascii="Times New Roman"/>
          <w:b w:val="false"/>
          <w:i w:val="false"/>
          <w:color w:val="000000"/>
          <w:sz w:val="28"/>
        </w:rPr>
        <w:t>
      2) орта кәсiпкерлiк субъектiсi ___________________________________</w:t>
      </w:r>
    </w:p>
    <w:p>
      <w:pPr>
        <w:spacing w:after="0"/>
        <w:ind w:left="0"/>
        <w:jc w:val="both"/>
      </w:pPr>
      <w:r>
        <w:rPr>
          <w:rFonts w:ascii="Times New Roman"/>
          <w:b w:val="false"/>
          <w:i w:val="false"/>
          <w:color w:val="000000"/>
          <w:sz w:val="28"/>
        </w:rPr>
        <w:t>
      3) iрi бизнес субъектiсi__________________________________________</w:t>
      </w:r>
    </w:p>
    <w:p>
      <w:pPr>
        <w:spacing w:after="0"/>
        <w:ind w:left="0"/>
        <w:jc w:val="both"/>
      </w:pPr>
      <w:r>
        <w:rPr>
          <w:rFonts w:ascii="Times New Roman"/>
          <w:b w:val="false"/>
          <w:i w:val="false"/>
          <w:color w:val="000000"/>
          <w:sz w:val="28"/>
        </w:rPr>
        <w:t>
      15. Қайта тiркелу негiздемесi қайта құрылу негiзiнде туды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иә ____________________   2) жоқ ______________________________</w:t>
      </w:r>
    </w:p>
    <w:p>
      <w:pPr>
        <w:spacing w:after="0"/>
        <w:ind w:left="0"/>
        <w:jc w:val="both"/>
      </w:pPr>
      <w:r>
        <w:rPr>
          <w:rFonts w:ascii="Times New Roman"/>
          <w:b w:val="false"/>
          <w:i w:val="false"/>
          <w:color w:val="000000"/>
          <w:sz w:val="28"/>
        </w:rPr>
        <w:t>
      16. Қосылған жағдайда келесi мәлiметтердi көрсету керек:</w:t>
      </w:r>
    </w:p>
    <w:p>
      <w:pPr>
        <w:spacing w:after="0"/>
        <w:ind w:left="0"/>
        <w:jc w:val="both"/>
      </w:pPr>
      <w:r>
        <w:rPr>
          <w:rFonts w:ascii="Times New Roman"/>
          <w:b w:val="false"/>
          <w:i w:val="false"/>
          <w:color w:val="000000"/>
          <w:sz w:val="28"/>
        </w:rPr>
        <w:t>
      Қосылатын заңды тұлғалардың атауы_________________________________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 СТТН __________________________</w:t>
      </w:r>
    </w:p>
    <w:p>
      <w:pPr>
        <w:spacing w:after="0"/>
        <w:ind w:left="0"/>
        <w:jc w:val="both"/>
      </w:pPr>
      <w:r>
        <w:rPr>
          <w:rFonts w:ascii="Times New Roman"/>
          <w:b w:val="false"/>
          <w:i w:val="false"/>
          <w:color w:val="000000"/>
          <w:sz w:val="28"/>
        </w:rPr>
        <w:t>
      20 жылдың "__" ___________________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Құрылтайшылардың қолдары және Т.А.Ә. (қатысушылардың реестрi бағалы</w:t>
      </w:r>
    </w:p>
    <w:p>
      <w:pPr>
        <w:spacing w:after="0"/>
        <w:ind w:left="0"/>
        <w:jc w:val="both"/>
      </w:pPr>
      <w:r>
        <w:rPr>
          <w:rFonts w:ascii="Times New Roman"/>
          <w:b w:val="false"/>
          <w:i w:val="false"/>
          <w:color w:val="000000"/>
          <w:sz w:val="28"/>
        </w:rPr>
        <w:t>
      қағаздар рыногының кәсiби қатысушысымен жүргiзiлетiн жағдайда – жалпы</w:t>
      </w:r>
    </w:p>
    <w:p>
      <w:pPr>
        <w:spacing w:after="0"/>
        <w:ind w:left="0"/>
        <w:jc w:val="both"/>
      </w:pPr>
      <w:r>
        <w:rPr>
          <w:rFonts w:ascii="Times New Roman"/>
          <w:b w:val="false"/>
          <w:i w:val="false"/>
          <w:color w:val="000000"/>
          <w:sz w:val="28"/>
        </w:rPr>
        <w:t>
      жиналыстың құрылтайшыларының хаттамасымен өкiлеттi тұлғаның қолы</w:t>
      </w:r>
    </w:p>
    <w:p>
      <w:pPr>
        <w:spacing w:after="0"/>
        <w:ind w:left="0"/>
        <w:jc w:val="both"/>
      </w:pPr>
      <w:r>
        <w:rPr>
          <w:rFonts w:ascii="Times New Roman"/>
          <w:b w:val="false"/>
          <w:i w:val="false"/>
          <w:color w:val="000000"/>
          <w:sz w:val="28"/>
        </w:rPr>
        <w:t>
      (қатысушының шешiмiмен).</w:t>
      </w:r>
    </w:p>
    <w:p>
      <w:pPr>
        <w:spacing w:after="0"/>
        <w:ind w:left="0"/>
        <w:jc w:val="both"/>
      </w:pPr>
      <w:r>
        <w:rPr>
          <w:rFonts w:ascii="Times New Roman"/>
          <w:b w:val="false"/>
          <w:i w:val="false"/>
          <w:color w:val="000000"/>
          <w:sz w:val="28"/>
        </w:rPr>
        <w:t>
      Қолдың шынайылығы нотариалды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12-қосымша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60-қосымша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Өзінің қызметiн үлгiлік жарғы негiзiнде</w:t>
      </w:r>
      <w:r>
        <w:br/>
      </w:r>
      <w:r>
        <w:rPr>
          <w:rFonts w:ascii="Times New Roman"/>
          <w:b/>
          <w:i w:val="false"/>
          <w:color w:val="000000"/>
        </w:rPr>
        <w:t>жүзеге асыратын шаруашылық серiктестiктерді</w:t>
      </w:r>
      <w:r>
        <w:br/>
      </w:r>
      <w:r>
        <w:rPr>
          <w:rFonts w:ascii="Times New Roman"/>
          <w:b/>
          <w:i w:val="false"/>
          <w:color w:val="000000"/>
        </w:rPr>
        <w:t>енгiзiлген өзгертулері мен толықтыруларымен</w:t>
      </w:r>
      <w:r>
        <w:br/>
      </w:r>
      <w:r>
        <w:rPr>
          <w:rFonts w:ascii="Times New Roman"/>
          <w:b/>
          <w:i w:val="false"/>
          <w:color w:val="000000"/>
        </w:rPr>
        <w:t>мемлекеттiк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Заңды тұлғаның атауы 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Ұйымдастырушылық-құқықтық нысаны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толық серiктестiк______     3) жауапкершiлiгi шектеулi</w:t>
      </w:r>
    </w:p>
    <w:p>
      <w:pPr>
        <w:spacing w:after="0"/>
        <w:ind w:left="0"/>
        <w:jc w:val="both"/>
      </w:pPr>
      <w:r>
        <w:rPr>
          <w:rFonts w:ascii="Times New Roman"/>
          <w:b w:val="false"/>
          <w:i w:val="false"/>
          <w:color w:val="000000"/>
          <w:sz w:val="28"/>
        </w:rPr>
        <w:t>
                                     серiктестiк________</w:t>
      </w:r>
    </w:p>
    <w:p>
      <w:pPr>
        <w:spacing w:after="0"/>
        <w:ind w:left="0"/>
        <w:jc w:val="both"/>
      </w:pPr>
      <w:r>
        <w:rPr>
          <w:rFonts w:ascii="Times New Roman"/>
          <w:b w:val="false"/>
          <w:i w:val="false"/>
          <w:color w:val="000000"/>
          <w:sz w:val="28"/>
        </w:rPr>
        <w:t>
      2) сенiм серiктестiгi_____     4) қосымша жауапкершiлiгi бар</w:t>
      </w:r>
    </w:p>
    <w:p>
      <w:pPr>
        <w:spacing w:after="0"/>
        <w:ind w:left="0"/>
        <w:jc w:val="both"/>
      </w:pPr>
      <w:r>
        <w:rPr>
          <w:rFonts w:ascii="Times New Roman"/>
          <w:b w:val="false"/>
          <w:i w:val="false"/>
          <w:color w:val="000000"/>
          <w:sz w:val="28"/>
        </w:rPr>
        <w:t>
                                     серiктестiк________</w:t>
      </w:r>
    </w:p>
    <w:p>
      <w:pPr>
        <w:spacing w:after="0"/>
        <w:ind w:left="0"/>
        <w:jc w:val="both"/>
      </w:pPr>
      <w:r>
        <w:rPr>
          <w:rFonts w:ascii="Times New Roman"/>
          <w:b w:val="false"/>
          <w:i w:val="false"/>
          <w:color w:val="000000"/>
          <w:sz w:val="28"/>
        </w:rPr>
        <w:t>
      3. Құрылтай құжаттарға енгізілген өзгертулердің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мекен жайын өзгерту ___________________________________________</w:t>
      </w:r>
    </w:p>
    <w:p>
      <w:pPr>
        <w:spacing w:after="0"/>
        <w:ind w:left="0"/>
        <w:jc w:val="both"/>
      </w:pPr>
      <w:r>
        <w:rPr>
          <w:rFonts w:ascii="Times New Roman"/>
          <w:b w:val="false"/>
          <w:i w:val="false"/>
          <w:color w:val="000000"/>
          <w:sz w:val="28"/>
        </w:rPr>
        <w:t>
      2) өзге __________________________________________________________</w:t>
      </w:r>
    </w:p>
    <w:p>
      <w:pPr>
        <w:spacing w:after="0"/>
        <w:ind w:left="0"/>
        <w:jc w:val="both"/>
      </w:pPr>
      <w:r>
        <w:rPr>
          <w:rFonts w:ascii="Times New Roman"/>
          <w:b w:val="false"/>
          <w:i w:val="false"/>
          <w:color w:val="000000"/>
          <w:sz w:val="28"/>
        </w:rPr>
        <w:t>
      4. Құрамында шетел инвесторларының қатысуы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5. Заңды тұлға еншілес ұйым болып табылады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6. Заңды тұлғаның мекен-жайы</w:t>
      </w:r>
    </w:p>
    <w:p>
      <w:pPr>
        <w:spacing w:after="0"/>
        <w:ind w:left="0"/>
        <w:jc w:val="both"/>
      </w:pPr>
      <w:r>
        <w:rPr>
          <w:rFonts w:ascii="Times New Roman"/>
          <w:b w:val="false"/>
          <w:i w:val="false"/>
          <w:color w:val="000000"/>
          <w:sz w:val="28"/>
        </w:rPr>
        <w:t>
      Почта индексi: _______________ Облыс: ____________________________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нөмiрi:___ пәтер, бөлме:____ телефон (факс) нөмiрi _________</w:t>
      </w:r>
    </w:p>
    <w:p>
      <w:pPr>
        <w:spacing w:after="0"/>
        <w:ind w:left="0"/>
        <w:jc w:val="both"/>
      </w:pPr>
      <w:r>
        <w:rPr>
          <w:rFonts w:ascii="Times New Roman"/>
          <w:b w:val="false"/>
          <w:i w:val="false"/>
          <w:color w:val="000000"/>
          <w:sz w:val="28"/>
        </w:rPr>
        <w:t>
      7. Басшының Т.А.Ә. 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 тиiс)</w:t>
      </w:r>
    </w:p>
    <w:p>
      <w:pPr>
        <w:spacing w:after="0"/>
        <w:ind w:left="0"/>
        <w:jc w:val="both"/>
      </w:pPr>
      <w:r>
        <w:rPr>
          <w:rFonts w:ascii="Times New Roman"/>
          <w:b w:val="false"/>
          <w:i w:val="false"/>
          <w:color w:val="000000"/>
          <w:sz w:val="28"/>
        </w:rPr>
        <w:t>
      8. Экономикалық қызметiнiң негiзгi түрiнiң кодын көрсетiңiз: _____</w:t>
      </w:r>
    </w:p>
    <w:p>
      <w:pPr>
        <w:spacing w:after="0"/>
        <w:ind w:left="0"/>
        <w:jc w:val="both"/>
      </w:pPr>
      <w:r>
        <w:rPr>
          <w:rFonts w:ascii="Times New Roman"/>
          <w:b w:val="false"/>
          <w:i w:val="false"/>
          <w:color w:val="000000"/>
          <w:sz w:val="28"/>
        </w:rPr>
        <w:t>
      9. Жарғылық капиталдың мөлшерi ___________________________________</w:t>
      </w:r>
    </w:p>
    <w:p>
      <w:pPr>
        <w:spacing w:after="0"/>
        <w:ind w:left="0"/>
        <w:jc w:val="both"/>
      </w:pPr>
      <w:r>
        <w:rPr>
          <w:rFonts w:ascii="Times New Roman"/>
          <w:b w:val="false"/>
          <w:i w:val="false"/>
          <w:color w:val="000000"/>
          <w:sz w:val="28"/>
        </w:rPr>
        <w:t>
      10.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 2) жеке тұлға _______________________</w:t>
      </w:r>
    </w:p>
    <w:p>
      <w:pPr>
        <w:spacing w:after="0"/>
        <w:ind w:left="0"/>
        <w:jc w:val="both"/>
      </w:pPr>
      <w:r>
        <w:rPr>
          <w:rFonts w:ascii="Times New Roman"/>
          <w:b w:val="false"/>
          <w:i w:val="false"/>
          <w:color w:val="000000"/>
          <w:sz w:val="28"/>
        </w:rPr>
        <w:t>
      11. Заңды тұлғаның қатысушысы туралы мәлімет көрсетіңіз (шаруашылық</w:t>
      </w:r>
    </w:p>
    <w:p>
      <w:pPr>
        <w:spacing w:after="0"/>
        <w:ind w:left="0"/>
        <w:jc w:val="both"/>
      </w:pPr>
      <w:r>
        <w:rPr>
          <w:rFonts w:ascii="Times New Roman"/>
          <w:b w:val="false"/>
          <w:i w:val="false"/>
          <w:color w:val="000000"/>
          <w:sz w:val="28"/>
        </w:rPr>
        <w:t>
      серiктестiгі қатысушыларының тiзiлiмiн жүргiзудi бағалы қағаздарды</w:t>
      </w:r>
    </w:p>
    <w:p>
      <w:pPr>
        <w:spacing w:after="0"/>
        <w:ind w:left="0"/>
        <w:jc w:val="both"/>
      </w:pPr>
      <w:r>
        <w:rPr>
          <w:rFonts w:ascii="Times New Roman"/>
          <w:b w:val="false"/>
          <w:i w:val="false"/>
          <w:color w:val="000000"/>
          <w:sz w:val="28"/>
        </w:rPr>
        <w:t>
      ұстаушылар тiзiлiмдерiнiң жүйесiн жүргiзу жөнiндегi қызметтi жүзеге</w:t>
      </w:r>
    </w:p>
    <w:p>
      <w:pPr>
        <w:spacing w:after="0"/>
        <w:ind w:left="0"/>
        <w:jc w:val="both"/>
      </w:pPr>
      <w:r>
        <w:rPr>
          <w:rFonts w:ascii="Times New Roman"/>
          <w:b w:val="false"/>
          <w:i w:val="false"/>
          <w:color w:val="000000"/>
          <w:sz w:val="28"/>
        </w:rPr>
        <w:t>
      асыруға лицензиясы бар бағалы қағаздар рыногының кәсiби қатысушысы</w:t>
      </w:r>
    </w:p>
    <w:p>
      <w:pPr>
        <w:spacing w:after="0"/>
        <w:ind w:left="0"/>
        <w:jc w:val="both"/>
      </w:pPr>
      <w:r>
        <w:rPr>
          <w:rFonts w:ascii="Times New Roman"/>
          <w:b w:val="false"/>
          <w:i w:val="false"/>
          <w:color w:val="000000"/>
          <w:sz w:val="28"/>
        </w:rPr>
        <w:t>
      жүзеге асыратын шаруашылық серiктестiктерiн қоспағанда).</w:t>
      </w:r>
    </w:p>
    <w:p>
      <w:pPr>
        <w:spacing w:after="0"/>
        <w:ind w:left="0"/>
        <w:jc w:val="both"/>
      </w:pPr>
      <w:r>
        <w:rPr>
          <w:rFonts w:ascii="Times New Roman"/>
          <w:b w:val="false"/>
          <w:i w:val="false"/>
          <w:color w:val="000000"/>
          <w:sz w:val="28"/>
        </w:rPr>
        <w:t>
      Заңды тұлғаның атауы _____________________________________________</w:t>
      </w:r>
    </w:p>
    <w:p>
      <w:pPr>
        <w:spacing w:after="0"/>
        <w:ind w:left="0"/>
        <w:jc w:val="both"/>
      </w:pPr>
      <w:r>
        <w:rPr>
          <w:rFonts w:ascii="Times New Roman"/>
          <w:b w:val="false"/>
          <w:i w:val="false"/>
          <w:color w:val="000000"/>
          <w:sz w:val="28"/>
        </w:rPr>
        <w:t>
      СТТН, СТТН аналогы немесе елдің коды (шетелдік заңды тұлға</w:t>
      </w:r>
    </w:p>
    <w:p>
      <w:pPr>
        <w:spacing w:after="0"/>
        <w:ind w:left="0"/>
        <w:jc w:val="both"/>
      </w:pPr>
      <w:r>
        <w:rPr>
          <w:rFonts w:ascii="Times New Roman"/>
          <w:b w:val="false"/>
          <w:i w:val="false"/>
          <w:color w:val="000000"/>
          <w:sz w:val="28"/>
        </w:rPr>
        <w:t>
      үшін) 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Үлес сомасы (мың теңге) _______</w:t>
      </w:r>
    </w:p>
    <w:p>
      <w:pPr>
        <w:spacing w:after="0"/>
        <w:ind w:left="0"/>
        <w:jc w:val="both"/>
      </w:pPr>
      <w:r>
        <w:rPr>
          <w:rFonts w:ascii="Times New Roman"/>
          <w:b w:val="false"/>
          <w:i w:val="false"/>
          <w:color w:val="000000"/>
          <w:sz w:val="28"/>
        </w:rPr>
        <w:t>
      Жеке тұлғаның Т.А.Ә.______________________________________________</w:t>
      </w:r>
    </w:p>
    <w:p>
      <w:pPr>
        <w:spacing w:after="0"/>
        <w:ind w:left="0"/>
        <w:jc w:val="both"/>
      </w:pPr>
      <w:r>
        <w:rPr>
          <w:rFonts w:ascii="Times New Roman"/>
          <w:b w:val="false"/>
          <w:i w:val="false"/>
          <w:color w:val="000000"/>
          <w:sz w:val="28"/>
        </w:rPr>
        <w:t>
      СТТН, СТТН аналогы немесе елдің коды (шетелдік жеке тұлға үшін)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______ Үлес сомасы (мың теңге) 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12. Байқау кеңесі құрылған жағдайда айрықша өкілеттігін көрсетіңіз: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 Тексеру комиссиясының (жеке тексерушінің) мерзімін көрсетіңіз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 Жұмыспен қамтылатын адамдардың күтiлетiн саны (шамамен) ______</w:t>
      </w:r>
    </w:p>
    <w:p>
      <w:pPr>
        <w:spacing w:after="0"/>
        <w:ind w:left="0"/>
        <w:jc w:val="both"/>
      </w:pPr>
      <w:r>
        <w:rPr>
          <w:rFonts w:ascii="Times New Roman"/>
          <w:b w:val="false"/>
          <w:i w:val="false"/>
          <w:color w:val="000000"/>
          <w:sz w:val="28"/>
        </w:rPr>
        <w:t>
      15.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w:t>
      </w:r>
    </w:p>
    <w:p>
      <w:pPr>
        <w:spacing w:after="0"/>
        <w:ind w:left="0"/>
        <w:jc w:val="both"/>
      </w:pPr>
      <w:r>
        <w:rPr>
          <w:rFonts w:ascii="Times New Roman"/>
          <w:b w:val="false"/>
          <w:i w:val="false"/>
          <w:color w:val="000000"/>
          <w:sz w:val="28"/>
        </w:rPr>
        <w:t>
      2) орта кәсiпкерлiк субъектiсi ___________</w:t>
      </w:r>
    </w:p>
    <w:p>
      <w:pPr>
        <w:spacing w:after="0"/>
        <w:ind w:left="0"/>
        <w:jc w:val="both"/>
      </w:pPr>
      <w:r>
        <w:rPr>
          <w:rFonts w:ascii="Times New Roman"/>
          <w:b w:val="false"/>
          <w:i w:val="false"/>
          <w:color w:val="000000"/>
          <w:sz w:val="28"/>
        </w:rPr>
        <w:t>
      3) iрi бизнес субъектiсi _________</w:t>
      </w:r>
    </w:p>
    <w:p>
      <w:pPr>
        <w:spacing w:after="0"/>
        <w:ind w:left="0"/>
        <w:jc w:val="both"/>
      </w:pPr>
      <w:r>
        <w:rPr>
          <w:rFonts w:ascii="Times New Roman"/>
          <w:b w:val="false"/>
          <w:i w:val="false"/>
          <w:color w:val="000000"/>
          <w:sz w:val="28"/>
        </w:rPr>
        <w:t>
      16. Заңды тұлғаның құрылуына қайта ұйымдастыру негiз болды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қайта құру __________________ 2) қосылу ______________________</w:t>
      </w:r>
    </w:p>
    <w:p>
      <w:pPr>
        <w:spacing w:after="0"/>
        <w:ind w:left="0"/>
        <w:jc w:val="both"/>
      </w:pPr>
      <w:r>
        <w:rPr>
          <w:rFonts w:ascii="Times New Roman"/>
          <w:b w:val="false"/>
          <w:i w:val="false"/>
          <w:color w:val="000000"/>
          <w:sz w:val="28"/>
        </w:rPr>
        <w:t>
      3) бөлiнiп шығу ________________ 4) бөлiну ______________________</w:t>
      </w:r>
    </w:p>
    <w:p>
      <w:pPr>
        <w:spacing w:after="0"/>
        <w:ind w:left="0"/>
        <w:jc w:val="both"/>
      </w:pPr>
      <w:r>
        <w:rPr>
          <w:rFonts w:ascii="Times New Roman"/>
          <w:b w:val="false"/>
          <w:i w:val="false"/>
          <w:color w:val="000000"/>
          <w:sz w:val="28"/>
        </w:rPr>
        <w:t>
      17. Қайта құруға қатысатын заңды тұлғалардың саны _______________</w:t>
      </w:r>
    </w:p>
    <w:p>
      <w:pPr>
        <w:spacing w:after="0"/>
        <w:ind w:left="0"/>
        <w:jc w:val="both"/>
      </w:pPr>
      <w:r>
        <w:rPr>
          <w:rFonts w:ascii="Times New Roman"/>
          <w:b w:val="false"/>
          <w:i w:val="false"/>
          <w:color w:val="000000"/>
          <w:sz w:val="28"/>
        </w:rPr>
        <w:t>
      18. Қайта құрылған жағдайда келесi мәлiметтердi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w:t>
      </w:r>
    </w:p>
    <w:p>
      <w:pPr>
        <w:spacing w:after="0"/>
        <w:ind w:left="0"/>
        <w:jc w:val="both"/>
      </w:pPr>
      <w:r>
        <w:rPr>
          <w:rFonts w:ascii="Times New Roman"/>
          <w:b w:val="false"/>
          <w:i w:val="false"/>
          <w:color w:val="000000"/>
          <w:sz w:val="28"/>
        </w:rPr>
        <w:t>
      ҚҰЖЖ коды _________________________ СТТН ________________________</w:t>
      </w:r>
    </w:p>
    <w:p>
      <w:pPr>
        <w:spacing w:after="0"/>
        <w:ind w:left="0"/>
        <w:jc w:val="both"/>
      </w:pPr>
      <w:r>
        <w:rPr>
          <w:rFonts w:ascii="Times New Roman"/>
          <w:b w:val="false"/>
          <w:i w:val="false"/>
          <w:color w:val="000000"/>
          <w:sz w:val="28"/>
        </w:rPr>
        <w:t>
      19.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w:t>
      </w:r>
    </w:p>
    <w:p>
      <w:pPr>
        <w:spacing w:after="0"/>
        <w:ind w:left="0"/>
        <w:jc w:val="both"/>
      </w:pPr>
      <w:r>
        <w:rPr>
          <w:rFonts w:ascii="Times New Roman"/>
          <w:b w:val="false"/>
          <w:i w:val="false"/>
          <w:color w:val="000000"/>
          <w:sz w:val="28"/>
        </w:rPr>
        <w:t>
      ҚҰЖЖ коды _________________________    СТТН _____________________</w:t>
      </w:r>
    </w:p>
    <w:p>
      <w:pPr>
        <w:spacing w:after="0"/>
        <w:ind w:left="0"/>
        <w:jc w:val="both"/>
      </w:pPr>
      <w:r>
        <w:rPr>
          <w:rFonts w:ascii="Times New Roman"/>
          <w:b w:val="false"/>
          <w:i w:val="false"/>
          <w:color w:val="000000"/>
          <w:sz w:val="28"/>
        </w:rPr>
        <w:t>
      20. Бөлiнiп шығу жағдайында келесi мәлiметтердi көрсету керек:</w:t>
      </w:r>
    </w:p>
    <w:p>
      <w:pPr>
        <w:spacing w:after="0"/>
        <w:ind w:left="0"/>
        <w:jc w:val="both"/>
      </w:pPr>
      <w:r>
        <w:rPr>
          <w:rFonts w:ascii="Times New Roman"/>
          <w:b w:val="false"/>
          <w:i w:val="false"/>
          <w:color w:val="000000"/>
          <w:sz w:val="28"/>
        </w:rPr>
        <w:t>
      Бөлiнiп шыққан жаңа заңды тұлғаның атауы 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w:t>
      </w:r>
    </w:p>
    <w:p>
      <w:pPr>
        <w:spacing w:after="0"/>
        <w:ind w:left="0"/>
        <w:jc w:val="both"/>
      </w:pPr>
      <w:r>
        <w:rPr>
          <w:rFonts w:ascii="Times New Roman"/>
          <w:b w:val="false"/>
          <w:i w:val="false"/>
          <w:color w:val="000000"/>
          <w:sz w:val="28"/>
        </w:rPr>
        <w:t>
      ҚҰЖЖ коды __________________________ СТТН _______________________</w:t>
      </w:r>
    </w:p>
    <w:p>
      <w:pPr>
        <w:spacing w:after="0"/>
        <w:ind w:left="0"/>
        <w:jc w:val="both"/>
      </w:pPr>
      <w:r>
        <w:rPr>
          <w:rFonts w:ascii="Times New Roman"/>
          <w:b w:val="false"/>
          <w:i w:val="false"/>
          <w:color w:val="000000"/>
          <w:sz w:val="28"/>
        </w:rPr>
        <w:t>
      21. Бөлiнген жағдайда келесi мәлiметтердi көрсету керек:</w:t>
      </w:r>
    </w:p>
    <w:p>
      <w:pPr>
        <w:spacing w:after="0"/>
        <w:ind w:left="0"/>
        <w:jc w:val="both"/>
      </w:pPr>
      <w:r>
        <w:rPr>
          <w:rFonts w:ascii="Times New Roman"/>
          <w:b w:val="false"/>
          <w:i w:val="false"/>
          <w:color w:val="000000"/>
          <w:sz w:val="28"/>
        </w:rPr>
        <w:t>
      Заңды тұлғаның негiзiнде құрылған заңды тұлғалардың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__________________________ СТТН ________________________</w:t>
      </w:r>
    </w:p>
    <w:p>
      <w:pPr>
        <w:spacing w:after="0"/>
        <w:ind w:left="0"/>
        <w:jc w:val="both"/>
      </w:pPr>
      <w:r>
        <w:rPr>
          <w:rFonts w:ascii="Times New Roman"/>
          <w:b w:val="false"/>
          <w:i w:val="false"/>
          <w:color w:val="000000"/>
          <w:sz w:val="28"/>
        </w:rPr>
        <w:t>
      20 жылдың "___" ____________________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Құрылтайшылардың қолдары және Т.А.Ә. (қатысушылардың реестрi бағалы</w:t>
      </w:r>
    </w:p>
    <w:p>
      <w:pPr>
        <w:spacing w:after="0"/>
        <w:ind w:left="0"/>
        <w:jc w:val="both"/>
      </w:pPr>
      <w:r>
        <w:rPr>
          <w:rFonts w:ascii="Times New Roman"/>
          <w:b w:val="false"/>
          <w:i w:val="false"/>
          <w:color w:val="000000"/>
          <w:sz w:val="28"/>
        </w:rPr>
        <w:t>
      қағаздар рыногының кәсiби қатысушысымен жүргiзiлетiн жағдайда – жалпы</w:t>
      </w:r>
    </w:p>
    <w:p>
      <w:pPr>
        <w:spacing w:after="0"/>
        <w:ind w:left="0"/>
        <w:jc w:val="both"/>
      </w:pPr>
      <w:r>
        <w:rPr>
          <w:rFonts w:ascii="Times New Roman"/>
          <w:b w:val="false"/>
          <w:i w:val="false"/>
          <w:color w:val="000000"/>
          <w:sz w:val="28"/>
        </w:rPr>
        <w:t>
      жиналыстың құрылтайшыларының хаттамасымен өкiлеттi тұлғаның қолы</w:t>
      </w:r>
    </w:p>
    <w:p>
      <w:pPr>
        <w:spacing w:after="0"/>
        <w:ind w:left="0"/>
        <w:jc w:val="both"/>
      </w:pPr>
      <w:r>
        <w:rPr>
          <w:rFonts w:ascii="Times New Roman"/>
          <w:b w:val="false"/>
          <w:i w:val="false"/>
          <w:color w:val="000000"/>
          <w:sz w:val="28"/>
        </w:rPr>
        <w:t>
      (қатысушының шешiмiмен).</w:t>
      </w:r>
    </w:p>
    <w:p>
      <w:pPr>
        <w:spacing w:after="0"/>
        <w:ind w:left="0"/>
        <w:jc w:val="both"/>
      </w:pPr>
      <w:r>
        <w:rPr>
          <w:rFonts w:ascii="Times New Roman"/>
          <w:b w:val="false"/>
          <w:i w:val="false"/>
          <w:color w:val="000000"/>
          <w:sz w:val="28"/>
        </w:rPr>
        <w:t>
      Қол(дар)дың шынайылығы шағын кәсiпкерлiк субъектiлерi болып табылатын</w:t>
      </w:r>
    </w:p>
    <w:p>
      <w:pPr>
        <w:spacing w:after="0"/>
        <w:ind w:left="0"/>
        <w:jc w:val="both"/>
      </w:pPr>
      <w:r>
        <w:rPr>
          <w:rFonts w:ascii="Times New Roman"/>
          <w:b w:val="false"/>
          <w:i w:val="false"/>
          <w:color w:val="000000"/>
          <w:sz w:val="28"/>
        </w:rPr>
        <w:t>
      жауапкершiлiгi шектеулi серiктестiктiң өтiнiшiн қоспағанда нотариалды</w:t>
      </w:r>
    </w:p>
    <w:p>
      <w:pPr>
        <w:spacing w:after="0"/>
        <w:ind w:left="0"/>
        <w:jc w:val="both"/>
      </w:pPr>
      <w:r>
        <w:rPr>
          <w:rFonts w:ascii="Times New Roman"/>
          <w:b w:val="false"/>
          <w:i w:val="false"/>
          <w:color w:val="000000"/>
          <w:sz w:val="28"/>
        </w:rPr>
        <w:t>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13-қосымша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61-қосымша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Өзінің қызметiн үлгiлік жарғы негiзiнде</w:t>
      </w:r>
      <w:r>
        <w:br/>
      </w:r>
      <w:r>
        <w:rPr>
          <w:rFonts w:ascii="Times New Roman"/>
          <w:b/>
          <w:i w:val="false"/>
          <w:color w:val="000000"/>
        </w:rPr>
        <w:t>жүзеге асыратын шаруашылық серiктестiктерді</w:t>
      </w:r>
      <w:r>
        <w:br/>
      </w:r>
      <w:r>
        <w:rPr>
          <w:rFonts w:ascii="Times New Roman"/>
          <w:b/>
          <w:i w:val="false"/>
          <w:color w:val="000000"/>
        </w:rPr>
        <w:t>енгiзiлген өзгертулері мен толықтыруларымен</w:t>
      </w:r>
      <w:r>
        <w:br/>
      </w:r>
      <w:r>
        <w:rPr>
          <w:rFonts w:ascii="Times New Roman"/>
          <w:b/>
          <w:i w:val="false"/>
          <w:color w:val="000000"/>
        </w:rPr>
        <w:t>мемлекеттiк қайта тіркеу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Заңды тұлғаның атауы 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Ұйымдастырушылық-құқықтық нысаны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толық серiктестiк______        3) жауапкершiлiгi шектеулi</w:t>
      </w:r>
    </w:p>
    <w:p>
      <w:pPr>
        <w:spacing w:after="0"/>
        <w:ind w:left="0"/>
        <w:jc w:val="both"/>
      </w:pPr>
      <w:r>
        <w:rPr>
          <w:rFonts w:ascii="Times New Roman"/>
          <w:b w:val="false"/>
          <w:i w:val="false"/>
          <w:color w:val="000000"/>
          <w:sz w:val="28"/>
        </w:rPr>
        <w:t>
                                           серiктестiк________</w:t>
      </w:r>
    </w:p>
    <w:p>
      <w:pPr>
        <w:spacing w:after="0"/>
        <w:ind w:left="0"/>
        <w:jc w:val="both"/>
      </w:pPr>
      <w:r>
        <w:rPr>
          <w:rFonts w:ascii="Times New Roman"/>
          <w:b w:val="false"/>
          <w:i w:val="false"/>
          <w:color w:val="000000"/>
          <w:sz w:val="28"/>
        </w:rPr>
        <w:t>
      2) сенiм серiктестiгi_____        4) қосымша жауапкершiлiгi бар</w:t>
      </w:r>
    </w:p>
    <w:p>
      <w:pPr>
        <w:spacing w:after="0"/>
        <w:ind w:left="0"/>
        <w:jc w:val="both"/>
      </w:pPr>
      <w:r>
        <w:rPr>
          <w:rFonts w:ascii="Times New Roman"/>
          <w:b w:val="false"/>
          <w:i w:val="false"/>
          <w:color w:val="000000"/>
          <w:sz w:val="28"/>
        </w:rPr>
        <w:t>
                                           серiктестiк_____</w:t>
      </w:r>
    </w:p>
    <w:p>
      <w:pPr>
        <w:spacing w:after="0"/>
        <w:ind w:left="0"/>
        <w:jc w:val="both"/>
      </w:pPr>
      <w:r>
        <w:rPr>
          <w:rFonts w:ascii="Times New Roman"/>
          <w:b w:val="false"/>
          <w:i w:val="false"/>
          <w:color w:val="000000"/>
          <w:sz w:val="28"/>
        </w:rPr>
        <w:t>
      3. Тiркеу нөмiрi 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__________________________    СТТН _____________________</w:t>
      </w:r>
    </w:p>
    <w:p>
      <w:pPr>
        <w:spacing w:after="0"/>
        <w:ind w:left="0"/>
        <w:jc w:val="both"/>
      </w:pPr>
      <w:r>
        <w:rPr>
          <w:rFonts w:ascii="Times New Roman"/>
          <w:b w:val="false"/>
          <w:i w:val="false"/>
          <w:color w:val="000000"/>
          <w:sz w:val="28"/>
        </w:rPr>
        <w:t>
      4. Құрылтай құжаттарға енгізілген өзгертулердің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мекен жайын өзгерту ___________________________________________</w:t>
      </w:r>
    </w:p>
    <w:p>
      <w:pPr>
        <w:spacing w:after="0"/>
        <w:ind w:left="0"/>
        <w:jc w:val="both"/>
      </w:pPr>
      <w:r>
        <w:rPr>
          <w:rFonts w:ascii="Times New Roman"/>
          <w:b w:val="false"/>
          <w:i w:val="false"/>
          <w:color w:val="000000"/>
          <w:sz w:val="28"/>
        </w:rPr>
        <w:t>
      2) өзге __________________________________________________________</w:t>
      </w:r>
    </w:p>
    <w:p>
      <w:pPr>
        <w:spacing w:after="0"/>
        <w:ind w:left="0"/>
        <w:jc w:val="both"/>
      </w:pPr>
      <w:r>
        <w:rPr>
          <w:rFonts w:ascii="Times New Roman"/>
          <w:b w:val="false"/>
          <w:i w:val="false"/>
          <w:color w:val="000000"/>
          <w:sz w:val="28"/>
        </w:rPr>
        <w:t>
      5. Заңды тұлғаның мекен-жайы</w:t>
      </w:r>
    </w:p>
    <w:p>
      <w:pPr>
        <w:spacing w:after="0"/>
        <w:ind w:left="0"/>
        <w:jc w:val="both"/>
      </w:pPr>
      <w:r>
        <w:rPr>
          <w:rFonts w:ascii="Times New Roman"/>
          <w:b w:val="false"/>
          <w:i w:val="false"/>
          <w:color w:val="000000"/>
          <w:sz w:val="28"/>
        </w:rPr>
        <w:t>
      Почта индексi: _______________ Облыс: ____________________________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нөмiрi:___ пәтер, бөлме:____ телефон (факс) нөмiрi__________</w:t>
      </w:r>
    </w:p>
    <w:p>
      <w:pPr>
        <w:spacing w:after="0"/>
        <w:ind w:left="0"/>
        <w:jc w:val="both"/>
      </w:pPr>
      <w:r>
        <w:rPr>
          <w:rFonts w:ascii="Times New Roman"/>
          <w:b w:val="false"/>
          <w:i w:val="false"/>
          <w:color w:val="000000"/>
          <w:sz w:val="28"/>
        </w:rPr>
        <w:t>
      6. Заңды тұлға басшының Т.А.Ә. 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7. Экономикалық қызметiнiң негiзгi түрiнiң кодын көрсетiңiз: _____</w:t>
      </w:r>
    </w:p>
    <w:p>
      <w:pPr>
        <w:spacing w:after="0"/>
        <w:ind w:left="0"/>
        <w:jc w:val="both"/>
      </w:pPr>
      <w:r>
        <w:rPr>
          <w:rFonts w:ascii="Times New Roman"/>
          <w:b w:val="false"/>
          <w:i w:val="false"/>
          <w:color w:val="000000"/>
          <w:sz w:val="28"/>
        </w:rPr>
        <w:t>
      8. Жарғылық капиталдың мөлшерi ___________________________________</w:t>
      </w:r>
    </w:p>
    <w:p>
      <w:pPr>
        <w:spacing w:after="0"/>
        <w:ind w:left="0"/>
        <w:jc w:val="both"/>
      </w:pPr>
      <w:r>
        <w:rPr>
          <w:rFonts w:ascii="Times New Roman"/>
          <w:b w:val="false"/>
          <w:i w:val="false"/>
          <w:color w:val="000000"/>
          <w:sz w:val="28"/>
        </w:rPr>
        <w:t>
      9.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 2) жеке тұлға _____________________</w:t>
      </w:r>
    </w:p>
    <w:p>
      <w:pPr>
        <w:spacing w:after="0"/>
        <w:ind w:left="0"/>
        <w:jc w:val="both"/>
      </w:pPr>
      <w:r>
        <w:rPr>
          <w:rFonts w:ascii="Times New Roman"/>
          <w:b w:val="false"/>
          <w:i w:val="false"/>
          <w:color w:val="000000"/>
          <w:sz w:val="28"/>
        </w:rPr>
        <w:t>
      10. Заңды тұлғаның қатысушысы туралы мәлімет көрсетіңіз (шаруашылық</w:t>
      </w:r>
    </w:p>
    <w:p>
      <w:pPr>
        <w:spacing w:after="0"/>
        <w:ind w:left="0"/>
        <w:jc w:val="both"/>
      </w:pPr>
      <w:r>
        <w:rPr>
          <w:rFonts w:ascii="Times New Roman"/>
          <w:b w:val="false"/>
          <w:i w:val="false"/>
          <w:color w:val="000000"/>
          <w:sz w:val="28"/>
        </w:rPr>
        <w:t>
      серiктестiгі қатысушыларының тiзiлiмiн жүргiзудi бағалы қағаздарды</w:t>
      </w:r>
    </w:p>
    <w:p>
      <w:pPr>
        <w:spacing w:after="0"/>
        <w:ind w:left="0"/>
        <w:jc w:val="both"/>
      </w:pPr>
      <w:r>
        <w:rPr>
          <w:rFonts w:ascii="Times New Roman"/>
          <w:b w:val="false"/>
          <w:i w:val="false"/>
          <w:color w:val="000000"/>
          <w:sz w:val="28"/>
        </w:rPr>
        <w:t>
      ұстаушылар тiзiлiмдерiнiң жүйесiн жүргiзу жөнiндегi қызметтi жүзеге</w:t>
      </w:r>
    </w:p>
    <w:p>
      <w:pPr>
        <w:spacing w:after="0"/>
        <w:ind w:left="0"/>
        <w:jc w:val="both"/>
      </w:pPr>
      <w:r>
        <w:rPr>
          <w:rFonts w:ascii="Times New Roman"/>
          <w:b w:val="false"/>
          <w:i w:val="false"/>
          <w:color w:val="000000"/>
          <w:sz w:val="28"/>
        </w:rPr>
        <w:t>
      асыруға лицензиясы бар бағалы қағаздар рыногының кәсiби қатысушысы</w:t>
      </w:r>
    </w:p>
    <w:p>
      <w:pPr>
        <w:spacing w:after="0"/>
        <w:ind w:left="0"/>
        <w:jc w:val="both"/>
      </w:pPr>
      <w:r>
        <w:rPr>
          <w:rFonts w:ascii="Times New Roman"/>
          <w:b w:val="false"/>
          <w:i w:val="false"/>
          <w:color w:val="000000"/>
          <w:sz w:val="28"/>
        </w:rPr>
        <w:t>
      жүзеге асыратын шаруашылық серiктестiктерiн қоспағанда).</w:t>
      </w:r>
    </w:p>
    <w:p>
      <w:pPr>
        <w:spacing w:after="0"/>
        <w:ind w:left="0"/>
        <w:jc w:val="both"/>
      </w:pPr>
      <w:r>
        <w:rPr>
          <w:rFonts w:ascii="Times New Roman"/>
          <w:b w:val="false"/>
          <w:i w:val="false"/>
          <w:color w:val="000000"/>
          <w:sz w:val="28"/>
        </w:rPr>
        <w:t>
      Заңды тұлғаның атауы ____________________________________________</w:t>
      </w:r>
    </w:p>
    <w:p>
      <w:pPr>
        <w:spacing w:after="0"/>
        <w:ind w:left="0"/>
        <w:jc w:val="both"/>
      </w:pPr>
      <w:r>
        <w:rPr>
          <w:rFonts w:ascii="Times New Roman"/>
          <w:b w:val="false"/>
          <w:i w:val="false"/>
          <w:color w:val="000000"/>
          <w:sz w:val="28"/>
        </w:rPr>
        <w:t>
      СТТН, СТТН аналогы немесе елдің коды (шет елдік заңды тұлға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 Үлес сомасы (мың теңге) ______</w:t>
      </w:r>
    </w:p>
    <w:p>
      <w:pPr>
        <w:spacing w:after="0"/>
        <w:ind w:left="0"/>
        <w:jc w:val="both"/>
      </w:pPr>
      <w:r>
        <w:rPr>
          <w:rFonts w:ascii="Times New Roman"/>
          <w:b w:val="false"/>
          <w:i w:val="false"/>
          <w:color w:val="000000"/>
          <w:sz w:val="28"/>
        </w:rPr>
        <w:t>
      Жеке тұлғаның Т.А.Ә. ____________________________________________</w:t>
      </w:r>
    </w:p>
    <w:p>
      <w:pPr>
        <w:spacing w:after="0"/>
        <w:ind w:left="0"/>
        <w:jc w:val="both"/>
      </w:pPr>
      <w:r>
        <w:rPr>
          <w:rFonts w:ascii="Times New Roman"/>
          <w:b w:val="false"/>
          <w:i w:val="false"/>
          <w:color w:val="000000"/>
          <w:sz w:val="28"/>
        </w:rPr>
        <w:t>
      СТТН, СТТН аналогы немесе елдің коды (шет елдік жеке тұлға үшін)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 ______ Үлес сомасы (мың теңге) 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11. Жұмыспен қамтылатын адамдардың күтiлетiн саны (шамамен)______</w:t>
      </w:r>
    </w:p>
    <w:p>
      <w:pPr>
        <w:spacing w:after="0"/>
        <w:ind w:left="0"/>
        <w:jc w:val="both"/>
      </w:pPr>
      <w:r>
        <w:rPr>
          <w:rFonts w:ascii="Times New Roman"/>
          <w:b w:val="false"/>
          <w:i w:val="false"/>
          <w:color w:val="000000"/>
          <w:sz w:val="28"/>
        </w:rPr>
        <w:t>
      12. Байқау кеңесi құрылған жағдайда айрықша өкiлеттiгiн көрсетiңiз: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13. Тексеру комиссиясының (жеке тексерушінің) мерзімін көрсетіңіз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14.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_________________________________</w:t>
      </w:r>
    </w:p>
    <w:p>
      <w:pPr>
        <w:spacing w:after="0"/>
        <w:ind w:left="0"/>
        <w:jc w:val="both"/>
      </w:pPr>
      <w:r>
        <w:rPr>
          <w:rFonts w:ascii="Times New Roman"/>
          <w:b w:val="false"/>
          <w:i w:val="false"/>
          <w:color w:val="000000"/>
          <w:sz w:val="28"/>
        </w:rPr>
        <w:t>
      2) орта кәсiпкерлiк субъектiсi __________________________________</w:t>
      </w:r>
    </w:p>
    <w:p>
      <w:pPr>
        <w:spacing w:after="0"/>
        <w:ind w:left="0"/>
        <w:jc w:val="both"/>
      </w:pPr>
      <w:r>
        <w:rPr>
          <w:rFonts w:ascii="Times New Roman"/>
          <w:b w:val="false"/>
          <w:i w:val="false"/>
          <w:color w:val="000000"/>
          <w:sz w:val="28"/>
        </w:rPr>
        <w:t>
      3) iрi бизнес субъектiсi ________________________________________</w:t>
      </w:r>
    </w:p>
    <w:p>
      <w:pPr>
        <w:spacing w:after="0"/>
        <w:ind w:left="0"/>
        <w:jc w:val="both"/>
      </w:pPr>
      <w:r>
        <w:rPr>
          <w:rFonts w:ascii="Times New Roman"/>
          <w:b w:val="false"/>
          <w:i w:val="false"/>
          <w:color w:val="000000"/>
          <w:sz w:val="28"/>
        </w:rPr>
        <w:t>
      15. Қайта тіркеу үшін негіз қайта құрылу нәтижесінде туындады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16. Қосылған жағдайда келесi мәлiметтердi көрсету керек:</w:t>
      </w:r>
    </w:p>
    <w:p>
      <w:pPr>
        <w:spacing w:after="0"/>
        <w:ind w:left="0"/>
        <w:jc w:val="both"/>
      </w:pPr>
      <w:r>
        <w:rPr>
          <w:rFonts w:ascii="Times New Roman"/>
          <w:b w:val="false"/>
          <w:i w:val="false"/>
          <w:color w:val="000000"/>
          <w:sz w:val="28"/>
        </w:rPr>
        <w:t>
      Қосылған заңды тұлғалардың атауы</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    СТТН ______________________</w:t>
      </w:r>
    </w:p>
    <w:p>
      <w:pPr>
        <w:spacing w:after="0"/>
        <w:ind w:left="0"/>
        <w:jc w:val="both"/>
      </w:pPr>
      <w:r>
        <w:rPr>
          <w:rFonts w:ascii="Times New Roman"/>
          <w:b w:val="false"/>
          <w:i w:val="false"/>
          <w:color w:val="000000"/>
          <w:sz w:val="28"/>
        </w:rPr>
        <w:t>
      20_жылдың "___" ___________________</w:t>
      </w:r>
    </w:p>
    <w:p>
      <w:pPr>
        <w:spacing w:after="0"/>
        <w:ind w:left="0"/>
        <w:jc w:val="both"/>
      </w:pPr>
      <w:r>
        <w:rPr>
          <w:rFonts w:ascii="Times New Roman"/>
          <w:b w:val="false"/>
          <w:i w:val="false"/>
          <w:color w:val="000000"/>
          <w:sz w:val="28"/>
        </w:rPr>
        <w:t>
      Өтiнiшке қоса тiркеледi:__________________________________________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Құрылтайшылардың қолдары және Т.А.Ә. (қатысушылардың реестрi бағалы</w:t>
      </w:r>
    </w:p>
    <w:p>
      <w:pPr>
        <w:spacing w:after="0"/>
        <w:ind w:left="0"/>
        <w:jc w:val="both"/>
      </w:pPr>
      <w:r>
        <w:rPr>
          <w:rFonts w:ascii="Times New Roman"/>
          <w:b w:val="false"/>
          <w:i w:val="false"/>
          <w:color w:val="000000"/>
          <w:sz w:val="28"/>
        </w:rPr>
        <w:t>
      қағаздар рыногының кәсiби қатысушысымен жүргiзiлетiн жағдайда – жалпы</w:t>
      </w:r>
    </w:p>
    <w:p>
      <w:pPr>
        <w:spacing w:after="0"/>
        <w:ind w:left="0"/>
        <w:jc w:val="both"/>
      </w:pPr>
      <w:r>
        <w:rPr>
          <w:rFonts w:ascii="Times New Roman"/>
          <w:b w:val="false"/>
          <w:i w:val="false"/>
          <w:color w:val="000000"/>
          <w:sz w:val="28"/>
        </w:rPr>
        <w:t>
      жиналыстың құрылтайшыларының хаттамасымен өкiлеттi тұлғаның қолы</w:t>
      </w:r>
    </w:p>
    <w:p>
      <w:pPr>
        <w:spacing w:after="0"/>
        <w:ind w:left="0"/>
        <w:jc w:val="both"/>
      </w:pPr>
      <w:r>
        <w:rPr>
          <w:rFonts w:ascii="Times New Roman"/>
          <w:b w:val="false"/>
          <w:i w:val="false"/>
          <w:color w:val="000000"/>
          <w:sz w:val="28"/>
        </w:rPr>
        <w:t>
      (қатысушының шешiмiмен).</w:t>
      </w:r>
    </w:p>
    <w:p>
      <w:pPr>
        <w:spacing w:after="0"/>
        <w:ind w:left="0"/>
        <w:jc w:val="both"/>
      </w:pPr>
      <w:r>
        <w:rPr>
          <w:rFonts w:ascii="Times New Roman"/>
          <w:b w:val="false"/>
          <w:i w:val="false"/>
          <w:color w:val="000000"/>
          <w:sz w:val="28"/>
        </w:rPr>
        <w:t>
      Қол(дар)дың шынайылығы нотариалды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14-қосымша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62-қосымша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қызметін үлгілік жарғы негiзiнде жүзеге асыратын</w:t>
      </w:r>
      <w:r>
        <w:br/>
      </w:r>
      <w:r>
        <w:rPr>
          <w:rFonts w:ascii="Times New Roman"/>
          <w:b/>
          <w:i w:val="false"/>
          <w:color w:val="000000"/>
        </w:rPr>
        <w:t>акционерлiк қоғамды мемлекеттiк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Акционерлiк қоғамның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иә __________________      2) жоқ _______________________</w:t>
      </w:r>
    </w:p>
    <w:p>
      <w:pPr>
        <w:spacing w:after="0"/>
        <w:ind w:left="0"/>
        <w:jc w:val="both"/>
      </w:pPr>
      <w:r>
        <w:rPr>
          <w:rFonts w:ascii="Times New Roman"/>
          <w:b w:val="false"/>
          <w:i w:val="false"/>
          <w:color w:val="000000"/>
          <w:sz w:val="28"/>
        </w:rPr>
        <w:t>
      3. Заңды тұлға еншiлес ұйым болып табылады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иә __________________      2) жоқ _______________________</w:t>
      </w:r>
    </w:p>
    <w:p>
      <w:pPr>
        <w:spacing w:after="0"/>
        <w:ind w:left="0"/>
        <w:jc w:val="both"/>
      </w:pPr>
      <w:r>
        <w:rPr>
          <w:rFonts w:ascii="Times New Roman"/>
          <w:b w:val="false"/>
          <w:i w:val="false"/>
          <w:color w:val="000000"/>
          <w:sz w:val="28"/>
        </w:rPr>
        <w:t>
      4. Акционерлiк қоғамның мекен-жайы</w:t>
      </w:r>
    </w:p>
    <w:p>
      <w:pPr>
        <w:spacing w:after="0"/>
        <w:ind w:left="0"/>
        <w:jc w:val="both"/>
      </w:pPr>
      <w:r>
        <w:rPr>
          <w:rFonts w:ascii="Times New Roman"/>
          <w:b w:val="false"/>
          <w:i w:val="false"/>
          <w:color w:val="000000"/>
          <w:sz w:val="28"/>
        </w:rPr>
        <w:t>
      Почта индексi: __________________ Облыс: ________________________</w:t>
      </w:r>
    </w:p>
    <w:p>
      <w:pPr>
        <w:spacing w:after="0"/>
        <w:ind w:left="0"/>
        <w:jc w:val="both"/>
      </w:pPr>
      <w:r>
        <w:rPr>
          <w:rFonts w:ascii="Times New Roman"/>
          <w:b w:val="false"/>
          <w:i w:val="false"/>
          <w:color w:val="000000"/>
          <w:sz w:val="28"/>
        </w:rPr>
        <w:t>
      Қала, аудан, қаладағы ауданы: ___________________________________</w:t>
      </w:r>
    </w:p>
    <w:p>
      <w:pPr>
        <w:spacing w:after="0"/>
        <w:ind w:left="0"/>
        <w:jc w:val="both"/>
      </w:pPr>
      <w:r>
        <w:rPr>
          <w:rFonts w:ascii="Times New Roman"/>
          <w:b w:val="false"/>
          <w:i w:val="false"/>
          <w:color w:val="000000"/>
          <w:sz w:val="28"/>
        </w:rPr>
        <w:t>
      Елдi мекен: 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w:t>
      </w:r>
    </w:p>
    <w:p>
      <w:pPr>
        <w:spacing w:after="0"/>
        <w:ind w:left="0"/>
        <w:jc w:val="both"/>
      </w:pPr>
      <w:r>
        <w:rPr>
          <w:rFonts w:ascii="Times New Roman"/>
          <w:b w:val="false"/>
          <w:i w:val="false"/>
          <w:color w:val="000000"/>
          <w:sz w:val="28"/>
        </w:rPr>
        <w:t>
      Үйдiң нөмiрi: ____ пәтер, бөлме:____ телефон нөмiрi (факс) ______</w:t>
      </w:r>
    </w:p>
    <w:p>
      <w:pPr>
        <w:spacing w:after="0"/>
        <w:ind w:left="0"/>
        <w:jc w:val="both"/>
      </w:pPr>
      <w:r>
        <w:rPr>
          <w:rFonts w:ascii="Times New Roman"/>
          <w:b w:val="false"/>
          <w:i w:val="false"/>
          <w:color w:val="000000"/>
          <w:sz w:val="28"/>
        </w:rPr>
        <w:t>
      5. Басшының Т.А.Ә. 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6. Экономикалық қызметiнiң негiзгi түрiнiң кодын көрсетiңiз:______</w:t>
      </w:r>
    </w:p>
    <w:p>
      <w:pPr>
        <w:spacing w:after="0"/>
        <w:ind w:left="0"/>
        <w:jc w:val="both"/>
      </w:pPr>
      <w:r>
        <w:rPr>
          <w:rFonts w:ascii="Times New Roman"/>
          <w:b w:val="false"/>
          <w:i w:val="false"/>
          <w:color w:val="000000"/>
          <w:sz w:val="28"/>
        </w:rPr>
        <w:t>
      7. Жарғылық капиталдың мөлшерi ___________________________________</w:t>
      </w:r>
    </w:p>
    <w:p>
      <w:pPr>
        <w:spacing w:after="0"/>
        <w:ind w:left="0"/>
        <w:jc w:val="both"/>
      </w:pPr>
      <w:r>
        <w:rPr>
          <w:rFonts w:ascii="Times New Roman"/>
          <w:b w:val="false"/>
          <w:i w:val="false"/>
          <w:color w:val="000000"/>
          <w:sz w:val="28"/>
        </w:rPr>
        <w:t>
      8.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_______________ 2) жеке тұлға _____________________</w:t>
      </w:r>
    </w:p>
    <w:p>
      <w:pPr>
        <w:spacing w:after="0"/>
        <w:ind w:left="0"/>
        <w:jc w:val="both"/>
      </w:pPr>
      <w:r>
        <w:rPr>
          <w:rFonts w:ascii="Times New Roman"/>
          <w:b w:val="false"/>
          <w:i w:val="false"/>
          <w:color w:val="000000"/>
          <w:sz w:val="28"/>
        </w:rPr>
        <w:t>
      9. Артықшылығы бар акциялар бойынша дивиденттiң кепiл мөлшерiн</w:t>
      </w:r>
    </w:p>
    <w:p>
      <w:pPr>
        <w:spacing w:after="0"/>
        <w:ind w:left="0"/>
        <w:jc w:val="both"/>
      </w:pPr>
      <w:r>
        <w:rPr>
          <w:rFonts w:ascii="Times New Roman"/>
          <w:b w:val="false"/>
          <w:i w:val="false"/>
          <w:color w:val="000000"/>
          <w:sz w:val="28"/>
        </w:rPr>
        <w:t>
      көрсетiңiз:_______________________________________________________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(бекiтiлген көрсеткiште немесе оның мәнi қол жетiмдi және жүйелi</w:t>
      </w:r>
    </w:p>
    <w:p>
      <w:pPr>
        <w:spacing w:after="0"/>
        <w:ind w:left="0"/>
        <w:jc w:val="both"/>
      </w:pPr>
      <w:r>
        <w:rPr>
          <w:rFonts w:ascii="Times New Roman"/>
          <w:b w:val="false"/>
          <w:i w:val="false"/>
          <w:color w:val="000000"/>
          <w:sz w:val="28"/>
        </w:rPr>
        <w:t>
      болған жағдайда қандай да болса көрсеткiшке қатысты қайта есептелген)</w:t>
      </w:r>
    </w:p>
    <w:p>
      <w:pPr>
        <w:spacing w:after="0"/>
        <w:ind w:left="0"/>
        <w:jc w:val="both"/>
      </w:pPr>
      <w:r>
        <w:rPr>
          <w:rFonts w:ascii="Times New Roman"/>
          <w:b w:val="false"/>
          <w:i w:val="false"/>
          <w:color w:val="000000"/>
          <w:sz w:val="28"/>
        </w:rPr>
        <w:t>
      10. Артықшылығы бар акциялар бойынша дивиденттердi төлеу кезеңдiлiгiн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Уәкілетті орган белгілеген, мiндеттi жариялауға жататын</w:t>
      </w:r>
    </w:p>
    <w:p>
      <w:pPr>
        <w:spacing w:after="0"/>
        <w:ind w:left="0"/>
        <w:jc w:val="both"/>
      </w:pPr>
      <w:r>
        <w:rPr>
          <w:rFonts w:ascii="Times New Roman"/>
          <w:b w:val="false"/>
          <w:i w:val="false"/>
          <w:color w:val="000000"/>
          <w:sz w:val="28"/>
        </w:rPr>
        <w:t>
      ақпараттарды жариялау үшiн қолданатын бұқаралық ақпарат құралдарын</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Қоғамның директорлар кеңесi мүшелерiнiң саны__________________</w:t>
      </w:r>
    </w:p>
    <w:p>
      <w:pPr>
        <w:spacing w:after="0"/>
        <w:ind w:left="0"/>
        <w:jc w:val="both"/>
      </w:pPr>
      <w:r>
        <w:rPr>
          <w:rFonts w:ascii="Times New Roman"/>
          <w:b w:val="false"/>
          <w:i w:val="false"/>
          <w:color w:val="000000"/>
          <w:sz w:val="28"/>
        </w:rPr>
        <w:t>
      Үлгілік жарғының 37 тармағының талабы қаржылық ұйымдарға қолданылады.</w:t>
      </w:r>
    </w:p>
    <w:p>
      <w:pPr>
        <w:spacing w:after="0"/>
        <w:ind w:left="0"/>
        <w:jc w:val="both"/>
      </w:pPr>
      <w:r>
        <w:rPr>
          <w:rFonts w:ascii="Times New Roman"/>
          <w:b w:val="false"/>
          <w:i w:val="false"/>
          <w:color w:val="000000"/>
          <w:sz w:val="28"/>
        </w:rPr>
        <w:t>
      13. Қоғамды басқармасы мүшелерiнiң саны __________________________</w:t>
      </w:r>
    </w:p>
    <w:p>
      <w:pPr>
        <w:spacing w:after="0"/>
        <w:ind w:left="0"/>
        <w:jc w:val="both"/>
      </w:pPr>
      <w:r>
        <w:rPr>
          <w:rFonts w:ascii="Times New Roman"/>
          <w:b w:val="false"/>
          <w:i w:val="false"/>
          <w:color w:val="000000"/>
          <w:sz w:val="28"/>
        </w:rPr>
        <w:t>
      14. Жұмыспен қамтылатын адамдардың күтiлетiн саны (шамамен)_______</w:t>
      </w:r>
    </w:p>
    <w:p>
      <w:pPr>
        <w:spacing w:after="0"/>
        <w:ind w:left="0"/>
        <w:jc w:val="both"/>
      </w:pPr>
      <w:r>
        <w:rPr>
          <w:rFonts w:ascii="Times New Roman"/>
          <w:b w:val="false"/>
          <w:i w:val="false"/>
          <w:color w:val="000000"/>
          <w:sz w:val="28"/>
        </w:rPr>
        <w:t>
      15. Жеке кәсiпкерлiк субъектiсi (тиiстi ұяшықта х түрiнде көрсетiңiз):</w:t>
      </w:r>
    </w:p>
    <w:p>
      <w:pPr>
        <w:spacing w:after="0"/>
        <w:ind w:left="0"/>
        <w:jc w:val="both"/>
      </w:pPr>
      <w:r>
        <w:rPr>
          <w:rFonts w:ascii="Times New Roman"/>
          <w:b w:val="false"/>
          <w:i w:val="false"/>
          <w:color w:val="000000"/>
          <w:sz w:val="28"/>
        </w:rPr>
        <w:t>
      1) орта кәсiпкерлiк субъектiсi ___________________________________</w:t>
      </w:r>
    </w:p>
    <w:p>
      <w:pPr>
        <w:spacing w:after="0"/>
        <w:ind w:left="0"/>
        <w:jc w:val="both"/>
      </w:pPr>
      <w:r>
        <w:rPr>
          <w:rFonts w:ascii="Times New Roman"/>
          <w:b w:val="false"/>
          <w:i w:val="false"/>
          <w:color w:val="000000"/>
          <w:sz w:val="28"/>
        </w:rPr>
        <w:t>
      2) iрi бизнес субъектiсi _________________________________________</w:t>
      </w:r>
    </w:p>
    <w:p>
      <w:pPr>
        <w:spacing w:after="0"/>
        <w:ind w:left="0"/>
        <w:jc w:val="both"/>
      </w:pPr>
      <w:r>
        <w:rPr>
          <w:rFonts w:ascii="Times New Roman"/>
          <w:b w:val="false"/>
          <w:i w:val="false"/>
          <w:color w:val="000000"/>
          <w:sz w:val="28"/>
        </w:rPr>
        <w:t>
      16. Заңды тұлғаның құрылуына қайта ұйымдастыру негiз болды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қайта құру _______________ 2) қосылу _________________________</w:t>
      </w:r>
    </w:p>
    <w:p>
      <w:pPr>
        <w:spacing w:after="0"/>
        <w:ind w:left="0"/>
        <w:jc w:val="both"/>
      </w:pPr>
      <w:r>
        <w:rPr>
          <w:rFonts w:ascii="Times New Roman"/>
          <w:b w:val="false"/>
          <w:i w:val="false"/>
          <w:color w:val="000000"/>
          <w:sz w:val="28"/>
        </w:rPr>
        <w:t>
      3) бөлiнiп шығу _____________ 4) бөлiну __________________________</w:t>
      </w:r>
    </w:p>
    <w:p>
      <w:pPr>
        <w:spacing w:after="0"/>
        <w:ind w:left="0"/>
        <w:jc w:val="both"/>
      </w:pPr>
      <w:r>
        <w:rPr>
          <w:rFonts w:ascii="Times New Roman"/>
          <w:b w:val="false"/>
          <w:i w:val="false"/>
          <w:color w:val="000000"/>
          <w:sz w:val="28"/>
        </w:rPr>
        <w:t>
      17. Қайта құруға қатысатын заңды тұлғалардың мөлшерi______________</w:t>
      </w:r>
    </w:p>
    <w:p>
      <w:pPr>
        <w:spacing w:after="0"/>
        <w:ind w:left="0"/>
        <w:jc w:val="both"/>
      </w:pPr>
      <w:r>
        <w:rPr>
          <w:rFonts w:ascii="Times New Roman"/>
          <w:b w:val="false"/>
          <w:i w:val="false"/>
          <w:color w:val="000000"/>
          <w:sz w:val="28"/>
        </w:rPr>
        <w:t>
      18. Қайта құрылған жағдайда келесi мәлiметтердi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__________________________   СТТН ______________________</w:t>
      </w:r>
    </w:p>
    <w:p>
      <w:pPr>
        <w:spacing w:after="0"/>
        <w:ind w:left="0"/>
        <w:jc w:val="both"/>
      </w:pPr>
      <w:r>
        <w:rPr>
          <w:rFonts w:ascii="Times New Roman"/>
          <w:b w:val="false"/>
          <w:i w:val="false"/>
          <w:color w:val="000000"/>
          <w:sz w:val="28"/>
        </w:rPr>
        <w:t>
      19.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   СТТН ________________________</w:t>
      </w:r>
    </w:p>
    <w:p>
      <w:pPr>
        <w:spacing w:after="0"/>
        <w:ind w:left="0"/>
        <w:jc w:val="both"/>
      </w:pPr>
      <w:r>
        <w:rPr>
          <w:rFonts w:ascii="Times New Roman"/>
          <w:b w:val="false"/>
          <w:i w:val="false"/>
          <w:color w:val="000000"/>
          <w:sz w:val="28"/>
        </w:rPr>
        <w:t>
      20. Бөлiнiп шығу жағдайында келесi мәлiметтердi көрсету керек:</w:t>
      </w:r>
    </w:p>
    <w:p>
      <w:pPr>
        <w:spacing w:after="0"/>
        <w:ind w:left="0"/>
        <w:jc w:val="both"/>
      </w:pPr>
      <w:r>
        <w:rPr>
          <w:rFonts w:ascii="Times New Roman"/>
          <w:b w:val="false"/>
          <w:i w:val="false"/>
          <w:color w:val="000000"/>
          <w:sz w:val="28"/>
        </w:rPr>
        <w:t>
      Бөлiнiп шыққан жаңа заңды тұлғаның атауы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   СТТН _______________________</w:t>
      </w:r>
    </w:p>
    <w:p>
      <w:pPr>
        <w:spacing w:after="0"/>
        <w:ind w:left="0"/>
        <w:jc w:val="both"/>
      </w:pPr>
      <w:r>
        <w:rPr>
          <w:rFonts w:ascii="Times New Roman"/>
          <w:b w:val="false"/>
          <w:i w:val="false"/>
          <w:color w:val="000000"/>
          <w:sz w:val="28"/>
        </w:rPr>
        <w:t>
      21. Бөлiнген жағдайда келесi мәлiметтердi көрсету керек:</w:t>
      </w:r>
    </w:p>
    <w:p>
      <w:pPr>
        <w:spacing w:after="0"/>
        <w:ind w:left="0"/>
        <w:jc w:val="both"/>
      </w:pPr>
      <w:r>
        <w:rPr>
          <w:rFonts w:ascii="Times New Roman"/>
          <w:b w:val="false"/>
          <w:i w:val="false"/>
          <w:color w:val="000000"/>
          <w:sz w:val="28"/>
        </w:rPr>
        <w:t>
      Заңды тұлғаның негiзiнде құрылған заңды тұлғалардың атауы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 СТТН _________________________</w:t>
      </w:r>
    </w:p>
    <w:p>
      <w:pPr>
        <w:spacing w:after="0"/>
        <w:ind w:left="0"/>
        <w:jc w:val="both"/>
      </w:pPr>
      <w:r>
        <w:rPr>
          <w:rFonts w:ascii="Times New Roman"/>
          <w:b w:val="false"/>
          <w:i w:val="false"/>
          <w:color w:val="000000"/>
          <w:sz w:val="28"/>
        </w:rPr>
        <w:t>
      20 жылдың "___" ___________________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Басшының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15-қосымша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63-қосымша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Өзінің қызметін үлгілік жарғы негiзiнде жүзеге асыратын</w:t>
      </w:r>
      <w:r>
        <w:br/>
      </w:r>
      <w:r>
        <w:rPr>
          <w:rFonts w:ascii="Times New Roman"/>
          <w:b/>
          <w:i w:val="false"/>
          <w:color w:val="000000"/>
        </w:rPr>
        <w:t>акционерлiк қоғамды мемлекеттiк қайта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Акционерлiк қоғамның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Тiркеу нөмiрi 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_________________________   СТТН _______________________</w:t>
      </w:r>
    </w:p>
    <w:p>
      <w:pPr>
        <w:spacing w:after="0"/>
        <w:ind w:left="0"/>
        <w:jc w:val="both"/>
      </w:pPr>
      <w:r>
        <w:rPr>
          <w:rFonts w:ascii="Times New Roman"/>
          <w:b w:val="false"/>
          <w:i w:val="false"/>
          <w:color w:val="000000"/>
          <w:sz w:val="28"/>
        </w:rPr>
        <w:t>
      3. Акционерлiк қоғамды қайта тiркеудiң негiздемесi (тиiстi ұяшықта</w:t>
      </w:r>
    </w:p>
    <w:p>
      <w:pPr>
        <w:spacing w:after="0"/>
        <w:ind w:left="0"/>
        <w:jc w:val="both"/>
      </w:pPr>
      <w:r>
        <w:rPr>
          <w:rFonts w:ascii="Times New Roman"/>
          <w:b w:val="false"/>
          <w:i w:val="false"/>
          <w:color w:val="000000"/>
          <w:sz w:val="28"/>
        </w:rPr>
        <w:t>
      х түрiнде көрсетiңiз):</w:t>
      </w:r>
    </w:p>
    <w:p>
      <w:pPr>
        <w:spacing w:after="0"/>
        <w:ind w:left="0"/>
        <w:jc w:val="both"/>
      </w:pPr>
      <w:r>
        <w:rPr>
          <w:rFonts w:ascii="Times New Roman"/>
          <w:b w:val="false"/>
          <w:i w:val="false"/>
          <w:color w:val="000000"/>
          <w:sz w:val="28"/>
        </w:rPr>
        <w:t>
      1) атауын өзгерту ________________________________________________</w:t>
      </w:r>
    </w:p>
    <w:p>
      <w:pPr>
        <w:spacing w:after="0"/>
        <w:ind w:left="0"/>
        <w:jc w:val="both"/>
      </w:pPr>
      <w:r>
        <w:rPr>
          <w:rFonts w:ascii="Times New Roman"/>
          <w:b w:val="false"/>
          <w:i w:val="false"/>
          <w:color w:val="000000"/>
          <w:sz w:val="28"/>
        </w:rPr>
        <w:t>
      2) жарғылық капиталдың азаюы _____________________________________</w:t>
      </w:r>
    </w:p>
    <w:p>
      <w:pPr>
        <w:spacing w:after="0"/>
        <w:ind w:left="0"/>
        <w:jc w:val="both"/>
      </w:pPr>
      <w:r>
        <w:rPr>
          <w:rFonts w:ascii="Times New Roman"/>
          <w:b w:val="false"/>
          <w:i w:val="false"/>
          <w:color w:val="000000"/>
          <w:sz w:val="28"/>
        </w:rPr>
        <w:t>
      4. Акционерлiк қоғамның мекен-жайы</w:t>
      </w:r>
    </w:p>
    <w:p>
      <w:pPr>
        <w:spacing w:after="0"/>
        <w:ind w:left="0"/>
        <w:jc w:val="both"/>
      </w:pPr>
      <w:r>
        <w:rPr>
          <w:rFonts w:ascii="Times New Roman"/>
          <w:b w:val="false"/>
          <w:i w:val="false"/>
          <w:color w:val="000000"/>
          <w:sz w:val="28"/>
        </w:rPr>
        <w:t>
      Почта индексi: ________________ Облыс: ___________________________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 _____ пәтер, бөлме: ____ телефон (факс) нөмiрi _____</w:t>
      </w:r>
    </w:p>
    <w:p>
      <w:pPr>
        <w:spacing w:after="0"/>
        <w:ind w:left="0"/>
        <w:jc w:val="both"/>
      </w:pPr>
      <w:r>
        <w:rPr>
          <w:rFonts w:ascii="Times New Roman"/>
          <w:b w:val="false"/>
          <w:i w:val="false"/>
          <w:color w:val="000000"/>
          <w:sz w:val="28"/>
        </w:rPr>
        <w:t>
      5. Басшының Т.А.Ә. 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6. Экономикалық қызметiнiң негiзгi түрiнiң кодын көрсетiңiз: _____</w:t>
      </w:r>
    </w:p>
    <w:p>
      <w:pPr>
        <w:spacing w:after="0"/>
        <w:ind w:left="0"/>
        <w:jc w:val="both"/>
      </w:pPr>
      <w:r>
        <w:rPr>
          <w:rFonts w:ascii="Times New Roman"/>
          <w:b w:val="false"/>
          <w:i w:val="false"/>
          <w:color w:val="000000"/>
          <w:sz w:val="28"/>
        </w:rPr>
        <w:t>
      7. Жарғылық капиталдың мөлшерi ___________________________________</w:t>
      </w:r>
    </w:p>
    <w:p>
      <w:pPr>
        <w:spacing w:after="0"/>
        <w:ind w:left="0"/>
        <w:jc w:val="both"/>
      </w:pPr>
      <w:r>
        <w:rPr>
          <w:rFonts w:ascii="Times New Roman"/>
          <w:b w:val="false"/>
          <w:i w:val="false"/>
          <w:color w:val="000000"/>
          <w:sz w:val="28"/>
        </w:rPr>
        <w:t>
      8.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    2) жеке тұлға _____________________</w:t>
      </w:r>
    </w:p>
    <w:p>
      <w:pPr>
        <w:spacing w:after="0"/>
        <w:ind w:left="0"/>
        <w:jc w:val="both"/>
      </w:pPr>
      <w:r>
        <w:rPr>
          <w:rFonts w:ascii="Times New Roman"/>
          <w:b w:val="false"/>
          <w:i w:val="false"/>
          <w:color w:val="000000"/>
          <w:sz w:val="28"/>
        </w:rPr>
        <w:t>
      9. Артықшылығы бар акциялар бойынша дивиденттiң кепiл мөлшерiн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(бекiтiлген көрсеткiште немесе оның мәнi қол жетiмдi және жүйелi</w:t>
      </w:r>
    </w:p>
    <w:p>
      <w:pPr>
        <w:spacing w:after="0"/>
        <w:ind w:left="0"/>
        <w:jc w:val="both"/>
      </w:pPr>
      <w:r>
        <w:rPr>
          <w:rFonts w:ascii="Times New Roman"/>
          <w:b w:val="false"/>
          <w:i w:val="false"/>
          <w:color w:val="000000"/>
          <w:sz w:val="28"/>
        </w:rPr>
        <w:t>
      болған жағдайда қандай да болса көрсеткiшке қатысты қайта есептелген)</w:t>
      </w:r>
    </w:p>
    <w:p>
      <w:pPr>
        <w:spacing w:after="0"/>
        <w:ind w:left="0"/>
        <w:jc w:val="both"/>
      </w:pPr>
      <w:r>
        <w:rPr>
          <w:rFonts w:ascii="Times New Roman"/>
          <w:b w:val="false"/>
          <w:i w:val="false"/>
          <w:color w:val="000000"/>
          <w:sz w:val="28"/>
        </w:rPr>
        <w:t>
      10. Артықшылығы бар акциялар бойынша дивиденттердi төлеу кезеңдiлiгiн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Уәкілетті орган белгілеген, мiндеттi жариялауға жататын</w:t>
      </w:r>
    </w:p>
    <w:p>
      <w:pPr>
        <w:spacing w:after="0"/>
        <w:ind w:left="0"/>
        <w:jc w:val="both"/>
      </w:pPr>
      <w:r>
        <w:rPr>
          <w:rFonts w:ascii="Times New Roman"/>
          <w:b w:val="false"/>
          <w:i w:val="false"/>
          <w:color w:val="000000"/>
          <w:sz w:val="28"/>
        </w:rPr>
        <w:t>
      ақпараттарды жариялау үшiн қолданатын бұқаралық ақпарат құралдарын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Қоғамның директорлар кеңесi мүшелерiнiң саны _________________</w:t>
      </w:r>
    </w:p>
    <w:p>
      <w:pPr>
        <w:spacing w:after="0"/>
        <w:ind w:left="0"/>
        <w:jc w:val="both"/>
      </w:pPr>
      <w:r>
        <w:rPr>
          <w:rFonts w:ascii="Times New Roman"/>
          <w:b w:val="false"/>
          <w:i w:val="false"/>
          <w:color w:val="000000"/>
          <w:sz w:val="28"/>
        </w:rPr>
        <w:t>
      Үлгілік жарғының 37-тармағының талабы қаржылық ұйымдарға қолданылады.</w:t>
      </w:r>
    </w:p>
    <w:p>
      <w:pPr>
        <w:spacing w:after="0"/>
        <w:ind w:left="0"/>
        <w:jc w:val="both"/>
      </w:pPr>
      <w:r>
        <w:rPr>
          <w:rFonts w:ascii="Times New Roman"/>
          <w:b w:val="false"/>
          <w:i w:val="false"/>
          <w:color w:val="000000"/>
          <w:sz w:val="28"/>
        </w:rPr>
        <w:t>
      13. Қоғамды басқармасы мүшелерiнiң саны __________________________</w:t>
      </w:r>
    </w:p>
    <w:p>
      <w:pPr>
        <w:spacing w:after="0"/>
        <w:ind w:left="0"/>
        <w:jc w:val="both"/>
      </w:pPr>
      <w:r>
        <w:rPr>
          <w:rFonts w:ascii="Times New Roman"/>
          <w:b w:val="false"/>
          <w:i w:val="false"/>
          <w:color w:val="000000"/>
          <w:sz w:val="28"/>
        </w:rPr>
        <w:t>
      14. Жұмыспен қамтылатын адамдардың күтiлетiн саны (шамамен)_______</w:t>
      </w:r>
    </w:p>
    <w:p>
      <w:pPr>
        <w:spacing w:after="0"/>
        <w:ind w:left="0"/>
        <w:jc w:val="both"/>
      </w:pPr>
      <w:r>
        <w:rPr>
          <w:rFonts w:ascii="Times New Roman"/>
          <w:b w:val="false"/>
          <w:i w:val="false"/>
          <w:color w:val="000000"/>
          <w:sz w:val="28"/>
        </w:rPr>
        <w:t>
      15. Жеке кәсiпкерлiк субъектiсi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орта кәсiпкерлiк субъектiсi __________________________________</w:t>
      </w:r>
    </w:p>
    <w:p>
      <w:pPr>
        <w:spacing w:after="0"/>
        <w:ind w:left="0"/>
        <w:jc w:val="both"/>
      </w:pPr>
      <w:r>
        <w:rPr>
          <w:rFonts w:ascii="Times New Roman"/>
          <w:b w:val="false"/>
          <w:i w:val="false"/>
          <w:color w:val="000000"/>
          <w:sz w:val="28"/>
        </w:rPr>
        <w:t>
      2) iрi бизнес субъектiсi ________________________________________</w:t>
      </w:r>
    </w:p>
    <w:p>
      <w:pPr>
        <w:spacing w:after="0"/>
        <w:ind w:left="0"/>
        <w:jc w:val="both"/>
      </w:pPr>
      <w:r>
        <w:rPr>
          <w:rFonts w:ascii="Times New Roman"/>
          <w:b w:val="false"/>
          <w:i w:val="false"/>
          <w:color w:val="000000"/>
          <w:sz w:val="28"/>
        </w:rPr>
        <w:t>
      16. Қайта тiркелу негiздемесi акционерлiк қоғамның қайта құрылуы</w:t>
      </w:r>
    </w:p>
    <w:p>
      <w:pPr>
        <w:spacing w:after="0"/>
        <w:ind w:left="0"/>
        <w:jc w:val="both"/>
      </w:pPr>
      <w:r>
        <w:rPr>
          <w:rFonts w:ascii="Times New Roman"/>
          <w:b w:val="false"/>
          <w:i w:val="false"/>
          <w:color w:val="000000"/>
          <w:sz w:val="28"/>
        </w:rPr>
        <w:t>
      негiзiнде туды (тиiстi ұяшықта х түрiнде көрсетiңiз):</w:t>
      </w:r>
    </w:p>
    <w:p>
      <w:pPr>
        <w:spacing w:after="0"/>
        <w:ind w:left="0"/>
        <w:jc w:val="both"/>
      </w:pPr>
      <w:r>
        <w:rPr>
          <w:rFonts w:ascii="Times New Roman"/>
          <w:b w:val="false"/>
          <w:i w:val="false"/>
          <w:color w:val="000000"/>
          <w:sz w:val="28"/>
        </w:rPr>
        <w:t>
      1) иә ________________________ 2) жоқ ___________________________</w:t>
      </w:r>
    </w:p>
    <w:p>
      <w:pPr>
        <w:spacing w:after="0"/>
        <w:ind w:left="0"/>
        <w:jc w:val="both"/>
      </w:pPr>
      <w:r>
        <w:rPr>
          <w:rFonts w:ascii="Times New Roman"/>
          <w:b w:val="false"/>
          <w:i w:val="false"/>
          <w:color w:val="000000"/>
          <w:sz w:val="28"/>
        </w:rPr>
        <w:t>
      17. Қосылған жағдайда келесi мәлiметтердi көрсету керек:</w:t>
      </w:r>
    </w:p>
    <w:p>
      <w:pPr>
        <w:spacing w:after="0"/>
        <w:ind w:left="0"/>
        <w:jc w:val="both"/>
      </w:pPr>
      <w:r>
        <w:rPr>
          <w:rFonts w:ascii="Times New Roman"/>
          <w:b w:val="false"/>
          <w:i w:val="false"/>
          <w:color w:val="000000"/>
          <w:sz w:val="28"/>
        </w:rPr>
        <w:t>
      Қосылған заңды тұлғалардың атауы</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w:t>
      </w:r>
    </w:p>
    <w:p>
      <w:pPr>
        <w:spacing w:after="0"/>
        <w:ind w:left="0"/>
        <w:jc w:val="both"/>
      </w:pPr>
      <w:r>
        <w:rPr>
          <w:rFonts w:ascii="Times New Roman"/>
          <w:b w:val="false"/>
          <w:i w:val="false"/>
          <w:color w:val="000000"/>
          <w:sz w:val="28"/>
        </w:rPr>
        <w:t>
      ҚҰЖЖ коды _________________________   СТТН ______________________</w:t>
      </w:r>
    </w:p>
    <w:p>
      <w:pPr>
        <w:spacing w:after="0"/>
        <w:ind w:left="0"/>
        <w:jc w:val="both"/>
      </w:pPr>
      <w:r>
        <w:rPr>
          <w:rFonts w:ascii="Times New Roman"/>
          <w:b w:val="false"/>
          <w:i w:val="false"/>
          <w:color w:val="000000"/>
          <w:sz w:val="28"/>
        </w:rPr>
        <w:t>
      20 жылдың "____" ____________________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Басшының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p>
      <w:pPr>
        <w:spacing w:after="0"/>
        <w:ind w:left="0"/>
        <w:jc w:val="both"/>
      </w:pPr>
      <w:r>
        <w:rPr>
          <w:rFonts w:ascii="Times New Roman"/>
          <w:b w:val="false"/>
          <w:i w:val="false"/>
          <w:color w:val="000000"/>
          <w:sz w:val="28"/>
        </w:rPr>
        <w:t>
      Тiркеу органының мөрi үшiн орын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16-қосымша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64-қосымша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Өзінің қызметiн үлгiлік жарғы негiзiнде жүзеге асыратын</w:t>
      </w:r>
      <w:r>
        <w:br/>
      </w:r>
      <w:r>
        <w:rPr>
          <w:rFonts w:ascii="Times New Roman"/>
          <w:b/>
          <w:i w:val="false"/>
          <w:color w:val="000000"/>
        </w:rPr>
        <w:t>акционерлiк қоғамның құрылтай құжаттарына енгiзiлген</w:t>
      </w:r>
      <w:r>
        <w:br/>
      </w:r>
      <w:r>
        <w:rPr>
          <w:rFonts w:ascii="Times New Roman"/>
          <w:b/>
          <w:i w:val="false"/>
          <w:color w:val="000000"/>
        </w:rPr>
        <w:t>өзгертулер мен толықтыруларды мемлекеттiк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Акционерлiк қоғамның атауы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иә __________________      2) жоқ 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4. Құрылтай құжаттарға енгізілген өзгертулердің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мекен жайын өзгерту ___________________________________________</w:t>
      </w:r>
    </w:p>
    <w:p>
      <w:pPr>
        <w:spacing w:after="0"/>
        <w:ind w:left="0"/>
        <w:jc w:val="both"/>
      </w:pPr>
      <w:r>
        <w:rPr>
          <w:rFonts w:ascii="Times New Roman"/>
          <w:b w:val="false"/>
          <w:i w:val="false"/>
          <w:color w:val="000000"/>
          <w:sz w:val="28"/>
        </w:rPr>
        <w:t>
      2) өзге __________________________________________________________</w:t>
      </w:r>
    </w:p>
    <w:p>
      <w:pPr>
        <w:spacing w:after="0"/>
        <w:ind w:left="0"/>
        <w:jc w:val="both"/>
      </w:pPr>
      <w:r>
        <w:rPr>
          <w:rFonts w:ascii="Times New Roman"/>
          <w:b w:val="false"/>
          <w:i w:val="false"/>
          <w:color w:val="000000"/>
          <w:sz w:val="28"/>
        </w:rPr>
        <w:t>
      5. Акционерлiк қоғамның мекен-жайы</w:t>
      </w:r>
    </w:p>
    <w:p>
      <w:pPr>
        <w:spacing w:after="0"/>
        <w:ind w:left="0"/>
        <w:jc w:val="both"/>
      </w:pPr>
      <w:r>
        <w:rPr>
          <w:rFonts w:ascii="Times New Roman"/>
          <w:b w:val="false"/>
          <w:i w:val="false"/>
          <w:color w:val="000000"/>
          <w:sz w:val="28"/>
        </w:rPr>
        <w:t>
      Почта индексi: ___________________ Облыс: ________________________</w:t>
      </w:r>
    </w:p>
    <w:p>
      <w:pPr>
        <w:spacing w:after="0"/>
        <w:ind w:left="0"/>
        <w:jc w:val="both"/>
      </w:pPr>
      <w:r>
        <w:rPr>
          <w:rFonts w:ascii="Times New Roman"/>
          <w:b w:val="false"/>
          <w:i w:val="false"/>
          <w:color w:val="000000"/>
          <w:sz w:val="28"/>
        </w:rPr>
        <w:t>
      Қала, аудан, қаладағы ауданы: 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 ____ пәтер, бөлме: ____ телефон нөмiрi (факс) ______</w:t>
      </w:r>
    </w:p>
    <w:p>
      <w:pPr>
        <w:spacing w:after="0"/>
        <w:ind w:left="0"/>
        <w:jc w:val="both"/>
      </w:pPr>
      <w:r>
        <w:rPr>
          <w:rFonts w:ascii="Times New Roman"/>
          <w:b w:val="false"/>
          <w:i w:val="false"/>
          <w:color w:val="000000"/>
          <w:sz w:val="28"/>
        </w:rPr>
        <w:t>
      6. Басшының Т.А.Ә. 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7. Экономикалық қызметiнiң негiзгi түрiнiң кодын көрсетiңiз: _____</w:t>
      </w:r>
    </w:p>
    <w:p>
      <w:pPr>
        <w:spacing w:after="0"/>
        <w:ind w:left="0"/>
        <w:jc w:val="both"/>
      </w:pPr>
      <w:r>
        <w:rPr>
          <w:rFonts w:ascii="Times New Roman"/>
          <w:b w:val="false"/>
          <w:i w:val="false"/>
          <w:color w:val="000000"/>
          <w:sz w:val="28"/>
        </w:rPr>
        <w:t>
      8. Жарғылық капиталдың мөлшерi ___________________________________</w:t>
      </w:r>
    </w:p>
    <w:p>
      <w:pPr>
        <w:spacing w:after="0"/>
        <w:ind w:left="0"/>
        <w:jc w:val="both"/>
      </w:pPr>
      <w:r>
        <w:rPr>
          <w:rFonts w:ascii="Times New Roman"/>
          <w:b w:val="false"/>
          <w:i w:val="false"/>
          <w:color w:val="000000"/>
          <w:sz w:val="28"/>
        </w:rPr>
        <w:t>
      9.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______________ 2) жеке тұлға _____________________</w:t>
      </w:r>
    </w:p>
    <w:p>
      <w:pPr>
        <w:spacing w:after="0"/>
        <w:ind w:left="0"/>
        <w:jc w:val="both"/>
      </w:pPr>
      <w:r>
        <w:rPr>
          <w:rFonts w:ascii="Times New Roman"/>
          <w:b w:val="false"/>
          <w:i w:val="false"/>
          <w:color w:val="000000"/>
          <w:sz w:val="28"/>
        </w:rPr>
        <w:t>
      10. Артықшылығы бар акциялар бойынша дивиденттiң кепiл мөлшерiн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(бекiтiлген көрсеткiште немесе оның мәнi қол жетiмдi және жүйелi</w:t>
      </w:r>
    </w:p>
    <w:p>
      <w:pPr>
        <w:spacing w:after="0"/>
        <w:ind w:left="0"/>
        <w:jc w:val="both"/>
      </w:pPr>
      <w:r>
        <w:rPr>
          <w:rFonts w:ascii="Times New Roman"/>
          <w:b w:val="false"/>
          <w:i w:val="false"/>
          <w:color w:val="000000"/>
          <w:sz w:val="28"/>
        </w:rPr>
        <w:t>
      болған жағдайда қандай да болса көрсеткiшке қатысты қайта есептелген)</w:t>
      </w:r>
    </w:p>
    <w:p>
      <w:pPr>
        <w:spacing w:after="0"/>
        <w:ind w:left="0"/>
        <w:jc w:val="both"/>
      </w:pPr>
      <w:r>
        <w:rPr>
          <w:rFonts w:ascii="Times New Roman"/>
          <w:b w:val="false"/>
          <w:i w:val="false"/>
          <w:color w:val="000000"/>
          <w:sz w:val="28"/>
        </w:rPr>
        <w:t>
      11. Артықшылығы бар акциялар бойынша дивидендтердi төлеу кезеңдiлiгiн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Уәкілетті орган белгілеген, мiндеттi жариялауға жататын</w:t>
      </w:r>
    </w:p>
    <w:p>
      <w:pPr>
        <w:spacing w:after="0"/>
        <w:ind w:left="0"/>
        <w:jc w:val="both"/>
      </w:pPr>
      <w:r>
        <w:rPr>
          <w:rFonts w:ascii="Times New Roman"/>
          <w:b w:val="false"/>
          <w:i w:val="false"/>
          <w:color w:val="000000"/>
          <w:sz w:val="28"/>
        </w:rPr>
        <w:t>
      ақпараттарды жариялау үшiн қолданатын бұқаралық ақпарат құралдарын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 Қоғамның директорлар кеңесi мүшелерiнiң саны _________________</w:t>
      </w:r>
    </w:p>
    <w:p>
      <w:pPr>
        <w:spacing w:after="0"/>
        <w:ind w:left="0"/>
        <w:jc w:val="both"/>
      </w:pPr>
      <w:r>
        <w:rPr>
          <w:rFonts w:ascii="Times New Roman"/>
          <w:b w:val="false"/>
          <w:i w:val="false"/>
          <w:color w:val="000000"/>
          <w:sz w:val="28"/>
        </w:rPr>
        <w:t>
      Үлгілік жарғының 37-тармағының талабы қаржылық ұйымдарға қолданылады.</w:t>
      </w:r>
    </w:p>
    <w:p>
      <w:pPr>
        <w:spacing w:after="0"/>
        <w:ind w:left="0"/>
        <w:jc w:val="both"/>
      </w:pPr>
      <w:r>
        <w:rPr>
          <w:rFonts w:ascii="Times New Roman"/>
          <w:b w:val="false"/>
          <w:i w:val="false"/>
          <w:color w:val="000000"/>
          <w:sz w:val="28"/>
        </w:rPr>
        <w:t>
      14. Қоғамды басқармасы мүшелерiнiң саны __________________________</w:t>
      </w:r>
    </w:p>
    <w:p>
      <w:pPr>
        <w:spacing w:after="0"/>
        <w:ind w:left="0"/>
        <w:jc w:val="both"/>
      </w:pPr>
      <w:r>
        <w:rPr>
          <w:rFonts w:ascii="Times New Roman"/>
          <w:b w:val="false"/>
          <w:i w:val="false"/>
          <w:color w:val="000000"/>
          <w:sz w:val="28"/>
        </w:rPr>
        <w:t>
      15. Жұмыспен қамтылатын адамдардың күтiлетiн саны (шамамен)_______</w:t>
      </w:r>
    </w:p>
    <w:p>
      <w:pPr>
        <w:spacing w:after="0"/>
        <w:ind w:left="0"/>
        <w:jc w:val="both"/>
      </w:pPr>
      <w:r>
        <w:rPr>
          <w:rFonts w:ascii="Times New Roman"/>
          <w:b w:val="false"/>
          <w:i w:val="false"/>
          <w:color w:val="000000"/>
          <w:sz w:val="28"/>
        </w:rPr>
        <w:t>
      16. Жеке кәсiпкерлiк субъектiсi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орта кәсiпкерлiк субъектiсi ____</w:t>
      </w:r>
    </w:p>
    <w:p>
      <w:pPr>
        <w:spacing w:after="0"/>
        <w:ind w:left="0"/>
        <w:jc w:val="both"/>
      </w:pPr>
      <w:r>
        <w:rPr>
          <w:rFonts w:ascii="Times New Roman"/>
          <w:b w:val="false"/>
          <w:i w:val="false"/>
          <w:color w:val="000000"/>
          <w:sz w:val="28"/>
        </w:rPr>
        <w:t>
      2) iрi бизнес субъектiсi ___________</w:t>
      </w:r>
    </w:p>
    <w:p>
      <w:pPr>
        <w:spacing w:after="0"/>
        <w:ind w:left="0"/>
        <w:jc w:val="both"/>
      </w:pPr>
      <w:r>
        <w:rPr>
          <w:rFonts w:ascii="Times New Roman"/>
          <w:b w:val="false"/>
          <w:i w:val="false"/>
          <w:color w:val="000000"/>
          <w:sz w:val="28"/>
        </w:rPr>
        <w:t>
      17. Заңды тұлғаның құрылуына қайта ұйымдастыру негiз болды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қайта құру _______________   2) қосылу _________________________</w:t>
      </w:r>
    </w:p>
    <w:p>
      <w:pPr>
        <w:spacing w:after="0"/>
        <w:ind w:left="0"/>
        <w:jc w:val="both"/>
      </w:pPr>
      <w:r>
        <w:rPr>
          <w:rFonts w:ascii="Times New Roman"/>
          <w:b w:val="false"/>
          <w:i w:val="false"/>
          <w:color w:val="000000"/>
          <w:sz w:val="28"/>
        </w:rPr>
        <w:t>
      3) бөлiнiп шығу _____________   4) бөлiну _________________________</w:t>
      </w:r>
    </w:p>
    <w:p>
      <w:pPr>
        <w:spacing w:after="0"/>
        <w:ind w:left="0"/>
        <w:jc w:val="both"/>
      </w:pPr>
      <w:r>
        <w:rPr>
          <w:rFonts w:ascii="Times New Roman"/>
          <w:b w:val="false"/>
          <w:i w:val="false"/>
          <w:color w:val="000000"/>
          <w:sz w:val="28"/>
        </w:rPr>
        <w:t>
      18. Қайта құруға қатысатын заңды тұлғалардың мөлшерi _____________</w:t>
      </w:r>
    </w:p>
    <w:p>
      <w:pPr>
        <w:spacing w:after="0"/>
        <w:ind w:left="0"/>
        <w:jc w:val="both"/>
      </w:pPr>
      <w:r>
        <w:rPr>
          <w:rFonts w:ascii="Times New Roman"/>
          <w:b w:val="false"/>
          <w:i w:val="false"/>
          <w:color w:val="000000"/>
          <w:sz w:val="28"/>
        </w:rPr>
        <w:t>
      19. Қайта құрылған жағдайда келесi мәлiметтердi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 СТТН _______________________________</w:t>
      </w:r>
    </w:p>
    <w:p>
      <w:pPr>
        <w:spacing w:after="0"/>
        <w:ind w:left="0"/>
        <w:jc w:val="both"/>
      </w:pPr>
      <w:r>
        <w:rPr>
          <w:rFonts w:ascii="Times New Roman"/>
          <w:b w:val="false"/>
          <w:i w:val="false"/>
          <w:color w:val="000000"/>
          <w:sz w:val="28"/>
        </w:rPr>
        <w:t>
      20.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 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(БСН)_________________________________</w:t>
      </w:r>
    </w:p>
    <w:p>
      <w:pPr>
        <w:spacing w:after="0"/>
        <w:ind w:left="0"/>
        <w:jc w:val="both"/>
      </w:pPr>
      <w:r>
        <w:rPr>
          <w:rFonts w:ascii="Times New Roman"/>
          <w:b w:val="false"/>
          <w:i w:val="false"/>
          <w:color w:val="000000"/>
          <w:sz w:val="28"/>
        </w:rPr>
        <w:t>
      ҚҰЖЖ коды ____________________   СТТН ____________________________</w:t>
      </w:r>
    </w:p>
    <w:p>
      <w:pPr>
        <w:spacing w:after="0"/>
        <w:ind w:left="0"/>
        <w:jc w:val="both"/>
      </w:pPr>
      <w:r>
        <w:rPr>
          <w:rFonts w:ascii="Times New Roman"/>
          <w:b w:val="false"/>
          <w:i w:val="false"/>
          <w:color w:val="000000"/>
          <w:sz w:val="28"/>
        </w:rPr>
        <w:t>
      21. Бөлiнiп шығу жағдайында келесi мәлiметтердi көрсету керек:</w:t>
      </w:r>
    </w:p>
    <w:p>
      <w:pPr>
        <w:spacing w:after="0"/>
        <w:ind w:left="0"/>
        <w:jc w:val="both"/>
      </w:pPr>
      <w:r>
        <w:rPr>
          <w:rFonts w:ascii="Times New Roman"/>
          <w:b w:val="false"/>
          <w:i w:val="false"/>
          <w:color w:val="000000"/>
          <w:sz w:val="28"/>
        </w:rPr>
        <w:t>
      Бөлiнiп шыққан жаңа заңды тұлғаның атауы 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________________________________</w:t>
      </w:r>
    </w:p>
    <w:p>
      <w:pPr>
        <w:spacing w:after="0"/>
        <w:ind w:left="0"/>
        <w:jc w:val="both"/>
      </w:pPr>
      <w:r>
        <w:rPr>
          <w:rFonts w:ascii="Times New Roman"/>
          <w:b w:val="false"/>
          <w:i w:val="false"/>
          <w:color w:val="000000"/>
          <w:sz w:val="28"/>
        </w:rPr>
        <w:t>
      ҚҰЖЖ коды ____________________    СТТН ___________________________</w:t>
      </w:r>
    </w:p>
    <w:p>
      <w:pPr>
        <w:spacing w:after="0"/>
        <w:ind w:left="0"/>
        <w:jc w:val="both"/>
      </w:pPr>
      <w:r>
        <w:rPr>
          <w:rFonts w:ascii="Times New Roman"/>
          <w:b w:val="false"/>
          <w:i w:val="false"/>
          <w:color w:val="000000"/>
          <w:sz w:val="28"/>
        </w:rPr>
        <w:t>
      22. Бөлiнген жағдайда келесi мәлiметтердi көрсету керек:</w:t>
      </w:r>
    </w:p>
    <w:p>
      <w:pPr>
        <w:spacing w:after="0"/>
        <w:ind w:left="0"/>
        <w:jc w:val="both"/>
      </w:pPr>
      <w:r>
        <w:rPr>
          <w:rFonts w:ascii="Times New Roman"/>
          <w:b w:val="false"/>
          <w:i w:val="false"/>
          <w:color w:val="000000"/>
          <w:sz w:val="28"/>
        </w:rPr>
        <w:t>
      Заңды тұлғаның негiзiнде құрылған заңды тұлғалардың атауы 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________________________________</w:t>
      </w:r>
    </w:p>
    <w:p>
      <w:pPr>
        <w:spacing w:after="0"/>
        <w:ind w:left="0"/>
        <w:jc w:val="both"/>
      </w:pPr>
      <w:r>
        <w:rPr>
          <w:rFonts w:ascii="Times New Roman"/>
          <w:b w:val="false"/>
          <w:i w:val="false"/>
          <w:color w:val="000000"/>
          <w:sz w:val="28"/>
        </w:rPr>
        <w:t>
      ҚҰЖЖ коды ______________________ СТТН ____________________________</w:t>
      </w:r>
    </w:p>
    <w:p>
      <w:pPr>
        <w:spacing w:after="0"/>
        <w:ind w:left="0"/>
        <w:jc w:val="both"/>
      </w:pPr>
      <w:r>
        <w:rPr>
          <w:rFonts w:ascii="Times New Roman"/>
          <w:b w:val="false"/>
          <w:i w:val="false"/>
          <w:color w:val="000000"/>
          <w:sz w:val="28"/>
        </w:rPr>
        <w:t>
      20 жылдың "___" 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Басшының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17-қосымша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65-қосымша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қызметiн үлгiлік жарғы негiзiнде жүзеге асыратын</w:t>
      </w:r>
      <w:r>
        <w:br/>
      </w:r>
      <w:r>
        <w:rPr>
          <w:rFonts w:ascii="Times New Roman"/>
          <w:b/>
          <w:i w:val="false"/>
          <w:color w:val="000000"/>
        </w:rPr>
        <w:t>акционерлiк қоғамның құрылтай құжаттарына енгiзiлген</w:t>
      </w:r>
      <w:r>
        <w:br/>
      </w:r>
      <w:r>
        <w:rPr>
          <w:rFonts w:ascii="Times New Roman"/>
          <w:b/>
          <w:i w:val="false"/>
          <w:color w:val="000000"/>
        </w:rPr>
        <w:t>өзгертулер мен толықтыруларды мемлекеттiк қайта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Акционерлiк қоғамның атауы 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Тiркеу нөмiрi 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w:t>
      </w:r>
    </w:p>
    <w:p>
      <w:pPr>
        <w:spacing w:after="0"/>
        <w:ind w:left="0"/>
        <w:jc w:val="both"/>
      </w:pPr>
      <w:r>
        <w:rPr>
          <w:rFonts w:ascii="Times New Roman"/>
          <w:b w:val="false"/>
          <w:i w:val="false"/>
          <w:color w:val="000000"/>
          <w:sz w:val="28"/>
        </w:rPr>
        <w:t>
      ҚҰЖЖ коды ____________________  СТТН ____________________________</w:t>
      </w:r>
    </w:p>
    <w:p>
      <w:pPr>
        <w:spacing w:after="0"/>
        <w:ind w:left="0"/>
        <w:jc w:val="both"/>
      </w:pPr>
      <w:r>
        <w:rPr>
          <w:rFonts w:ascii="Times New Roman"/>
          <w:b w:val="false"/>
          <w:i w:val="false"/>
          <w:color w:val="000000"/>
          <w:sz w:val="28"/>
        </w:rPr>
        <w:t>
      3. Құрылтай құжаттарға енгізілген өзгертулердің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мекен-жайын өзгерту __________________________________________</w:t>
      </w:r>
    </w:p>
    <w:p>
      <w:pPr>
        <w:spacing w:after="0"/>
        <w:ind w:left="0"/>
        <w:jc w:val="both"/>
      </w:pPr>
      <w:r>
        <w:rPr>
          <w:rFonts w:ascii="Times New Roman"/>
          <w:b w:val="false"/>
          <w:i w:val="false"/>
          <w:color w:val="000000"/>
          <w:sz w:val="28"/>
        </w:rPr>
        <w:t>
      2) өзге _________________________________________________________</w:t>
      </w:r>
    </w:p>
    <w:p>
      <w:pPr>
        <w:spacing w:after="0"/>
        <w:ind w:left="0"/>
        <w:jc w:val="both"/>
      </w:pPr>
      <w:r>
        <w:rPr>
          <w:rFonts w:ascii="Times New Roman"/>
          <w:b w:val="false"/>
          <w:i w:val="false"/>
          <w:color w:val="000000"/>
          <w:sz w:val="28"/>
        </w:rPr>
        <w:t>
      4. Акционерлiк қоғамның мекен-жайы</w:t>
      </w:r>
    </w:p>
    <w:p>
      <w:pPr>
        <w:spacing w:after="0"/>
        <w:ind w:left="0"/>
        <w:jc w:val="both"/>
      </w:pPr>
      <w:r>
        <w:rPr>
          <w:rFonts w:ascii="Times New Roman"/>
          <w:b w:val="false"/>
          <w:i w:val="false"/>
          <w:color w:val="000000"/>
          <w:sz w:val="28"/>
        </w:rPr>
        <w:t>
      Почта индексi: _________________ Облыс: _________________________</w:t>
      </w:r>
    </w:p>
    <w:p>
      <w:pPr>
        <w:spacing w:after="0"/>
        <w:ind w:left="0"/>
        <w:jc w:val="both"/>
      </w:pPr>
      <w:r>
        <w:rPr>
          <w:rFonts w:ascii="Times New Roman"/>
          <w:b w:val="false"/>
          <w:i w:val="false"/>
          <w:color w:val="000000"/>
          <w:sz w:val="28"/>
        </w:rPr>
        <w:t>
      Қала, аудан, қаладағы ауданы: ___________________________________</w:t>
      </w:r>
    </w:p>
    <w:p>
      <w:pPr>
        <w:spacing w:after="0"/>
        <w:ind w:left="0"/>
        <w:jc w:val="both"/>
      </w:pPr>
      <w:r>
        <w:rPr>
          <w:rFonts w:ascii="Times New Roman"/>
          <w:b w:val="false"/>
          <w:i w:val="false"/>
          <w:color w:val="000000"/>
          <w:sz w:val="28"/>
        </w:rPr>
        <w:t>
      Елдi мекен: 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w:t>
      </w:r>
    </w:p>
    <w:p>
      <w:pPr>
        <w:spacing w:after="0"/>
        <w:ind w:left="0"/>
        <w:jc w:val="both"/>
      </w:pPr>
      <w:r>
        <w:rPr>
          <w:rFonts w:ascii="Times New Roman"/>
          <w:b w:val="false"/>
          <w:i w:val="false"/>
          <w:color w:val="000000"/>
          <w:sz w:val="28"/>
        </w:rPr>
        <w:t>
      Үйдiң нөмiрi: ____ пәтер, бөлме: _____ телефон нөмiрi (факс)_____</w:t>
      </w:r>
    </w:p>
    <w:p>
      <w:pPr>
        <w:spacing w:after="0"/>
        <w:ind w:left="0"/>
        <w:jc w:val="both"/>
      </w:pPr>
      <w:r>
        <w:rPr>
          <w:rFonts w:ascii="Times New Roman"/>
          <w:b w:val="false"/>
          <w:i w:val="false"/>
          <w:color w:val="000000"/>
          <w:sz w:val="28"/>
        </w:rPr>
        <w:t>
      5. Басшының Т.А.Ә. 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тиiс)_____________________________________________________________</w:t>
      </w:r>
    </w:p>
    <w:p>
      <w:pPr>
        <w:spacing w:after="0"/>
        <w:ind w:left="0"/>
        <w:jc w:val="both"/>
      </w:pPr>
      <w:r>
        <w:rPr>
          <w:rFonts w:ascii="Times New Roman"/>
          <w:b w:val="false"/>
          <w:i w:val="false"/>
          <w:color w:val="000000"/>
          <w:sz w:val="28"/>
        </w:rPr>
        <w:t>
      6. Экономикалық қызметiнiң негiзгi түрiнiң кодын көрсетiңiз: _____</w:t>
      </w:r>
    </w:p>
    <w:p>
      <w:pPr>
        <w:spacing w:after="0"/>
        <w:ind w:left="0"/>
        <w:jc w:val="both"/>
      </w:pPr>
      <w:r>
        <w:rPr>
          <w:rFonts w:ascii="Times New Roman"/>
          <w:b w:val="false"/>
          <w:i w:val="false"/>
          <w:color w:val="000000"/>
          <w:sz w:val="28"/>
        </w:rPr>
        <w:t>
      7. Жарғылық капиталдың мөлшерi ___________________________________</w:t>
      </w:r>
    </w:p>
    <w:p>
      <w:pPr>
        <w:spacing w:after="0"/>
        <w:ind w:left="0"/>
        <w:jc w:val="both"/>
      </w:pPr>
      <w:r>
        <w:rPr>
          <w:rFonts w:ascii="Times New Roman"/>
          <w:b w:val="false"/>
          <w:i w:val="false"/>
          <w:color w:val="000000"/>
          <w:sz w:val="28"/>
        </w:rPr>
        <w:t>
      8.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______________  2) жеке тұлға _____________________</w:t>
      </w:r>
    </w:p>
    <w:p>
      <w:pPr>
        <w:spacing w:after="0"/>
        <w:ind w:left="0"/>
        <w:jc w:val="both"/>
      </w:pPr>
      <w:r>
        <w:rPr>
          <w:rFonts w:ascii="Times New Roman"/>
          <w:b w:val="false"/>
          <w:i w:val="false"/>
          <w:color w:val="000000"/>
          <w:sz w:val="28"/>
        </w:rPr>
        <w:t>
      9. Артықшылығы бар акциялар бойынша дивиденттiң кепiл мөлшерiн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(бекiтiлген көрсеткiште немесе оның мәнi қол жетiмдi және жүйелi</w:t>
      </w:r>
    </w:p>
    <w:p>
      <w:pPr>
        <w:spacing w:after="0"/>
        <w:ind w:left="0"/>
        <w:jc w:val="both"/>
      </w:pPr>
      <w:r>
        <w:rPr>
          <w:rFonts w:ascii="Times New Roman"/>
          <w:b w:val="false"/>
          <w:i w:val="false"/>
          <w:color w:val="000000"/>
          <w:sz w:val="28"/>
        </w:rPr>
        <w:t>
      болған жағдайда қандай да болса көрсеткiшке қатысты қайта есептелген)</w:t>
      </w:r>
    </w:p>
    <w:p>
      <w:pPr>
        <w:spacing w:after="0"/>
        <w:ind w:left="0"/>
        <w:jc w:val="both"/>
      </w:pPr>
      <w:r>
        <w:rPr>
          <w:rFonts w:ascii="Times New Roman"/>
          <w:b w:val="false"/>
          <w:i w:val="false"/>
          <w:color w:val="000000"/>
          <w:sz w:val="28"/>
        </w:rPr>
        <w:t>
      10. Артықшылығы бар акциялар бойынша дивиденттердi төлеу кезеңдiлiгiн</w:t>
      </w:r>
    </w:p>
    <w:p>
      <w:pPr>
        <w:spacing w:after="0"/>
        <w:ind w:left="0"/>
        <w:jc w:val="both"/>
      </w:pPr>
      <w:r>
        <w:rPr>
          <w:rFonts w:ascii="Times New Roman"/>
          <w:b w:val="false"/>
          <w:i w:val="false"/>
          <w:color w:val="000000"/>
          <w:sz w:val="28"/>
        </w:rPr>
        <w:t>
      көрсетiңiз: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Уәкілетті орган белгілеген, мiндеттi жариялауға жататын</w:t>
      </w:r>
    </w:p>
    <w:p>
      <w:pPr>
        <w:spacing w:after="0"/>
        <w:ind w:left="0"/>
        <w:jc w:val="both"/>
      </w:pPr>
      <w:r>
        <w:rPr>
          <w:rFonts w:ascii="Times New Roman"/>
          <w:b w:val="false"/>
          <w:i w:val="false"/>
          <w:color w:val="000000"/>
          <w:sz w:val="28"/>
        </w:rPr>
        <w:t>
      ақпараттарды жариялау үшiн қолданатын бұқаралық ақпарат құралдарын</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Қоғамның директорлар кеңесi мүшелерiнiң саны _________________</w:t>
      </w:r>
    </w:p>
    <w:p>
      <w:pPr>
        <w:spacing w:after="0"/>
        <w:ind w:left="0"/>
        <w:jc w:val="both"/>
      </w:pPr>
      <w:r>
        <w:rPr>
          <w:rFonts w:ascii="Times New Roman"/>
          <w:b w:val="false"/>
          <w:i w:val="false"/>
          <w:color w:val="000000"/>
          <w:sz w:val="28"/>
        </w:rPr>
        <w:t>
      13. Қоғамды басқарма мүшелерiнiң саны ____________________________</w:t>
      </w:r>
    </w:p>
    <w:p>
      <w:pPr>
        <w:spacing w:after="0"/>
        <w:ind w:left="0"/>
        <w:jc w:val="both"/>
      </w:pPr>
      <w:r>
        <w:rPr>
          <w:rFonts w:ascii="Times New Roman"/>
          <w:b w:val="false"/>
          <w:i w:val="false"/>
          <w:color w:val="000000"/>
          <w:sz w:val="28"/>
        </w:rPr>
        <w:t>
      14. Жұмыспен қамтылатын адамдардың күтiлетiн саны (шамамен) ______</w:t>
      </w:r>
    </w:p>
    <w:p>
      <w:pPr>
        <w:spacing w:after="0"/>
        <w:ind w:left="0"/>
        <w:jc w:val="both"/>
      </w:pPr>
      <w:r>
        <w:rPr>
          <w:rFonts w:ascii="Times New Roman"/>
          <w:b w:val="false"/>
          <w:i w:val="false"/>
          <w:color w:val="000000"/>
          <w:sz w:val="28"/>
        </w:rPr>
        <w:t>
      15. Жеке кәсiпкерлiк субъектiсi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орта кәсiпкерлiк субъектiсi _____</w:t>
      </w:r>
    </w:p>
    <w:p>
      <w:pPr>
        <w:spacing w:after="0"/>
        <w:ind w:left="0"/>
        <w:jc w:val="both"/>
      </w:pPr>
      <w:r>
        <w:rPr>
          <w:rFonts w:ascii="Times New Roman"/>
          <w:b w:val="false"/>
          <w:i w:val="false"/>
          <w:color w:val="000000"/>
          <w:sz w:val="28"/>
        </w:rPr>
        <w:t>
      2) iрi бизнес субъектiсi_____</w:t>
      </w:r>
    </w:p>
    <w:p>
      <w:pPr>
        <w:spacing w:after="0"/>
        <w:ind w:left="0"/>
        <w:jc w:val="both"/>
      </w:pPr>
      <w:r>
        <w:rPr>
          <w:rFonts w:ascii="Times New Roman"/>
          <w:b w:val="false"/>
          <w:i w:val="false"/>
          <w:color w:val="000000"/>
          <w:sz w:val="28"/>
        </w:rPr>
        <w:t>
      16. Қайта тiркелу негiздемесi акционерлiк қоғамның қайта құрылуы</w:t>
      </w:r>
    </w:p>
    <w:p>
      <w:pPr>
        <w:spacing w:after="0"/>
        <w:ind w:left="0"/>
        <w:jc w:val="both"/>
      </w:pPr>
      <w:r>
        <w:rPr>
          <w:rFonts w:ascii="Times New Roman"/>
          <w:b w:val="false"/>
          <w:i w:val="false"/>
          <w:color w:val="000000"/>
          <w:sz w:val="28"/>
        </w:rPr>
        <w:t>
      негiзiнде туды (тиiстi ұяшықта х түрiнде көрсетiңiз):</w:t>
      </w:r>
    </w:p>
    <w:p>
      <w:pPr>
        <w:spacing w:after="0"/>
        <w:ind w:left="0"/>
        <w:jc w:val="both"/>
      </w:pPr>
      <w:r>
        <w:rPr>
          <w:rFonts w:ascii="Times New Roman"/>
          <w:b w:val="false"/>
          <w:i w:val="false"/>
          <w:color w:val="000000"/>
          <w:sz w:val="28"/>
        </w:rPr>
        <w:t>
      1) иә ________________________ 2) жоқ ___________________________</w:t>
      </w:r>
    </w:p>
    <w:p>
      <w:pPr>
        <w:spacing w:after="0"/>
        <w:ind w:left="0"/>
        <w:jc w:val="both"/>
      </w:pPr>
      <w:r>
        <w:rPr>
          <w:rFonts w:ascii="Times New Roman"/>
          <w:b w:val="false"/>
          <w:i w:val="false"/>
          <w:color w:val="000000"/>
          <w:sz w:val="28"/>
        </w:rPr>
        <w:t>
      17.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 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w:t>
      </w:r>
    </w:p>
    <w:p>
      <w:pPr>
        <w:spacing w:after="0"/>
        <w:ind w:left="0"/>
        <w:jc w:val="both"/>
      </w:pPr>
      <w:r>
        <w:rPr>
          <w:rFonts w:ascii="Times New Roman"/>
          <w:b w:val="false"/>
          <w:i w:val="false"/>
          <w:color w:val="000000"/>
          <w:sz w:val="28"/>
        </w:rPr>
        <w:t>
      ҚҰЖЖ коды _______________________ СТТН __________________________</w:t>
      </w:r>
    </w:p>
    <w:p>
      <w:pPr>
        <w:spacing w:after="0"/>
        <w:ind w:left="0"/>
        <w:jc w:val="both"/>
      </w:pPr>
      <w:r>
        <w:rPr>
          <w:rFonts w:ascii="Times New Roman"/>
          <w:b w:val="false"/>
          <w:i w:val="false"/>
          <w:color w:val="000000"/>
          <w:sz w:val="28"/>
        </w:rPr>
        <w:t>
      20 жылдың "___" _________________</w:t>
      </w:r>
    </w:p>
    <w:p>
      <w:pPr>
        <w:spacing w:after="0"/>
        <w:ind w:left="0"/>
        <w:jc w:val="both"/>
      </w:pPr>
      <w:r>
        <w:rPr>
          <w:rFonts w:ascii="Times New Roman"/>
          <w:b w:val="false"/>
          <w:i w:val="false"/>
          <w:color w:val="000000"/>
          <w:sz w:val="28"/>
        </w:rPr>
        <w:t>
      Өтiнiшке қоса тiркеледi: 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Басшының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18-қосымша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66-қосымша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қызметін үлгілік жарғы негiзiнде жүзеге асыратын</w:t>
      </w:r>
      <w:r>
        <w:br/>
      </w:r>
      <w:r>
        <w:rPr>
          <w:rFonts w:ascii="Times New Roman"/>
          <w:b/>
          <w:i w:val="false"/>
          <w:color w:val="000000"/>
        </w:rPr>
        <w:t>өндiрiстiк кооперативтi мемлекеттiк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Өндiрiстiк кооперативтiң атауы 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Құрамында шетел инвесторларының қатысуы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иә __________________    2) жоқ ____________________</w:t>
      </w:r>
    </w:p>
    <w:p>
      <w:pPr>
        <w:spacing w:after="0"/>
        <w:ind w:left="0"/>
        <w:jc w:val="both"/>
      </w:pPr>
      <w:r>
        <w:rPr>
          <w:rFonts w:ascii="Times New Roman"/>
          <w:b w:val="false"/>
          <w:i w:val="false"/>
          <w:color w:val="000000"/>
          <w:sz w:val="28"/>
        </w:rPr>
        <w:t>
      3. Заңды тұлға еншiлес ұйым болып табылады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иә __________________    2) жоқ ____________________</w:t>
      </w:r>
    </w:p>
    <w:p>
      <w:pPr>
        <w:spacing w:after="0"/>
        <w:ind w:left="0"/>
        <w:jc w:val="both"/>
      </w:pPr>
      <w:r>
        <w:rPr>
          <w:rFonts w:ascii="Times New Roman"/>
          <w:b w:val="false"/>
          <w:i w:val="false"/>
          <w:color w:val="000000"/>
          <w:sz w:val="28"/>
        </w:rPr>
        <w:t>
      4. Өндірістік кооперативтің мекен-жайы</w:t>
      </w:r>
    </w:p>
    <w:p>
      <w:pPr>
        <w:spacing w:after="0"/>
        <w:ind w:left="0"/>
        <w:jc w:val="both"/>
      </w:pPr>
      <w:r>
        <w:rPr>
          <w:rFonts w:ascii="Times New Roman"/>
          <w:b w:val="false"/>
          <w:i w:val="false"/>
          <w:color w:val="000000"/>
          <w:sz w:val="28"/>
        </w:rPr>
        <w:t>
      Почта индексi: ___________________ Облыс: ______________________</w:t>
      </w:r>
    </w:p>
    <w:p>
      <w:pPr>
        <w:spacing w:after="0"/>
        <w:ind w:left="0"/>
        <w:jc w:val="both"/>
      </w:pPr>
      <w:r>
        <w:rPr>
          <w:rFonts w:ascii="Times New Roman"/>
          <w:b w:val="false"/>
          <w:i w:val="false"/>
          <w:color w:val="000000"/>
          <w:sz w:val="28"/>
        </w:rPr>
        <w:t>
      Қала, аудан, қаладағы ауданы: __________________________________</w:t>
      </w:r>
    </w:p>
    <w:p>
      <w:pPr>
        <w:spacing w:after="0"/>
        <w:ind w:left="0"/>
        <w:jc w:val="both"/>
      </w:pPr>
      <w:r>
        <w:rPr>
          <w:rFonts w:ascii="Times New Roman"/>
          <w:b w:val="false"/>
          <w:i w:val="false"/>
          <w:color w:val="000000"/>
          <w:sz w:val="28"/>
        </w:rPr>
        <w:t>
      Елдi мекен: 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w:t>
      </w:r>
    </w:p>
    <w:p>
      <w:pPr>
        <w:spacing w:after="0"/>
        <w:ind w:left="0"/>
        <w:jc w:val="both"/>
      </w:pPr>
      <w:r>
        <w:rPr>
          <w:rFonts w:ascii="Times New Roman"/>
          <w:b w:val="false"/>
          <w:i w:val="false"/>
          <w:color w:val="000000"/>
          <w:sz w:val="28"/>
        </w:rPr>
        <w:t>
      Үйдiң нөмiрi: ____ пәтер, бөлме: ____ телефон (факс) нөмiрi ____</w:t>
      </w:r>
    </w:p>
    <w:p>
      <w:pPr>
        <w:spacing w:after="0"/>
        <w:ind w:left="0"/>
        <w:jc w:val="both"/>
      </w:pPr>
      <w:r>
        <w:rPr>
          <w:rFonts w:ascii="Times New Roman"/>
          <w:b w:val="false"/>
          <w:i w:val="false"/>
          <w:color w:val="000000"/>
          <w:sz w:val="28"/>
        </w:rPr>
        <w:t>
      5. Басшының Т.А.Ә. 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w:t>
      </w:r>
    </w:p>
    <w:p>
      <w:pPr>
        <w:spacing w:after="0"/>
        <w:ind w:left="0"/>
        <w:jc w:val="both"/>
      </w:pPr>
      <w:r>
        <w:rPr>
          <w:rFonts w:ascii="Times New Roman"/>
          <w:b w:val="false"/>
          <w:i w:val="false"/>
          <w:color w:val="000000"/>
          <w:sz w:val="28"/>
        </w:rPr>
        <w:t>
      6. Экономикалық қызметiнiң негiзгi түрiнiң кодын көрсетiңiз: ___</w:t>
      </w:r>
    </w:p>
    <w:p>
      <w:pPr>
        <w:spacing w:after="0"/>
        <w:ind w:left="0"/>
        <w:jc w:val="both"/>
      </w:pPr>
      <w:r>
        <w:rPr>
          <w:rFonts w:ascii="Times New Roman"/>
          <w:b w:val="false"/>
          <w:i w:val="false"/>
          <w:color w:val="000000"/>
          <w:sz w:val="28"/>
        </w:rPr>
        <w:t>
      7. Жарғылық капиталдың мөлшерi _________________________________</w:t>
      </w:r>
    </w:p>
    <w:p>
      <w:pPr>
        <w:spacing w:after="0"/>
        <w:ind w:left="0"/>
        <w:jc w:val="both"/>
      </w:pPr>
      <w:r>
        <w:rPr>
          <w:rFonts w:ascii="Times New Roman"/>
          <w:b w:val="false"/>
          <w:i w:val="false"/>
          <w:color w:val="000000"/>
          <w:sz w:val="28"/>
        </w:rPr>
        <w:t>
      8. Құрылтайшылардың құрамы және мөлщерi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 2) жеке тұлға _____________________</w:t>
      </w:r>
    </w:p>
    <w:p>
      <w:pPr>
        <w:spacing w:after="0"/>
        <w:ind w:left="0"/>
        <w:jc w:val="both"/>
      </w:pPr>
      <w:r>
        <w:rPr>
          <w:rFonts w:ascii="Times New Roman"/>
          <w:b w:val="false"/>
          <w:i w:val="false"/>
          <w:color w:val="000000"/>
          <w:sz w:val="28"/>
        </w:rPr>
        <w:t>
      9. Заңды тұлғаның құрылтайшылары туралы мәлiметтер</w:t>
      </w:r>
    </w:p>
    <w:p>
      <w:pPr>
        <w:spacing w:after="0"/>
        <w:ind w:left="0"/>
        <w:jc w:val="both"/>
      </w:pPr>
      <w:r>
        <w:rPr>
          <w:rFonts w:ascii="Times New Roman"/>
          <w:b w:val="false"/>
          <w:i w:val="false"/>
          <w:color w:val="000000"/>
          <w:sz w:val="28"/>
        </w:rPr>
        <w:t>
      Жеке тұлғаның Т.А.Ә. 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(шетелдік жеке тұлғалар үшiн)</w:t>
      </w:r>
    </w:p>
    <w:p>
      <w:pPr>
        <w:spacing w:after="0"/>
        <w:ind w:left="0"/>
        <w:jc w:val="both"/>
      </w:pPr>
      <w:r>
        <w:rPr>
          <w:rFonts w:ascii="Times New Roman"/>
          <w:b w:val="false"/>
          <w:i w:val="false"/>
          <w:color w:val="000000"/>
          <w:sz w:val="28"/>
        </w:rPr>
        <w:t>
      Жарғылық капиталдағы үлесi % _____ Үлес сомасы (мың теңге)_____</w:t>
      </w:r>
    </w:p>
    <w:p>
      <w:pPr>
        <w:spacing w:after="0"/>
        <w:ind w:left="0"/>
        <w:jc w:val="both"/>
      </w:pPr>
      <w:r>
        <w:rPr>
          <w:rFonts w:ascii="Times New Roman"/>
          <w:b w:val="false"/>
          <w:i w:val="false"/>
          <w:color w:val="000000"/>
          <w:sz w:val="28"/>
        </w:rPr>
        <w:t>
      Жеке тұлғаның Т.А.Ә.___________________________________________</w:t>
      </w:r>
    </w:p>
    <w:p>
      <w:pPr>
        <w:spacing w:after="0"/>
        <w:ind w:left="0"/>
        <w:jc w:val="both"/>
      </w:pPr>
      <w:r>
        <w:rPr>
          <w:rFonts w:ascii="Times New Roman"/>
          <w:b w:val="false"/>
          <w:i w:val="false"/>
          <w:color w:val="000000"/>
          <w:sz w:val="28"/>
        </w:rPr>
        <w:t>
      СТТН, СТТН аналогы немесе елдiң коды (шетел жеке тұлғалары үшiн)</w:t>
      </w:r>
    </w:p>
    <w:p>
      <w:pPr>
        <w:spacing w:after="0"/>
        <w:ind w:left="0"/>
        <w:jc w:val="both"/>
      </w:pPr>
      <w:r>
        <w:rPr>
          <w:rFonts w:ascii="Times New Roman"/>
          <w:b w:val="false"/>
          <w:i w:val="false"/>
          <w:color w:val="000000"/>
          <w:sz w:val="28"/>
        </w:rPr>
        <w:t>
      Жарғылық капиталдағы үлесi % _____ Үлес сомасы (мың теңге)______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10. Кооператив мүшелерiнiң мүлiктiк салым салудың тәртiбi, әдiстерi</w:t>
      </w:r>
    </w:p>
    <w:p>
      <w:pPr>
        <w:spacing w:after="0"/>
        <w:ind w:left="0"/>
        <w:jc w:val="both"/>
      </w:pPr>
      <w:r>
        <w:rPr>
          <w:rFonts w:ascii="Times New Roman"/>
          <w:b w:val="false"/>
          <w:i w:val="false"/>
          <w:color w:val="000000"/>
          <w:sz w:val="28"/>
        </w:rPr>
        <w:t>
      және мерзiмi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11. Кооператив пен оның мүшелерiнiң, атқару органының және еңбек</w:t>
      </w:r>
    </w:p>
    <w:p>
      <w:pPr>
        <w:spacing w:after="0"/>
        <w:ind w:left="0"/>
        <w:jc w:val="both"/>
      </w:pPr>
      <w:r>
        <w:rPr>
          <w:rFonts w:ascii="Times New Roman"/>
          <w:b w:val="false"/>
          <w:i w:val="false"/>
          <w:color w:val="000000"/>
          <w:sz w:val="28"/>
        </w:rPr>
        <w:t>
      ұйымы арасындағы байланыс: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12. Тексеру комиссиясының құрамы ________________________________</w:t>
      </w:r>
    </w:p>
    <w:p>
      <w:pPr>
        <w:spacing w:after="0"/>
        <w:ind w:left="0"/>
        <w:jc w:val="both"/>
      </w:pPr>
      <w:r>
        <w:rPr>
          <w:rFonts w:ascii="Times New Roman"/>
          <w:b w:val="false"/>
          <w:i w:val="false"/>
          <w:color w:val="000000"/>
          <w:sz w:val="28"/>
        </w:rPr>
        <w:t>
      13. Тексеру комиссиясын сайлау мерзiмi __________________________</w:t>
      </w:r>
    </w:p>
    <w:p>
      <w:pPr>
        <w:spacing w:after="0"/>
        <w:ind w:left="0"/>
        <w:jc w:val="both"/>
      </w:pPr>
      <w:r>
        <w:rPr>
          <w:rFonts w:ascii="Times New Roman"/>
          <w:b w:val="false"/>
          <w:i w:val="false"/>
          <w:color w:val="000000"/>
          <w:sz w:val="28"/>
        </w:rPr>
        <w:t>
      14. Жұмыспен қамтылатын адамдардың күтiлетiн саны (шамамен) _____</w:t>
      </w:r>
    </w:p>
    <w:p>
      <w:pPr>
        <w:spacing w:after="0"/>
        <w:ind w:left="0"/>
        <w:jc w:val="both"/>
      </w:pPr>
      <w:r>
        <w:rPr>
          <w:rFonts w:ascii="Times New Roman"/>
          <w:b w:val="false"/>
          <w:i w:val="false"/>
          <w:color w:val="000000"/>
          <w:sz w:val="28"/>
        </w:rPr>
        <w:t>
      15. Жеке кәсiпкерлiк субъектiсi (тиiстi ұяшықта х түрiнде</w:t>
      </w:r>
    </w:p>
    <w:p>
      <w:pPr>
        <w:spacing w:after="0"/>
        <w:ind w:left="0"/>
        <w:jc w:val="both"/>
      </w:pPr>
      <w:r>
        <w:rPr>
          <w:rFonts w:ascii="Times New Roman"/>
          <w:b w:val="false"/>
          <w:i w:val="false"/>
          <w:color w:val="000000"/>
          <w:sz w:val="28"/>
        </w:rPr>
        <w:t>
      көрсетiңiз):</w:t>
      </w:r>
    </w:p>
    <w:p>
      <w:pPr>
        <w:spacing w:after="0"/>
        <w:ind w:left="0"/>
        <w:jc w:val="both"/>
      </w:pPr>
      <w:r>
        <w:rPr>
          <w:rFonts w:ascii="Times New Roman"/>
          <w:b w:val="false"/>
          <w:i w:val="false"/>
          <w:color w:val="000000"/>
          <w:sz w:val="28"/>
        </w:rPr>
        <w:t>
      1) шағын кәсiпкерлiк субъектiсi _________________________________</w:t>
      </w:r>
    </w:p>
    <w:p>
      <w:pPr>
        <w:spacing w:after="0"/>
        <w:ind w:left="0"/>
        <w:jc w:val="both"/>
      </w:pPr>
      <w:r>
        <w:rPr>
          <w:rFonts w:ascii="Times New Roman"/>
          <w:b w:val="false"/>
          <w:i w:val="false"/>
          <w:color w:val="000000"/>
          <w:sz w:val="28"/>
        </w:rPr>
        <w:t>
      2) орта кәсiпкерлiк субъектiсi __________________________________</w:t>
      </w:r>
    </w:p>
    <w:p>
      <w:pPr>
        <w:spacing w:after="0"/>
        <w:ind w:left="0"/>
        <w:jc w:val="both"/>
      </w:pPr>
      <w:r>
        <w:rPr>
          <w:rFonts w:ascii="Times New Roman"/>
          <w:b w:val="false"/>
          <w:i w:val="false"/>
          <w:color w:val="000000"/>
          <w:sz w:val="28"/>
        </w:rPr>
        <w:t>
      3) iрi бизнес субъектiсi ________________________________________</w:t>
      </w:r>
    </w:p>
    <w:p>
      <w:pPr>
        <w:spacing w:after="0"/>
        <w:ind w:left="0"/>
        <w:jc w:val="both"/>
      </w:pPr>
      <w:r>
        <w:rPr>
          <w:rFonts w:ascii="Times New Roman"/>
          <w:b w:val="false"/>
          <w:i w:val="false"/>
          <w:color w:val="000000"/>
          <w:sz w:val="28"/>
        </w:rPr>
        <w:t>
      16. Заңды тұлғаның құрылуына қайта ұйымдастыру негiз болды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қайта құру _____________________ 2) қосылу ___________________</w:t>
      </w:r>
    </w:p>
    <w:p>
      <w:pPr>
        <w:spacing w:after="0"/>
        <w:ind w:left="0"/>
        <w:jc w:val="both"/>
      </w:pPr>
      <w:r>
        <w:rPr>
          <w:rFonts w:ascii="Times New Roman"/>
          <w:b w:val="false"/>
          <w:i w:val="false"/>
          <w:color w:val="000000"/>
          <w:sz w:val="28"/>
        </w:rPr>
        <w:t>
      3) бөлiнiп шығу ___________________ 4) бөлiну ___________________</w:t>
      </w:r>
    </w:p>
    <w:p>
      <w:pPr>
        <w:spacing w:after="0"/>
        <w:ind w:left="0"/>
        <w:jc w:val="both"/>
      </w:pPr>
      <w:r>
        <w:rPr>
          <w:rFonts w:ascii="Times New Roman"/>
          <w:b w:val="false"/>
          <w:i w:val="false"/>
          <w:color w:val="000000"/>
          <w:sz w:val="28"/>
        </w:rPr>
        <w:t>
      17. Қайта құруға қатысатын заңды тұлғалардың мөлшерi ____________</w:t>
      </w:r>
    </w:p>
    <w:p>
      <w:pPr>
        <w:spacing w:after="0"/>
        <w:ind w:left="0"/>
        <w:jc w:val="both"/>
      </w:pPr>
      <w:r>
        <w:rPr>
          <w:rFonts w:ascii="Times New Roman"/>
          <w:b w:val="false"/>
          <w:i w:val="false"/>
          <w:color w:val="000000"/>
          <w:sz w:val="28"/>
        </w:rPr>
        <w:t>
      18. Қайта құрылған жағдайда келесi мәлiметтердi көрсету керек:</w:t>
      </w:r>
    </w:p>
    <w:p>
      <w:pPr>
        <w:spacing w:after="0"/>
        <w:ind w:left="0"/>
        <w:jc w:val="both"/>
      </w:pPr>
      <w:r>
        <w:rPr>
          <w:rFonts w:ascii="Times New Roman"/>
          <w:b w:val="false"/>
          <w:i w:val="false"/>
          <w:color w:val="000000"/>
          <w:sz w:val="28"/>
        </w:rPr>
        <w:t>
      Заңды тұлғаның бұрынғы атауы ____________________________________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19.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 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20. Бөлiнiп шығу жағдайында келесi мәлiметтердi көрсету керек:</w:t>
      </w:r>
    </w:p>
    <w:p>
      <w:pPr>
        <w:spacing w:after="0"/>
        <w:ind w:left="0"/>
        <w:jc w:val="both"/>
      </w:pPr>
      <w:r>
        <w:rPr>
          <w:rFonts w:ascii="Times New Roman"/>
          <w:b w:val="false"/>
          <w:i w:val="false"/>
          <w:color w:val="000000"/>
          <w:sz w:val="28"/>
        </w:rPr>
        <w:t>
      Бөлiнiп шыққан жаңа заңды тұлғаның атауы 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21. Бөлiнген жағдайда келесi мәлiметтердi көрсету керек:</w:t>
      </w:r>
    </w:p>
    <w:p>
      <w:pPr>
        <w:spacing w:after="0"/>
        <w:ind w:left="0"/>
        <w:jc w:val="both"/>
      </w:pPr>
      <w:r>
        <w:rPr>
          <w:rFonts w:ascii="Times New Roman"/>
          <w:b w:val="false"/>
          <w:i w:val="false"/>
          <w:color w:val="000000"/>
          <w:sz w:val="28"/>
        </w:rPr>
        <w:t>
      Заңды тұлғаның негiзiнде құрылған заңды тұлғалардың атауы 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Тiркеу нөмiрi ___________________________________________________</w:t>
      </w:r>
    </w:p>
    <w:p>
      <w:pPr>
        <w:spacing w:after="0"/>
        <w:ind w:left="0"/>
        <w:jc w:val="both"/>
      </w:pPr>
      <w:r>
        <w:rPr>
          <w:rFonts w:ascii="Times New Roman"/>
          <w:b w:val="false"/>
          <w:i w:val="false"/>
          <w:color w:val="000000"/>
          <w:sz w:val="28"/>
        </w:rPr>
        <w:t>
      Бизнес–сәйкестендiру нөмiрi  (БСН)_______________________________</w:t>
      </w:r>
    </w:p>
    <w:p>
      <w:pPr>
        <w:spacing w:after="0"/>
        <w:ind w:left="0"/>
        <w:jc w:val="both"/>
      </w:pPr>
      <w:r>
        <w:rPr>
          <w:rFonts w:ascii="Times New Roman"/>
          <w:b w:val="false"/>
          <w:i w:val="false"/>
          <w:color w:val="000000"/>
          <w:sz w:val="28"/>
        </w:rPr>
        <w:t>
      ҚҰЖЖ коды _________________________  СТТН _______________________</w:t>
      </w:r>
    </w:p>
    <w:p>
      <w:pPr>
        <w:spacing w:after="0"/>
        <w:ind w:left="0"/>
        <w:jc w:val="both"/>
      </w:pPr>
      <w:r>
        <w:rPr>
          <w:rFonts w:ascii="Times New Roman"/>
          <w:b w:val="false"/>
          <w:i w:val="false"/>
          <w:color w:val="000000"/>
          <w:sz w:val="28"/>
        </w:rPr>
        <w:t>
      20 жылдың "___" ___________________</w:t>
      </w:r>
    </w:p>
    <w:p>
      <w:pPr>
        <w:spacing w:after="0"/>
        <w:ind w:left="0"/>
        <w:jc w:val="both"/>
      </w:pPr>
      <w:r>
        <w:rPr>
          <w:rFonts w:ascii="Times New Roman"/>
          <w:b w:val="false"/>
          <w:i w:val="false"/>
          <w:color w:val="000000"/>
          <w:sz w:val="28"/>
        </w:rPr>
        <w:t>
      Өтiнiшке қоса тiркеледi: 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Кооператив басқармасы төрағасының (төраға)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bookmarkStart w:name="z49" w:id="7"/>
    <w:p>
      <w:pPr>
        <w:spacing w:after="0"/>
        <w:ind w:left="0"/>
        <w:jc w:val="both"/>
      </w:pPr>
      <w:r>
        <w:rPr>
          <w:rFonts w:ascii="Times New Roman"/>
          <w:b w:val="false"/>
          <w:i w:val="false"/>
          <w:color w:val="000000"/>
          <w:sz w:val="28"/>
        </w:rPr>
        <w:t xml:space="preserve">
      Қазақстан Республикасы   </w:t>
      </w:r>
    </w:p>
    <w:bookmarkEnd w:id="7"/>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xml:space="preserve">
      2010 жылғы 14 қыркүйектегі </w:t>
      </w:r>
    </w:p>
    <w:p>
      <w:pPr>
        <w:spacing w:after="0"/>
        <w:ind w:left="0"/>
        <w:jc w:val="both"/>
      </w:pPr>
      <w:r>
        <w:rPr>
          <w:rFonts w:ascii="Times New Roman"/>
          <w:b w:val="false"/>
          <w:i w:val="false"/>
          <w:color w:val="000000"/>
          <w:sz w:val="28"/>
        </w:rPr>
        <w:t xml:space="preserve">
      № 265 бұйрығына 19-қосымша  </w:t>
      </w:r>
    </w:p>
    <w:p>
      <w:pPr>
        <w:spacing w:after="0"/>
        <w:ind w:left="0"/>
        <w:jc w:val="both"/>
      </w:pPr>
      <w:r>
        <w:rPr>
          <w:rFonts w:ascii="Times New Roman"/>
          <w:b w:val="false"/>
          <w:i w:val="false"/>
          <w:color w:val="000000"/>
          <w:sz w:val="28"/>
        </w:rPr>
        <w:t>
      Заңды тұлғаларды мемлекеттік</w:t>
      </w:r>
    </w:p>
    <w:p>
      <w:pPr>
        <w:spacing w:after="0"/>
        <w:ind w:left="0"/>
        <w:jc w:val="both"/>
      </w:pPr>
      <w:r>
        <w:rPr>
          <w:rFonts w:ascii="Times New Roman"/>
          <w:b w:val="false"/>
          <w:i w:val="false"/>
          <w:color w:val="000000"/>
          <w:sz w:val="28"/>
        </w:rPr>
        <w:t xml:space="preserve">
      Тіркеу және филиалдар мен  </w:t>
      </w:r>
    </w:p>
    <w:p>
      <w:pPr>
        <w:spacing w:after="0"/>
        <w:ind w:left="0"/>
        <w:jc w:val="both"/>
      </w:pPr>
      <w:r>
        <w:rPr>
          <w:rFonts w:ascii="Times New Roman"/>
          <w:b w:val="false"/>
          <w:i w:val="false"/>
          <w:color w:val="000000"/>
          <w:sz w:val="28"/>
        </w:rPr>
        <w:t>
      өкілдіктерді есептік тіркеу</w:t>
      </w:r>
    </w:p>
    <w:p>
      <w:pPr>
        <w:spacing w:after="0"/>
        <w:ind w:left="0"/>
        <w:jc w:val="both"/>
      </w:pPr>
      <w:r>
        <w:rPr>
          <w:rFonts w:ascii="Times New Roman"/>
          <w:b w:val="false"/>
          <w:i w:val="false"/>
          <w:color w:val="000000"/>
          <w:sz w:val="28"/>
        </w:rPr>
        <w:t xml:space="preserve">
      бойынша нұсқаулыққа     </w:t>
      </w:r>
    </w:p>
    <w:p>
      <w:pPr>
        <w:spacing w:after="0"/>
        <w:ind w:left="0"/>
        <w:jc w:val="both"/>
      </w:pPr>
      <w:r>
        <w:rPr>
          <w:rFonts w:ascii="Times New Roman"/>
          <w:b w:val="false"/>
          <w:i w:val="false"/>
          <w:color w:val="000000"/>
          <w:sz w:val="28"/>
        </w:rPr>
        <w:t xml:space="preserve">
      67-қосымша       </w:t>
      </w:r>
    </w:p>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xml:space="preserve">
      Тіркеу органының атауы </w:t>
      </w:r>
    </w:p>
    <w:p>
      <w:pPr>
        <w:spacing w:after="0"/>
        <w:ind w:left="0"/>
        <w:jc w:val="left"/>
      </w:pPr>
      <w:r>
        <w:rPr>
          <w:rFonts w:ascii="Times New Roman"/>
          <w:b/>
          <w:i w:val="false"/>
          <w:color w:val="000000"/>
        </w:rPr>
        <w:t xml:space="preserve"> Өзінің қызметін үлгілік жарғы негiзiнде жүзеге асыратын</w:t>
      </w:r>
      <w:r>
        <w:br/>
      </w:r>
      <w:r>
        <w:rPr>
          <w:rFonts w:ascii="Times New Roman"/>
          <w:b/>
          <w:i w:val="false"/>
          <w:color w:val="000000"/>
        </w:rPr>
        <w:t>өндiрiстiк кооперативтi мемлекеттiк қайта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Өндiрiстiк кооперативтiң атауы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Өндiрiстiк кооперативтiң атауын өзгерту 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Тiркеу нөмiрi ________</w:t>
      </w:r>
    </w:p>
    <w:p>
      <w:pPr>
        <w:spacing w:after="0"/>
        <w:ind w:left="0"/>
        <w:jc w:val="both"/>
      </w:pPr>
      <w:r>
        <w:rPr>
          <w:rFonts w:ascii="Times New Roman"/>
          <w:b w:val="false"/>
          <w:i w:val="false"/>
          <w:color w:val="000000"/>
          <w:sz w:val="28"/>
        </w:rPr>
        <w:t>
      Бизнес–сәйкестендiру нөмiрi (БСН)_____________</w:t>
      </w:r>
    </w:p>
    <w:p>
      <w:pPr>
        <w:spacing w:after="0"/>
        <w:ind w:left="0"/>
        <w:jc w:val="both"/>
      </w:pPr>
      <w:r>
        <w:rPr>
          <w:rFonts w:ascii="Times New Roman"/>
          <w:b w:val="false"/>
          <w:i w:val="false"/>
          <w:color w:val="000000"/>
          <w:sz w:val="28"/>
        </w:rPr>
        <w:t>
      ҚҰЖЖ коды ____________________ СТТН ___________________________</w:t>
      </w:r>
    </w:p>
    <w:p>
      <w:pPr>
        <w:spacing w:after="0"/>
        <w:ind w:left="0"/>
        <w:jc w:val="both"/>
      </w:pPr>
      <w:r>
        <w:rPr>
          <w:rFonts w:ascii="Times New Roman"/>
          <w:b w:val="false"/>
          <w:i w:val="false"/>
          <w:color w:val="000000"/>
          <w:sz w:val="28"/>
        </w:rPr>
        <w:t>
      4. Заңды тұлғаның мекен-жайы</w:t>
      </w:r>
    </w:p>
    <w:p>
      <w:pPr>
        <w:spacing w:after="0"/>
        <w:ind w:left="0"/>
        <w:jc w:val="both"/>
      </w:pPr>
      <w:r>
        <w:rPr>
          <w:rFonts w:ascii="Times New Roman"/>
          <w:b w:val="false"/>
          <w:i w:val="false"/>
          <w:color w:val="000000"/>
          <w:sz w:val="28"/>
        </w:rPr>
        <w:t>
      Почта индексi: ________________ Облыс: __________________________</w:t>
      </w:r>
    </w:p>
    <w:p>
      <w:pPr>
        <w:spacing w:after="0"/>
        <w:ind w:left="0"/>
        <w:jc w:val="both"/>
      </w:pPr>
      <w:r>
        <w:rPr>
          <w:rFonts w:ascii="Times New Roman"/>
          <w:b w:val="false"/>
          <w:i w:val="false"/>
          <w:color w:val="000000"/>
          <w:sz w:val="28"/>
        </w:rPr>
        <w:t>
      Қала, аудан, қаладағы ауданы: ___________________________________</w:t>
      </w:r>
    </w:p>
    <w:p>
      <w:pPr>
        <w:spacing w:after="0"/>
        <w:ind w:left="0"/>
        <w:jc w:val="both"/>
      </w:pPr>
      <w:r>
        <w:rPr>
          <w:rFonts w:ascii="Times New Roman"/>
          <w:b w:val="false"/>
          <w:i w:val="false"/>
          <w:color w:val="000000"/>
          <w:sz w:val="28"/>
        </w:rPr>
        <w:t>
      Елдi мекен: 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w:t>
      </w:r>
    </w:p>
    <w:p>
      <w:pPr>
        <w:spacing w:after="0"/>
        <w:ind w:left="0"/>
        <w:jc w:val="both"/>
      </w:pPr>
      <w:r>
        <w:rPr>
          <w:rFonts w:ascii="Times New Roman"/>
          <w:b w:val="false"/>
          <w:i w:val="false"/>
          <w:color w:val="000000"/>
          <w:sz w:val="28"/>
        </w:rPr>
        <w:t>
      Үйдiң нөмiрi: ____ пәтер, бөлме: ____ телефон нөмiрi (факс) _____</w:t>
      </w:r>
    </w:p>
    <w:p>
      <w:pPr>
        <w:spacing w:after="0"/>
        <w:ind w:left="0"/>
        <w:jc w:val="both"/>
      </w:pPr>
      <w:r>
        <w:rPr>
          <w:rFonts w:ascii="Times New Roman"/>
          <w:b w:val="false"/>
          <w:i w:val="false"/>
          <w:color w:val="000000"/>
          <w:sz w:val="28"/>
        </w:rPr>
        <w:t>
      5. Басшының Т.А.Ә._____________________________________________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 тиiс)</w:t>
      </w:r>
    </w:p>
    <w:p>
      <w:pPr>
        <w:spacing w:after="0"/>
        <w:ind w:left="0"/>
        <w:jc w:val="both"/>
      </w:pPr>
      <w:r>
        <w:rPr>
          <w:rFonts w:ascii="Times New Roman"/>
          <w:b w:val="false"/>
          <w:i w:val="false"/>
          <w:color w:val="000000"/>
          <w:sz w:val="28"/>
        </w:rPr>
        <w:t>
      6. Экономикалық қызметiнiң негiзгi түрiнiң кодын көрсетiңiз:______</w:t>
      </w:r>
    </w:p>
    <w:p>
      <w:pPr>
        <w:spacing w:after="0"/>
        <w:ind w:left="0"/>
        <w:jc w:val="both"/>
      </w:pPr>
      <w:r>
        <w:rPr>
          <w:rFonts w:ascii="Times New Roman"/>
          <w:b w:val="false"/>
          <w:i w:val="false"/>
          <w:color w:val="000000"/>
          <w:sz w:val="28"/>
        </w:rPr>
        <w:t>
      7. Жарғылық капиталдың мөлшерi ___________________________________</w:t>
      </w:r>
    </w:p>
    <w:p>
      <w:pPr>
        <w:spacing w:after="0"/>
        <w:ind w:left="0"/>
        <w:jc w:val="both"/>
      </w:pPr>
      <w:r>
        <w:rPr>
          <w:rFonts w:ascii="Times New Roman"/>
          <w:b w:val="false"/>
          <w:i w:val="false"/>
          <w:color w:val="000000"/>
          <w:sz w:val="28"/>
        </w:rPr>
        <w:t>
      8.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 2) жеке тұлға _____________________</w:t>
      </w:r>
    </w:p>
    <w:p>
      <w:pPr>
        <w:spacing w:after="0"/>
        <w:ind w:left="0"/>
        <w:jc w:val="both"/>
      </w:pPr>
      <w:r>
        <w:rPr>
          <w:rFonts w:ascii="Times New Roman"/>
          <w:b w:val="false"/>
          <w:i w:val="false"/>
          <w:color w:val="000000"/>
          <w:sz w:val="28"/>
        </w:rPr>
        <w:t>
      9. Заңды тұлғаның құрылтайшылары туралы мәлiметтер</w:t>
      </w:r>
    </w:p>
    <w:p>
      <w:pPr>
        <w:spacing w:after="0"/>
        <w:ind w:left="0"/>
        <w:jc w:val="both"/>
      </w:pPr>
      <w:r>
        <w:rPr>
          <w:rFonts w:ascii="Times New Roman"/>
          <w:b w:val="false"/>
          <w:i w:val="false"/>
          <w:color w:val="000000"/>
          <w:sz w:val="28"/>
        </w:rPr>
        <w:t>
      Жеке тұлғаның Т.А.Ә. ___________________________________________</w:t>
      </w:r>
    </w:p>
    <w:p>
      <w:pPr>
        <w:spacing w:after="0"/>
        <w:ind w:left="0"/>
        <w:jc w:val="both"/>
      </w:pPr>
      <w:r>
        <w:rPr>
          <w:rFonts w:ascii="Times New Roman"/>
          <w:b w:val="false"/>
          <w:i w:val="false"/>
          <w:color w:val="000000"/>
          <w:sz w:val="28"/>
        </w:rPr>
        <w:t>
      СТТН, СТТН аналогы немесе елдiң коды көрсетiлуi тиiс (шетел жеке</w:t>
      </w:r>
    </w:p>
    <w:p>
      <w:pPr>
        <w:spacing w:after="0"/>
        <w:ind w:left="0"/>
        <w:jc w:val="both"/>
      </w:pPr>
      <w:r>
        <w:rPr>
          <w:rFonts w:ascii="Times New Roman"/>
          <w:b w:val="false"/>
          <w:i w:val="false"/>
          <w:color w:val="000000"/>
          <w:sz w:val="28"/>
        </w:rPr>
        <w:t>
      тұлғалары үшiн)</w:t>
      </w:r>
    </w:p>
    <w:p>
      <w:pPr>
        <w:spacing w:after="0"/>
        <w:ind w:left="0"/>
        <w:jc w:val="both"/>
      </w:pPr>
      <w:r>
        <w:rPr>
          <w:rFonts w:ascii="Times New Roman"/>
          <w:b w:val="false"/>
          <w:i w:val="false"/>
          <w:color w:val="000000"/>
          <w:sz w:val="28"/>
        </w:rPr>
        <w:t>
      Жарғылық капиталдағы үлесi % ______ Үлес сомасы (мың теңге)_______</w:t>
      </w:r>
    </w:p>
    <w:p>
      <w:pPr>
        <w:spacing w:after="0"/>
        <w:ind w:left="0"/>
        <w:jc w:val="both"/>
      </w:pPr>
      <w:r>
        <w:rPr>
          <w:rFonts w:ascii="Times New Roman"/>
          <w:b w:val="false"/>
          <w:i w:val="false"/>
          <w:color w:val="000000"/>
          <w:sz w:val="28"/>
        </w:rPr>
        <w:t>
      Жеке тұлғаның Т.А.Ә. _____________________________________________</w:t>
      </w:r>
    </w:p>
    <w:p>
      <w:pPr>
        <w:spacing w:after="0"/>
        <w:ind w:left="0"/>
        <w:jc w:val="both"/>
      </w:pPr>
      <w:r>
        <w:rPr>
          <w:rFonts w:ascii="Times New Roman"/>
          <w:b w:val="false"/>
          <w:i w:val="false"/>
          <w:color w:val="000000"/>
          <w:sz w:val="28"/>
        </w:rPr>
        <w:t>
      СТТН, СТТН аналогы немесе елдiң коды көрсетiлуi тиiс (шетелдік жеке</w:t>
      </w:r>
    </w:p>
    <w:p>
      <w:pPr>
        <w:spacing w:after="0"/>
        <w:ind w:left="0"/>
        <w:jc w:val="both"/>
      </w:pPr>
      <w:r>
        <w:rPr>
          <w:rFonts w:ascii="Times New Roman"/>
          <w:b w:val="false"/>
          <w:i w:val="false"/>
          <w:color w:val="000000"/>
          <w:sz w:val="28"/>
        </w:rPr>
        <w:t>
      тұлғалар үшiн)</w:t>
      </w:r>
    </w:p>
    <w:p>
      <w:pPr>
        <w:spacing w:after="0"/>
        <w:ind w:left="0"/>
        <w:jc w:val="both"/>
      </w:pPr>
      <w:r>
        <w:rPr>
          <w:rFonts w:ascii="Times New Roman"/>
          <w:b w:val="false"/>
          <w:i w:val="false"/>
          <w:color w:val="000000"/>
          <w:sz w:val="28"/>
        </w:rPr>
        <w:t>
      Жарғылық капиталдағы үлесi % ______ Үлес сомасы (мың теңге)_______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(шетелдік жеке тұлға үшін),</w:t>
      </w:r>
    </w:p>
    <w:p>
      <w:pPr>
        <w:spacing w:after="0"/>
        <w:ind w:left="0"/>
        <w:jc w:val="both"/>
      </w:pPr>
      <w:r>
        <w:rPr>
          <w:rFonts w:ascii="Times New Roman"/>
          <w:b w:val="false"/>
          <w:i w:val="false"/>
          <w:color w:val="000000"/>
          <w:sz w:val="28"/>
        </w:rPr>
        <w:t>
      атауы, СТТН, СТТН аналогы немесе елдiң коды (шетелдік заңды тұлға</w:t>
      </w:r>
    </w:p>
    <w:p>
      <w:pPr>
        <w:spacing w:after="0"/>
        <w:ind w:left="0"/>
        <w:jc w:val="both"/>
      </w:pPr>
      <w:r>
        <w:rPr>
          <w:rFonts w:ascii="Times New Roman"/>
          <w:b w:val="false"/>
          <w:i w:val="false"/>
          <w:color w:val="000000"/>
          <w:sz w:val="28"/>
        </w:rPr>
        <w:t>
      үшін), сондай-ақ олардың жарғылық капиталдағы үлесі пайыздық және</w:t>
      </w:r>
    </w:p>
    <w:p>
      <w:pPr>
        <w:spacing w:after="0"/>
        <w:ind w:left="0"/>
        <w:jc w:val="both"/>
      </w:pPr>
      <w:r>
        <w:rPr>
          <w:rFonts w:ascii="Times New Roman"/>
          <w:b w:val="false"/>
          <w:i w:val="false"/>
          <w:color w:val="000000"/>
          <w:sz w:val="28"/>
        </w:rPr>
        <w:t>
      ақшалай көрсеткіштерінің мәлiметтері өтінішке қоса тіркеледі.</w:t>
      </w:r>
    </w:p>
    <w:p>
      <w:pPr>
        <w:spacing w:after="0"/>
        <w:ind w:left="0"/>
        <w:jc w:val="both"/>
      </w:pPr>
      <w:r>
        <w:rPr>
          <w:rFonts w:ascii="Times New Roman"/>
          <w:b w:val="false"/>
          <w:i w:val="false"/>
          <w:color w:val="000000"/>
          <w:sz w:val="28"/>
        </w:rPr>
        <w:t>
      10. Кооператив мүшелерiнiң мүлiктiк салым салудың тәртiбi, әдiстерi</w:t>
      </w:r>
    </w:p>
    <w:p>
      <w:pPr>
        <w:spacing w:after="0"/>
        <w:ind w:left="0"/>
        <w:jc w:val="both"/>
      </w:pPr>
      <w:r>
        <w:rPr>
          <w:rFonts w:ascii="Times New Roman"/>
          <w:b w:val="false"/>
          <w:i w:val="false"/>
          <w:color w:val="000000"/>
          <w:sz w:val="28"/>
        </w:rPr>
        <w:t>
      және мерзiмi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Тексеру комиссиясының құрамы _________________________________</w:t>
      </w:r>
    </w:p>
    <w:p>
      <w:pPr>
        <w:spacing w:after="0"/>
        <w:ind w:left="0"/>
        <w:jc w:val="both"/>
      </w:pPr>
      <w:r>
        <w:rPr>
          <w:rFonts w:ascii="Times New Roman"/>
          <w:b w:val="false"/>
          <w:i w:val="false"/>
          <w:color w:val="000000"/>
          <w:sz w:val="28"/>
        </w:rPr>
        <w:t>
      12. Тексеру комиссиясын сайлау мерзiмi ___________________________</w:t>
      </w:r>
    </w:p>
    <w:p>
      <w:pPr>
        <w:spacing w:after="0"/>
        <w:ind w:left="0"/>
        <w:jc w:val="both"/>
      </w:pPr>
      <w:r>
        <w:rPr>
          <w:rFonts w:ascii="Times New Roman"/>
          <w:b w:val="false"/>
          <w:i w:val="false"/>
          <w:color w:val="000000"/>
          <w:sz w:val="28"/>
        </w:rPr>
        <w:t>
      13. Жұмыспен қамтылатын адамдардың күтiлетiн саны (шамамен) ______</w:t>
      </w:r>
    </w:p>
    <w:p>
      <w:pPr>
        <w:spacing w:after="0"/>
        <w:ind w:left="0"/>
        <w:jc w:val="both"/>
      </w:pPr>
      <w:r>
        <w:rPr>
          <w:rFonts w:ascii="Times New Roman"/>
          <w:b w:val="false"/>
          <w:i w:val="false"/>
          <w:color w:val="000000"/>
          <w:sz w:val="28"/>
        </w:rPr>
        <w:t>
      14. Кооператив пен оның мүшелерiнiң, атқару органының және еңбек</w:t>
      </w:r>
    </w:p>
    <w:p>
      <w:pPr>
        <w:spacing w:after="0"/>
        <w:ind w:left="0"/>
        <w:jc w:val="both"/>
      </w:pPr>
      <w:r>
        <w:rPr>
          <w:rFonts w:ascii="Times New Roman"/>
          <w:b w:val="false"/>
          <w:i w:val="false"/>
          <w:color w:val="000000"/>
          <w:sz w:val="28"/>
        </w:rPr>
        <w:t>
      ұйымы арасындағы байланыс: 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15.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__________________________________</w:t>
      </w:r>
    </w:p>
    <w:p>
      <w:pPr>
        <w:spacing w:after="0"/>
        <w:ind w:left="0"/>
        <w:jc w:val="both"/>
      </w:pPr>
      <w:r>
        <w:rPr>
          <w:rFonts w:ascii="Times New Roman"/>
          <w:b w:val="false"/>
          <w:i w:val="false"/>
          <w:color w:val="000000"/>
          <w:sz w:val="28"/>
        </w:rPr>
        <w:t>
      2) орта кәсiпкерлiк субъектiсi ___________________________________</w:t>
      </w:r>
    </w:p>
    <w:p>
      <w:pPr>
        <w:spacing w:after="0"/>
        <w:ind w:left="0"/>
        <w:jc w:val="both"/>
      </w:pPr>
      <w:r>
        <w:rPr>
          <w:rFonts w:ascii="Times New Roman"/>
          <w:b w:val="false"/>
          <w:i w:val="false"/>
          <w:color w:val="000000"/>
          <w:sz w:val="28"/>
        </w:rPr>
        <w:t>
      3) iрi бизнес субъектiсi _________________________________________</w:t>
      </w:r>
    </w:p>
    <w:p>
      <w:pPr>
        <w:spacing w:after="0"/>
        <w:ind w:left="0"/>
        <w:jc w:val="both"/>
      </w:pPr>
      <w:r>
        <w:rPr>
          <w:rFonts w:ascii="Times New Roman"/>
          <w:b w:val="false"/>
          <w:i w:val="false"/>
          <w:color w:val="000000"/>
          <w:sz w:val="28"/>
        </w:rPr>
        <w:t>
      16. Қайта тiркелу негiздемесi өндiрiстiк кооперативтiң қайта құрылуы</w:t>
      </w:r>
    </w:p>
    <w:p>
      <w:pPr>
        <w:spacing w:after="0"/>
        <w:ind w:left="0"/>
        <w:jc w:val="both"/>
      </w:pPr>
      <w:r>
        <w:rPr>
          <w:rFonts w:ascii="Times New Roman"/>
          <w:b w:val="false"/>
          <w:i w:val="false"/>
          <w:color w:val="000000"/>
          <w:sz w:val="28"/>
        </w:rPr>
        <w:t>
      негiзiнде туды (тиiстi ұяшықта х түрiнде көрсетiңiз):</w:t>
      </w:r>
    </w:p>
    <w:p>
      <w:pPr>
        <w:spacing w:after="0"/>
        <w:ind w:left="0"/>
        <w:jc w:val="both"/>
      </w:pPr>
      <w:r>
        <w:rPr>
          <w:rFonts w:ascii="Times New Roman"/>
          <w:b w:val="false"/>
          <w:i w:val="false"/>
          <w:color w:val="000000"/>
          <w:sz w:val="28"/>
        </w:rPr>
        <w:t>
      1) иә _______________           2) жоқ _______________________</w:t>
      </w:r>
    </w:p>
    <w:p>
      <w:pPr>
        <w:spacing w:after="0"/>
        <w:ind w:left="0"/>
        <w:jc w:val="both"/>
      </w:pPr>
      <w:r>
        <w:rPr>
          <w:rFonts w:ascii="Times New Roman"/>
          <w:b w:val="false"/>
          <w:i w:val="false"/>
          <w:color w:val="000000"/>
          <w:sz w:val="28"/>
        </w:rPr>
        <w:t>
      17.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 _______________________</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________________________________</w:t>
      </w:r>
    </w:p>
    <w:p>
      <w:pPr>
        <w:spacing w:after="0"/>
        <w:ind w:left="0"/>
        <w:jc w:val="both"/>
      </w:pPr>
      <w:r>
        <w:rPr>
          <w:rFonts w:ascii="Times New Roman"/>
          <w:b w:val="false"/>
          <w:i w:val="false"/>
          <w:color w:val="000000"/>
          <w:sz w:val="28"/>
        </w:rPr>
        <w:t>
      ҚҰЖЖ коды ______________________ СТТН ____________________________</w:t>
      </w:r>
    </w:p>
    <w:p>
      <w:pPr>
        <w:spacing w:after="0"/>
        <w:ind w:left="0"/>
        <w:jc w:val="both"/>
      </w:pPr>
      <w:r>
        <w:rPr>
          <w:rFonts w:ascii="Times New Roman"/>
          <w:b w:val="false"/>
          <w:i w:val="false"/>
          <w:color w:val="000000"/>
          <w:sz w:val="28"/>
        </w:rPr>
        <w:t>
      20 жылдың "__" 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Кооператив басқармасы төрағасының (төраға)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bookmarkStart w:name="z50" w:id="8"/>
    <w:p>
      <w:pPr>
        <w:spacing w:after="0"/>
        <w:ind w:left="0"/>
        <w:jc w:val="both"/>
      </w:pPr>
      <w:r>
        <w:rPr>
          <w:rFonts w:ascii="Times New Roman"/>
          <w:b w:val="false"/>
          <w:i w:val="false"/>
          <w:color w:val="000000"/>
          <w:sz w:val="28"/>
        </w:rPr>
        <w:t xml:space="preserve">
      Қазақстан Республикасы   </w:t>
      </w:r>
    </w:p>
    <w:bookmarkEnd w:id="8"/>
    <w:p>
      <w:pPr>
        <w:spacing w:after="0"/>
        <w:ind w:left="0"/>
        <w:jc w:val="both"/>
      </w:pPr>
      <w:r>
        <w:rPr>
          <w:rFonts w:ascii="Times New Roman"/>
          <w:b w:val="false"/>
          <w:i w:val="false"/>
          <w:color w:val="000000"/>
          <w:sz w:val="28"/>
        </w:rPr>
        <w:t xml:space="preserve">
      Әділет министрінің     </w:t>
      </w:r>
    </w:p>
    <w:p>
      <w:pPr>
        <w:spacing w:after="0"/>
        <w:ind w:left="0"/>
        <w:jc w:val="both"/>
      </w:pPr>
      <w:r>
        <w:rPr>
          <w:rFonts w:ascii="Times New Roman"/>
          <w:b w:val="false"/>
          <w:i w:val="false"/>
          <w:color w:val="000000"/>
          <w:sz w:val="28"/>
        </w:rPr>
        <w:t xml:space="preserve">
      2010 жылғы 14 қыркүйектегі </w:t>
      </w:r>
    </w:p>
    <w:p>
      <w:pPr>
        <w:spacing w:after="0"/>
        <w:ind w:left="0"/>
        <w:jc w:val="both"/>
      </w:pPr>
      <w:r>
        <w:rPr>
          <w:rFonts w:ascii="Times New Roman"/>
          <w:b w:val="false"/>
          <w:i w:val="false"/>
          <w:color w:val="000000"/>
          <w:sz w:val="28"/>
        </w:rPr>
        <w:t xml:space="preserve">
      № 265 бұйрығына 20-қосымша  </w:t>
      </w:r>
    </w:p>
    <w:p>
      <w:pPr>
        <w:spacing w:after="0"/>
        <w:ind w:left="0"/>
        <w:jc w:val="both"/>
      </w:pPr>
      <w:r>
        <w:rPr>
          <w:rFonts w:ascii="Times New Roman"/>
          <w:b w:val="false"/>
          <w:i w:val="false"/>
          <w:color w:val="000000"/>
          <w:sz w:val="28"/>
        </w:rPr>
        <w:t>
      Заңды тұлғаларды мемлекеттік</w:t>
      </w:r>
    </w:p>
    <w:p>
      <w:pPr>
        <w:spacing w:after="0"/>
        <w:ind w:left="0"/>
        <w:jc w:val="both"/>
      </w:pPr>
      <w:r>
        <w:rPr>
          <w:rFonts w:ascii="Times New Roman"/>
          <w:b w:val="false"/>
          <w:i w:val="false"/>
          <w:color w:val="000000"/>
          <w:sz w:val="28"/>
        </w:rPr>
        <w:t xml:space="preserve">
      Тіркеу және филиалдар мен  </w:t>
      </w:r>
    </w:p>
    <w:p>
      <w:pPr>
        <w:spacing w:after="0"/>
        <w:ind w:left="0"/>
        <w:jc w:val="both"/>
      </w:pPr>
      <w:r>
        <w:rPr>
          <w:rFonts w:ascii="Times New Roman"/>
          <w:b w:val="false"/>
          <w:i w:val="false"/>
          <w:color w:val="000000"/>
          <w:sz w:val="28"/>
        </w:rPr>
        <w:t>
      өкілдіктерді есептік тіркеу</w:t>
      </w:r>
    </w:p>
    <w:p>
      <w:pPr>
        <w:spacing w:after="0"/>
        <w:ind w:left="0"/>
        <w:jc w:val="both"/>
      </w:pPr>
      <w:r>
        <w:rPr>
          <w:rFonts w:ascii="Times New Roman"/>
          <w:b w:val="false"/>
          <w:i w:val="false"/>
          <w:color w:val="000000"/>
          <w:sz w:val="28"/>
        </w:rPr>
        <w:t xml:space="preserve">
      бойынша нұсқаулыққа     </w:t>
      </w:r>
    </w:p>
    <w:p>
      <w:pPr>
        <w:spacing w:after="0"/>
        <w:ind w:left="0"/>
        <w:jc w:val="both"/>
      </w:pPr>
      <w:r>
        <w:rPr>
          <w:rFonts w:ascii="Times New Roman"/>
          <w:b w:val="false"/>
          <w:i w:val="false"/>
          <w:color w:val="000000"/>
          <w:sz w:val="28"/>
        </w:rPr>
        <w:t xml:space="preserve">
      68-қосымша       </w:t>
      </w:r>
    </w:p>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қызметін үлгілік жарғы негiзiнде жүзеге асыратын</w:t>
      </w:r>
      <w:r>
        <w:br/>
      </w:r>
      <w:r>
        <w:rPr>
          <w:rFonts w:ascii="Times New Roman"/>
          <w:b/>
          <w:i w:val="false"/>
          <w:color w:val="000000"/>
        </w:rPr>
        <w:t>өндiрiстiк кооперативке енгiзiлген өзгертулер мен</w:t>
      </w:r>
      <w:r>
        <w:br/>
      </w:r>
      <w:r>
        <w:rPr>
          <w:rFonts w:ascii="Times New Roman"/>
          <w:b/>
          <w:i w:val="false"/>
          <w:color w:val="000000"/>
        </w:rPr>
        <w:t>толықтыруларды мемлекеттiк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Өндiрiстiк кооперативтiң атауы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Құрамында шетелдік инвесторлардың қатысуы (тиісті ұяшықта х</w:t>
      </w:r>
    </w:p>
    <w:p>
      <w:pPr>
        <w:spacing w:after="0"/>
        <w:ind w:left="0"/>
        <w:jc w:val="both"/>
      </w:pPr>
      <w:r>
        <w:rPr>
          <w:rFonts w:ascii="Times New Roman"/>
          <w:b w:val="false"/>
          <w:i w:val="false"/>
          <w:color w:val="000000"/>
          <w:sz w:val="28"/>
        </w:rPr>
        <w:t>
      түрінде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 х түрінде</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иә_____________            2) жоқ_______________</w:t>
      </w:r>
    </w:p>
    <w:p>
      <w:pPr>
        <w:spacing w:after="0"/>
        <w:ind w:left="0"/>
        <w:jc w:val="both"/>
      </w:pPr>
      <w:r>
        <w:rPr>
          <w:rFonts w:ascii="Times New Roman"/>
          <w:b w:val="false"/>
          <w:i w:val="false"/>
          <w:color w:val="000000"/>
          <w:sz w:val="28"/>
        </w:rPr>
        <w:t>
      4. Құрылтай құжаттарға енгізілген өзгертулердің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мекен жайын өзгерту ___________________________________________</w:t>
      </w:r>
    </w:p>
    <w:p>
      <w:pPr>
        <w:spacing w:after="0"/>
        <w:ind w:left="0"/>
        <w:jc w:val="both"/>
      </w:pPr>
      <w:r>
        <w:rPr>
          <w:rFonts w:ascii="Times New Roman"/>
          <w:b w:val="false"/>
          <w:i w:val="false"/>
          <w:color w:val="000000"/>
          <w:sz w:val="28"/>
        </w:rPr>
        <w:t>
      2) өзге __________________________________________________________</w:t>
      </w:r>
    </w:p>
    <w:p>
      <w:pPr>
        <w:spacing w:after="0"/>
        <w:ind w:left="0"/>
        <w:jc w:val="both"/>
      </w:pPr>
      <w:r>
        <w:rPr>
          <w:rFonts w:ascii="Times New Roman"/>
          <w:b w:val="false"/>
          <w:i w:val="false"/>
          <w:color w:val="000000"/>
          <w:sz w:val="28"/>
        </w:rPr>
        <w:t>
      5. Заңды тұлғаның мекен-жайы</w:t>
      </w:r>
    </w:p>
    <w:p>
      <w:pPr>
        <w:spacing w:after="0"/>
        <w:ind w:left="0"/>
        <w:jc w:val="both"/>
      </w:pPr>
      <w:r>
        <w:rPr>
          <w:rFonts w:ascii="Times New Roman"/>
          <w:b w:val="false"/>
          <w:i w:val="false"/>
          <w:color w:val="000000"/>
          <w:sz w:val="28"/>
        </w:rPr>
        <w:t>
      Почта индексi: ________________ Облыс: ___________________________</w:t>
      </w:r>
    </w:p>
    <w:p>
      <w:pPr>
        <w:spacing w:after="0"/>
        <w:ind w:left="0"/>
        <w:jc w:val="both"/>
      </w:pPr>
      <w:r>
        <w:rPr>
          <w:rFonts w:ascii="Times New Roman"/>
          <w:b w:val="false"/>
          <w:i w:val="false"/>
          <w:color w:val="000000"/>
          <w:sz w:val="28"/>
        </w:rPr>
        <w:t>
      Қала, аудан, қаладағы ауданы:_____________________________________</w:t>
      </w:r>
    </w:p>
    <w:p>
      <w:pPr>
        <w:spacing w:after="0"/>
        <w:ind w:left="0"/>
        <w:jc w:val="both"/>
      </w:pPr>
      <w:r>
        <w:rPr>
          <w:rFonts w:ascii="Times New Roman"/>
          <w:b w:val="false"/>
          <w:i w:val="false"/>
          <w:color w:val="000000"/>
          <w:sz w:val="28"/>
        </w:rPr>
        <w:t>
      Елдi мекен: ______________________________________________________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___________________</w:t>
      </w:r>
    </w:p>
    <w:p>
      <w:pPr>
        <w:spacing w:after="0"/>
        <w:ind w:left="0"/>
        <w:jc w:val="both"/>
      </w:pPr>
      <w:r>
        <w:rPr>
          <w:rFonts w:ascii="Times New Roman"/>
          <w:b w:val="false"/>
          <w:i w:val="false"/>
          <w:color w:val="000000"/>
          <w:sz w:val="28"/>
        </w:rPr>
        <w:t>
      Үйдiң нөмiрi: ____ пәтер, бөлме: ____ телефон (факс) нөмiрi_______</w:t>
      </w:r>
    </w:p>
    <w:p>
      <w:pPr>
        <w:spacing w:after="0"/>
        <w:ind w:left="0"/>
        <w:jc w:val="both"/>
      </w:pPr>
      <w:r>
        <w:rPr>
          <w:rFonts w:ascii="Times New Roman"/>
          <w:b w:val="false"/>
          <w:i w:val="false"/>
          <w:color w:val="000000"/>
          <w:sz w:val="28"/>
        </w:rPr>
        <w:t>
      6. Басшының Т.А.Ә.______________________________________________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w:t>
      </w:r>
    </w:p>
    <w:p>
      <w:pPr>
        <w:spacing w:after="0"/>
        <w:ind w:left="0"/>
        <w:jc w:val="both"/>
      </w:pPr>
      <w:r>
        <w:rPr>
          <w:rFonts w:ascii="Times New Roman"/>
          <w:b w:val="false"/>
          <w:i w:val="false"/>
          <w:color w:val="000000"/>
          <w:sz w:val="28"/>
        </w:rPr>
        <w:t>
      тиiс) ____________________________________________________________</w:t>
      </w:r>
    </w:p>
    <w:p>
      <w:pPr>
        <w:spacing w:after="0"/>
        <w:ind w:left="0"/>
        <w:jc w:val="both"/>
      </w:pPr>
      <w:r>
        <w:rPr>
          <w:rFonts w:ascii="Times New Roman"/>
          <w:b w:val="false"/>
          <w:i w:val="false"/>
          <w:color w:val="000000"/>
          <w:sz w:val="28"/>
        </w:rPr>
        <w:t>
      7. Экономикалық қызметiнiң негiзгi түрiнiң кодын көрсетiңiз:______</w:t>
      </w:r>
    </w:p>
    <w:p>
      <w:pPr>
        <w:spacing w:after="0"/>
        <w:ind w:left="0"/>
        <w:jc w:val="both"/>
      </w:pPr>
      <w:r>
        <w:rPr>
          <w:rFonts w:ascii="Times New Roman"/>
          <w:b w:val="false"/>
          <w:i w:val="false"/>
          <w:color w:val="000000"/>
          <w:sz w:val="28"/>
        </w:rPr>
        <w:t>
      8. Жарғылық капиталдың мөлшерi (бар болған жағдайда)______________</w:t>
      </w:r>
    </w:p>
    <w:p>
      <w:pPr>
        <w:spacing w:after="0"/>
        <w:ind w:left="0"/>
        <w:jc w:val="both"/>
      </w:pPr>
      <w:r>
        <w:rPr>
          <w:rFonts w:ascii="Times New Roman"/>
          <w:b w:val="false"/>
          <w:i w:val="false"/>
          <w:color w:val="000000"/>
          <w:sz w:val="28"/>
        </w:rPr>
        <w:t>
      9.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    2) жеке тұлға ____________________</w:t>
      </w:r>
    </w:p>
    <w:p>
      <w:pPr>
        <w:spacing w:after="0"/>
        <w:ind w:left="0"/>
        <w:jc w:val="both"/>
      </w:pPr>
      <w:r>
        <w:rPr>
          <w:rFonts w:ascii="Times New Roman"/>
          <w:b w:val="false"/>
          <w:i w:val="false"/>
          <w:color w:val="000000"/>
          <w:sz w:val="28"/>
        </w:rPr>
        <w:t>
      10. Заңды тұлғаның құрылтайшылары туралы мәлiметтер</w:t>
      </w:r>
    </w:p>
    <w:p>
      <w:pPr>
        <w:spacing w:after="0"/>
        <w:ind w:left="0"/>
        <w:jc w:val="both"/>
      </w:pPr>
      <w:r>
        <w:rPr>
          <w:rFonts w:ascii="Times New Roman"/>
          <w:b w:val="false"/>
          <w:i w:val="false"/>
          <w:color w:val="000000"/>
          <w:sz w:val="28"/>
        </w:rPr>
        <w:t>
      Жеке тұлғаның Т.А.Ә. _____________________________________________</w:t>
      </w:r>
    </w:p>
    <w:p>
      <w:pPr>
        <w:spacing w:after="0"/>
        <w:ind w:left="0"/>
        <w:jc w:val="both"/>
      </w:pPr>
      <w:r>
        <w:rPr>
          <w:rFonts w:ascii="Times New Roman"/>
          <w:b w:val="false"/>
          <w:i w:val="false"/>
          <w:color w:val="000000"/>
          <w:sz w:val="28"/>
        </w:rPr>
        <w:t>
      СТТН, СТТН аналогы немесе елдiң коды көрсетiлуi тиiс (шетелдік жеке</w:t>
      </w:r>
    </w:p>
    <w:p>
      <w:pPr>
        <w:spacing w:after="0"/>
        <w:ind w:left="0"/>
        <w:jc w:val="both"/>
      </w:pPr>
      <w:r>
        <w:rPr>
          <w:rFonts w:ascii="Times New Roman"/>
          <w:b w:val="false"/>
          <w:i w:val="false"/>
          <w:color w:val="000000"/>
          <w:sz w:val="28"/>
        </w:rPr>
        <w:t>
      тұлғалар үшiн) ___________________________________________________</w:t>
      </w:r>
    </w:p>
    <w:p>
      <w:pPr>
        <w:spacing w:after="0"/>
        <w:ind w:left="0"/>
        <w:jc w:val="both"/>
      </w:pPr>
      <w:r>
        <w:rPr>
          <w:rFonts w:ascii="Times New Roman"/>
          <w:b w:val="false"/>
          <w:i w:val="false"/>
          <w:color w:val="000000"/>
          <w:sz w:val="28"/>
        </w:rPr>
        <w:t>
      Пай үлесi % ______               Мүліктік жарна __________________</w:t>
      </w:r>
    </w:p>
    <w:p>
      <w:pPr>
        <w:spacing w:after="0"/>
        <w:ind w:left="0"/>
        <w:jc w:val="both"/>
      </w:pPr>
      <w:r>
        <w:rPr>
          <w:rFonts w:ascii="Times New Roman"/>
          <w:b w:val="false"/>
          <w:i w:val="false"/>
          <w:color w:val="000000"/>
          <w:sz w:val="28"/>
        </w:rPr>
        <w:t>
      Жеке тұлғаның Т.А.Ә. _____________________________________________</w:t>
      </w:r>
    </w:p>
    <w:p>
      <w:pPr>
        <w:spacing w:after="0"/>
        <w:ind w:left="0"/>
        <w:jc w:val="both"/>
      </w:pPr>
      <w:r>
        <w:rPr>
          <w:rFonts w:ascii="Times New Roman"/>
          <w:b w:val="false"/>
          <w:i w:val="false"/>
          <w:color w:val="000000"/>
          <w:sz w:val="28"/>
        </w:rPr>
        <w:t>
      СТТН, СТТН аналогы немесе елдiң коды көрсетiлуi тиiс (шетелдік жеке</w:t>
      </w:r>
    </w:p>
    <w:p>
      <w:pPr>
        <w:spacing w:after="0"/>
        <w:ind w:left="0"/>
        <w:jc w:val="both"/>
      </w:pPr>
      <w:r>
        <w:rPr>
          <w:rFonts w:ascii="Times New Roman"/>
          <w:b w:val="false"/>
          <w:i w:val="false"/>
          <w:color w:val="000000"/>
          <w:sz w:val="28"/>
        </w:rPr>
        <w:t>
      тұлғалар үшiн) ___________________________________________________</w:t>
      </w:r>
    </w:p>
    <w:p>
      <w:pPr>
        <w:spacing w:after="0"/>
        <w:ind w:left="0"/>
        <w:jc w:val="both"/>
      </w:pPr>
      <w:r>
        <w:rPr>
          <w:rFonts w:ascii="Times New Roman"/>
          <w:b w:val="false"/>
          <w:i w:val="false"/>
          <w:color w:val="000000"/>
          <w:sz w:val="28"/>
        </w:rPr>
        <w:t>
      Пай үлесi % ______               Мүліктік жарна __________________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сондай-ақ мүліктік жарнасы мен</w:t>
      </w:r>
    </w:p>
    <w:p>
      <w:pPr>
        <w:spacing w:after="0"/>
        <w:ind w:left="0"/>
        <w:jc w:val="both"/>
      </w:pPr>
      <w:r>
        <w:rPr>
          <w:rFonts w:ascii="Times New Roman"/>
          <w:b w:val="false"/>
          <w:i w:val="false"/>
          <w:color w:val="000000"/>
          <w:sz w:val="28"/>
        </w:rPr>
        <w:t>
      пай мөлшері туралы мәлiметтер өтінішке қоса тіркеледі.</w:t>
      </w:r>
    </w:p>
    <w:p>
      <w:pPr>
        <w:spacing w:after="0"/>
        <w:ind w:left="0"/>
        <w:jc w:val="both"/>
      </w:pPr>
      <w:r>
        <w:rPr>
          <w:rFonts w:ascii="Times New Roman"/>
          <w:b w:val="false"/>
          <w:i w:val="false"/>
          <w:color w:val="000000"/>
          <w:sz w:val="28"/>
        </w:rPr>
        <w:t>
      11. Кооператив мүшелерiнiң мүлiктiк салым салудың тәртiбi, әдiстерi</w:t>
      </w:r>
    </w:p>
    <w:p>
      <w:pPr>
        <w:spacing w:after="0"/>
        <w:ind w:left="0"/>
        <w:jc w:val="both"/>
      </w:pPr>
      <w:r>
        <w:rPr>
          <w:rFonts w:ascii="Times New Roman"/>
          <w:b w:val="false"/>
          <w:i w:val="false"/>
          <w:color w:val="000000"/>
          <w:sz w:val="28"/>
        </w:rPr>
        <w:t>
      және мерзiмi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Кооператив пен оның мүшелерiнiң, атқару органының және еңбек</w:t>
      </w:r>
    </w:p>
    <w:p>
      <w:pPr>
        <w:spacing w:after="0"/>
        <w:ind w:left="0"/>
        <w:jc w:val="both"/>
      </w:pPr>
      <w:r>
        <w:rPr>
          <w:rFonts w:ascii="Times New Roman"/>
          <w:b w:val="false"/>
          <w:i w:val="false"/>
          <w:color w:val="000000"/>
          <w:sz w:val="28"/>
        </w:rPr>
        <w:t>
      ұйымы арасындағы байланыс: 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 Тексеру комиссиясының құрамы _________________________________</w:t>
      </w:r>
    </w:p>
    <w:p>
      <w:pPr>
        <w:spacing w:after="0"/>
        <w:ind w:left="0"/>
        <w:jc w:val="both"/>
      </w:pPr>
      <w:r>
        <w:rPr>
          <w:rFonts w:ascii="Times New Roman"/>
          <w:b w:val="false"/>
          <w:i w:val="false"/>
          <w:color w:val="000000"/>
          <w:sz w:val="28"/>
        </w:rPr>
        <w:t>
      14. Тексеру комиссиясын сайлау мерзiмi ___________________________</w:t>
      </w:r>
    </w:p>
    <w:p>
      <w:pPr>
        <w:spacing w:after="0"/>
        <w:ind w:left="0"/>
        <w:jc w:val="both"/>
      </w:pPr>
      <w:r>
        <w:rPr>
          <w:rFonts w:ascii="Times New Roman"/>
          <w:b w:val="false"/>
          <w:i w:val="false"/>
          <w:color w:val="000000"/>
          <w:sz w:val="28"/>
        </w:rPr>
        <w:t>
      15. Жұмыспен қамтылатын адамдардың күтiлетiн саны (шамамен) ______</w:t>
      </w:r>
    </w:p>
    <w:p>
      <w:pPr>
        <w:spacing w:after="0"/>
        <w:ind w:left="0"/>
        <w:jc w:val="both"/>
      </w:pPr>
      <w:r>
        <w:rPr>
          <w:rFonts w:ascii="Times New Roman"/>
          <w:b w:val="false"/>
          <w:i w:val="false"/>
          <w:color w:val="000000"/>
          <w:sz w:val="28"/>
        </w:rPr>
        <w:t>
      16.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__________________________________</w:t>
      </w:r>
    </w:p>
    <w:p>
      <w:pPr>
        <w:spacing w:after="0"/>
        <w:ind w:left="0"/>
        <w:jc w:val="both"/>
      </w:pPr>
      <w:r>
        <w:rPr>
          <w:rFonts w:ascii="Times New Roman"/>
          <w:b w:val="false"/>
          <w:i w:val="false"/>
          <w:color w:val="000000"/>
          <w:sz w:val="28"/>
        </w:rPr>
        <w:t>
      2) орта кәсiпкерлiк субъектiсi ___________________________________</w:t>
      </w:r>
    </w:p>
    <w:p>
      <w:pPr>
        <w:spacing w:after="0"/>
        <w:ind w:left="0"/>
        <w:jc w:val="both"/>
      </w:pPr>
      <w:r>
        <w:rPr>
          <w:rFonts w:ascii="Times New Roman"/>
          <w:b w:val="false"/>
          <w:i w:val="false"/>
          <w:color w:val="000000"/>
          <w:sz w:val="28"/>
        </w:rPr>
        <w:t>
      3) iрi бизнес субъектiсi _________________________________________</w:t>
      </w:r>
    </w:p>
    <w:p>
      <w:pPr>
        <w:spacing w:after="0"/>
        <w:ind w:left="0"/>
        <w:jc w:val="both"/>
      </w:pPr>
      <w:r>
        <w:rPr>
          <w:rFonts w:ascii="Times New Roman"/>
          <w:b w:val="false"/>
          <w:i w:val="false"/>
          <w:color w:val="000000"/>
          <w:sz w:val="28"/>
        </w:rPr>
        <w:t>
      17. Заңды тұлғаның құрылуына қайта ұйымдастыру негіз болды (тиісті</w:t>
      </w:r>
    </w:p>
    <w:p>
      <w:pPr>
        <w:spacing w:after="0"/>
        <w:ind w:left="0"/>
        <w:jc w:val="both"/>
      </w:pPr>
      <w:r>
        <w:rPr>
          <w:rFonts w:ascii="Times New Roman"/>
          <w:b w:val="false"/>
          <w:i w:val="false"/>
          <w:color w:val="000000"/>
          <w:sz w:val="28"/>
        </w:rPr>
        <w:t>
      ұяшықта х түрінде көрсетіңіз):</w:t>
      </w:r>
    </w:p>
    <w:p>
      <w:pPr>
        <w:spacing w:after="0"/>
        <w:ind w:left="0"/>
        <w:jc w:val="both"/>
      </w:pPr>
      <w:r>
        <w:rPr>
          <w:rFonts w:ascii="Times New Roman"/>
          <w:b w:val="false"/>
          <w:i w:val="false"/>
          <w:color w:val="000000"/>
          <w:sz w:val="28"/>
        </w:rPr>
        <w:t>
      1) қайта құру ________________   2) қосылу _______________________</w:t>
      </w:r>
    </w:p>
    <w:p>
      <w:pPr>
        <w:spacing w:after="0"/>
        <w:ind w:left="0"/>
        <w:jc w:val="both"/>
      </w:pPr>
      <w:r>
        <w:rPr>
          <w:rFonts w:ascii="Times New Roman"/>
          <w:b w:val="false"/>
          <w:i w:val="false"/>
          <w:color w:val="000000"/>
          <w:sz w:val="28"/>
        </w:rPr>
        <w:t>
      3) бөлініп шығу ______________   4) бөліну _______________________</w:t>
      </w:r>
    </w:p>
    <w:p>
      <w:pPr>
        <w:spacing w:after="0"/>
        <w:ind w:left="0"/>
        <w:jc w:val="both"/>
      </w:pPr>
      <w:r>
        <w:rPr>
          <w:rFonts w:ascii="Times New Roman"/>
          <w:b w:val="false"/>
          <w:i w:val="false"/>
          <w:color w:val="000000"/>
          <w:sz w:val="28"/>
        </w:rPr>
        <w:t>
      18. Қайта ұйымдасуға қатысушы заңды тұлғалардың саны _____________</w:t>
      </w:r>
    </w:p>
    <w:p>
      <w:pPr>
        <w:spacing w:after="0"/>
        <w:ind w:left="0"/>
        <w:jc w:val="both"/>
      </w:pPr>
      <w:r>
        <w:rPr>
          <w:rFonts w:ascii="Times New Roman"/>
          <w:b w:val="false"/>
          <w:i w:val="false"/>
          <w:color w:val="000000"/>
          <w:sz w:val="28"/>
        </w:rPr>
        <w:t>
      19. Қайта құрылған жағдайда келесідей мәліметтер көрсетілуі тиіс:</w:t>
      </w:r>
    </w:p>
    <w:p>
      <w:pPr>
        <w:spacing w:after="0"/>
        <w:ind w:left="0"/>
        <w:jc w:val="both"/>
      </w:pPr>
      <w:r>
        <w:rPr>
          <w:rFonts w:ascii="Times New Roman"/>
          <w:b w:val="false"/>
          <w:i w:val="false"/>
          <w:color w:val="000000"/>
          <w:sz w:val="28"/>
        </w:rPr>
        <w:t>
      Заңды тұлғаның бұрыңғы атауы _____________________________________</w:t>
      </w:r>
    </w:p>
    <w:p>
      <w:pPr>
        <w:spacing w:after="0"/>
        <w:ind w:left="0"/>
        <w:jc w:val="both"/>
      </w:pPr>
      <w:r>
        <w:rPr>
          <w:rFonts w:ascii="Times New Roman"/>
          <w:b w:val="false"/>
          <w:i w:val="false"/>
          <w:color w:val="000000"/>
          <w:sz w:val="28"/>
        </w:rPr>
        <w:t>
      Тіркеу нөмірі 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20. Қосылған жағдайда келесідей мәліметтер көрсетілуі тиіс:</w:t>
      </w:r>
    </w:p>
    <w:p>
      <w:pPr>
        <w:spacing w:after="0"/>
        <w:ind w:left="0"/>
        <w:jc w:val="both"/>
      </w:pPr>
      <w:r>
        <w:rPr>
          <w:rFonts w:ascii="Times New Roman"/>
          <w:b w:val="false"/>
          <w:i w:val="false"/>
          <w:color w:val="000000"/>
          <w:sz w:val="28"/>
        </w:rPr>
        <w:t>
      Қосылуға қатысатын заңды тұлғалардың атауы _______________________</w:t>
      </w:r>
    </w:p>
    <w:p>
      <w:pPr>
        <w:spacing w:after="0"/>
        <w:ind w:left="0"/>
        <w:jc w:val="both"/>
      </w:pPr>
      <w:r>
        <w:rPr>
          <w:rFonts w:ascii="Times New Roman"/>
          <w:b w:val="false"/>
          <w:i w:val="false"/>
          <w:color w:val="000000"/>
          <w:sz w:val="28"/>
        </w:rPr>
        <w:t>
      Тіркеу нөмірі ____________________________________________________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21. Бөліп шығарылған жағдайда келесідей мәліметтер көрсетілуі тиіс:</w:t>
      </w:r>
    </w:p>
    <w:p>
      <w:pPr>
        <w:spacing w:after="0"/>
        <w:ind w:left="0"/>
        <w:jc w:val="both"/>
      </w:pPr>
      <w:r>
        <w:rPr>
          <w:rFonts w:ascii="Times New Roman"/>
          <w:b w:val="false"/>
          <w:i w:val="false"/>
          <w:color w:val="000000"/>
          <w:sz w:val="28"/>
        </w:rPr>
        <w:t>
      Жаңа заңды тұлға бөлініп шығарылған заңды тұлғаның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Тіркеу нөмірі ___________________________________________________</w:t>
      </w:r>
    </w:p>
    <w:p>
      <w:pPr>
        <w:spacing w:after="0"/>
        <w:ind w:left="0"/>
        <w:jc w:val="both"/>
      </w:pPr>
      <w:r>
        <w:rPr>
          <w:rFonts w:ascii="Times New Roman"/>
          <w:b w:val="false"/>
          <w:i w:val="false"/>
          <w:color w:val="000000"/>
          <w:sz w:val="28"/>
        </w:rPr>
        <w:t>
      Бизнес-сәйкестендіру нөмірі (БСН) 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22. Бөлінген жағдайда келесідей мәліметтер көрсетілуі тиіс.</w:t>
      </w:r>
    </w:p>
    <w:p>
      <w:pPr>
        <w:spacing w:after="0"/>
        <w:ind w:left="0"/>
        <w:jc w:val="both"/>
      </w:pPr>
      <w:r>
        <w:rPr>
          <w:rFonts w:ascii="Times New Roman"/>
          <w:b w:val="false"/>
          <w:i w:val="false"/>
          <w:color w:val="000000"/>
          <w:sz w:val="28"/>
        </w:rPr>
        <w:t>
      Заңды тұлғаның негізінде құрылған заңды тұлғалардың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Тіркеу нөмірі ____________________________________________________</w:t>
      </w:r>
    </w:p>
    <w:p>
      <w:pPr>
        <w:spacing w:after="0"/>
        <w:ind w:left="0"/>
        <w:jc w:val="both"/>
      </w:pPr>
      <w:r>
        <w:rPr>
          <w:rFonts w:ascii="Times New Roman"/>
          <w:b w:val="false"/>
          <w:i w:val="false"/>
          <w:color w:val="000000"/>
          <w:sz w:val="28"/>
        </w:rPr>
        <w:t>
      Бизнес-сәйкестендіру нөмірі (БСН)_________________________________</w:t>
      </w:r>
    </w:p>
    <w:p>
      <w:pPr>
        <w:spacing w:after="0"/>
        <w:ind w:left="0"/>
        <w:jc w:val="both"/>
      </w:pPr>
      <w:r>
        <w:rPr>
          <w:rFonts w:ascii="Times New Roman"/>
          <w:b w:val="false"/>
          <w:i w:val="false"/>
          <w:color w:val="000000"/>
          <w:sz w:val="28"/>
        </w:rPr>
        <w:t>
      ҚҰЖЖ коды ____________________       СТТН ________________________</w:t>
      </w:r>
    </w:p>
    <w:p>
      <w:pPr>
        <w:spacing w:after="0"/>
        <w:ind w:left="0"/>
        <w:jc w:val="both"/>
      </w:pPr>
      <w:r>
        <w:rPr>
          <w:rFonts w:ascii="Times New Roman"/>
          <w:b w:val="false"/>
          <w:i w:val="false"/>
          <w:color w:val="000000"/>
          <w:sz w:val="28"/>
        </w:rPr>
        <w:t>
      20 жылдың "____" ____________________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Кооператив басқармасы төрағасының (төраға)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14 қыркүйектегі</w:t>
            </w:r>
            <w:r>
              <w:br/>
            </w:r>
            <w:r>
              <w:rPr>
                <w:rFonts w:ascii="Times New Roman"/>
                <w:b w:val="false"/>
                <w:i w:val="false"/>
                <w:color w:val="000000"/>
                <w:sz w:val="20"/>
              </w:rPr>
              <w:t>№ 265 бұйрығына 21-қосымша</w:t>
            </w:r>
            <w:r>
              <w:br/>
            </w:r>
            <w:r>
              <w:rPr>
                <w:rFonts w:ascii="Times New Roman"/>
                <w:b w:val="false"/>
                <w:i w:val="false"/>
                <w:color w:val="000000"/>
                <w:sz w:val="20"/>
              </w:rPr>
              <w:t>Заңды тұлғаларды мемлекеттік</w:t>
            </w:r>
            <w:r>
              <w:br/>
            </w:r>
            <w:r>
              <w:rPr>
                <w:rFonts w:ascii="Times New Roman"/>
                <w:b w:val="false"/>
                <w:i w:val="false"/>
                <w:color w:val="000000"/>
                <w:sz w:val="20"/>
              </w:rPr>
              <w:t>Тіркеу және филиалдар мен</w:t>
            </w:r>
            <w:r>
              <w:br/>
            </w:r>
            <w:r>
              <w:rPr>
                <w:rFonts w:ascii="Times New Roman"/>
                <w:b w:val="false"/>
                <w:i w:val="false"/>
                <w:color w:val="000000"/>
                <w:sz w:val="20"/>
              </w:rPr>
              <w:t>өкілдіктерді есептік тіркеу</w:t>
            </w:r>
            <w:r>
              <w:br/>
            </w:r>
            <w:r>
              <w:rPr>
                <w:rFonts w:ascii="Times New Roman"/>
                <w:b w:val="false"/>
                <w:i w:val="false"/>
                <w:color w:val="000000"/>
                <w:sz w:val="20"/>
              </w:rPr>
              <w:t>бойынша нұсқаулыққа</w:t>
            </w:r>
            <w:r>
              <w:br/>
            </w:r>
            <w:r>
              <w:rPr>
                <w:rFonts w:ascii="Times New Roman"/>
                <w:b w:val="false"/>
                <w:i w:val="false"/>
                <w:color w:val="000000"/>
                <w:sz w:val="20"/>
              </w:rPr>
              <w:t>69-қосымша</w:t>
            </w:r>
          </w:p>
        </w:tc>
      </w:tr>
    </w:tbl>
    <w:p>
      <w:pPr>
        <w:spacing w:after="0"/>
        <w:ind w:left="0"/>
        <w:jc w:val="both"/>
      </w:pPr>
      <w:r>
        <w:rPr>
          <w:rFonts w:ascii="Times New Roman"/>
          <w:b w:val="false"/>
          <w:i w:val="false"/>
          <w:color w:val="000000"/>
          <w:sz w:val="28"/>
        </w:rPr>
        <w:t>
      Тіркеуші органның мөртабаны қойылатын жер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Тіркеу органының атауы</w:t>
      </w:r>
    </w:p>
    <w:p>
      <w:pPr>
        <w:spacing w:after="0"/>
        <w:ind w:left="0"/>
        <w:jc w:val="left"/>
      </w:pPr>
      <w:r>
        <w:rPr>
          <w:rFonts w:ascii="Times New Roman"/>
          <w:b/>
          <w:i w:val="false"/>
          <w:color w:val="000000"/>
        </w:rPr>
        <w:t xml:space="preserve"> Өзінің қызметін үлгілік жарғы негiзiнде жүзеге асыратын</w:t>
      </w:r>
      <w:r>
        <w:br/>
      </w:r>
      <w:r>
        <w:rPr>
          <w:rFonts w:ascii="Times New Roman"/>
          <w:b/>
          <w:i w:val="false"/>
          <w:color w:val="000000"/>
        </w:rPr>
        <w:t>өндiрiстiк кооперативке енгiзiлген өзгертулер мен</w:t>
      </w:r>
      <w:r>
        <w:br/>
      </w:r>
      <w:r>
        <w:rPr>
          <w:rFonts w:ascii="Times New Roman"/>
          <w:b/>
          <w:i w:val="false"/>
          <w:color w:val="000000"/>
        </w:rPr>
        <w:t>толықтыруларды мемлекеттiк қайта тiркеу туралы</w:t>
      </w:r>
      <w:r>
        <w:br/>
      </w:r>
      <w:r>
        <w:rPr>
          <w:rFonts w:ascii="Times New Roman"/>
          <w:b/>
          <w:i w:val="false"/>
          <w:color w:val="000000"/>
        </w:rPr>
        <w:t>өтiнiш</w:t>
      </w:r>
    </w:p>
    <w:p>
      <w:pPr>
        <w:spacing w:after="0"/>
        <w:ind w:left="0"/>
        <w:jc w:val="both"/>
      </w:pPr>
      <w:r>
        <w:rPr>
          <w:rFonts w:ascii="Times New Roman"/>
          <w:b w:val="false"/>
          <w:i w:val="false"/>
          <w:color w:val="000000"/>
          <w:sz w:val="28"/>
        </w:rPr>
        <w:t>
      1. Өндiрiстiк кооперативтiң атауы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Құрылтай құжаттарға енгізілген өзгертулердің негiздемесi (тиiстi</w:t>
      </w:r>
    </w:p>
    <w:p>
      <w:pPr>
        <w:spacing w:after="0"/>
        <w:ind w:left="0"/>
        <w:jc w:val="both"/>
      </w:pPr>
      <w:r>
        <w:rPr>
          <w:rFonts w:ascii="Times New Roman"/>
          <w:b w:val="false"/>
          <w:i w:val="false"/>
          <w:color w:val="000000"/>
          <w:sz w:val="28"/>
        </w:rPr>
        <w:t>
      ұяшықта х түрiнде көрсетiңiз):</w:t>
      </w:r>
    </w:p>
    <w:p>
      <w:pPr>
        <w:spacing w:after="0"/>
        <w:ind w:left="0"/>
        <w:jc w:val="both"/>
      </w:pPr>
      <w:r>
        <w:rPr>
          <w:rFonts w:ascii="Times New Roman"/>
          <w:b w:val="false"/>
          <w:i w:val="false"/>
          <w:color w:val="000000"/>
          <w:sz w:val="28"/>
        </w:rPr>
        <w:t>
      1) мекен-жайын өзгерту_______________ 2) өзге ___________________</w:t>
      </w:r>
    </w:p>
    <w:p>
      <w:pPr>
        <w:spacing w:after="0"/>
        <w:ind w:left="0"/>
        <w:jc w:val="both"/>
      </w:pPr>
      <w:r>
        <w:rPr>
          <w:rFonts w:ascii="Times New Roman"/>
          <w:b w:val="false"/>
          <w:i w:val="false"/>
          <w:color w:val="000000"/>
          <w:sz w:val="28"/>
        </w:rPr>
        <w:t>
      3. Тiркеу нөмiрi 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w:t>
      </w:r>
    </w:p>
    <w:p>
      <w:pPr>
        <w:spacing w:after="0"/>
        <w:ind w:left="0"/>
        <w:jc w:val="both"/>
      </w:pPr>
      <w:r>
        <w:rPr>
          <w:rFonts w:ascii="Times New Roman"/>
          <w:b w:val="false"/>
          <w:i w:val="false"/>
          <w:color w:val="000000"/>
          <w:sz w:val="28"/>
        </w:rPr>
        <w:t>
      ҚҰЖЖ коды ____________________  СТТН ____________________________</w:t>
      </w:r>
    </w:p>
    <w:p>
      <w:pPr>
        <w:spacing w:after="0"/>
        <w:ind w:left="0"/>
        <w:jc w:val="both"/>
      </w:pPr>
      <w:r>
        <w:rPr>
          <w:rFonts w:ascii="Times New Roman"/>
          <w:b w:val="false"/>
          <w:i w:val="false"/>
          <w:color w:val="000000"/>
          <w:sz w:val="28"/>
        </w:rPr>
        <w:t>
      4. Заңды тұлғаның мекен-жайы</w:t>
      </w:r>
    </w:p>
    <w:p>
      <w:pPr>
        <w:spacing w:after="0"/>
        <w:ind w:left="0"/>
        <w:jc w:val="both"/>
      </w:pPr>
      <w:r>
        <w:rPr>
          <w:rFonts w:ascii="Times New Roman"/>
          <w:b w:val="false"/>
          <w:i w:val="false"/>
          <w:color w:val="000000"/>
          <w:sz w:val="28"/>
        </w:rPr>
        <w:t>
      Почта индексi: _________________ Облыс: _________________________</w:t>
      </w:r>
    </w:p>
    <w:p>
      <w:pPr>
        <w:spacing w:after="0"/>
        <w:ind w:left="0"/>
        <w:jc w:val="both"/>
      </w:pPr>
      <w:r>
        <w:rPr>
          <w:rFonts w:ascii="Times New Roman"/>
          <w:b w:val="false"/>
          <w:i w:val="false"/>
          <w:color w:val="000000"/>
          <w:sz w:val="28"/>
        </w:rPr>
        <w:t>
      Қала, аудан, қаладағы ауданы: ___________________________________</w:t>
      </w:r>
    </w:p>
    <w:p>
      <w:pPr>
        <w:spacing w:after="0"/>
        <w:ind w:left="0"/>
        <w:jc w:val="both"/>
      </w:pPr>
      <w:r>
        <w:rPr>
          <w:rFonts w:ascii="Times New Roman"/>
          <w:b w:val="false"/>
          <w:i w:val="false"/>
          <w:color w:val="000000"/>
          <w:sz w:val="28"/>
        </w:rPr>
        <w:t>
      Елдi мекен: _____________________________________________________</w:t>
      </w:r>
    </w:p>
    <w:p>
      <w:pPr>
        <w:spacing w:after="0"/>
        <w:ind w:left="0"/>
        <w:jc w:val="both"/>
      </w:pPr>
      <w:r>
        <w:rPr>
          <w:rFonts w:ascii="Times New Roman"/>
          <w:b w:val="false"/>
          <w:i w:val="false"/>
          <w:color w:val="000000"/>
          <w:sz w:val="28"/>
        </w:rPr>
        <w:t>
      Көше, ықшамаудан, махалла, тұйық көше, даңғыл: __________________</w:t>
      </w:r>
    </w:p>
    <w:p>
      <w:pPr>
        <w:spacing w:after="0"/>
        <w:ind w:left="0"/>
        <w:jc w:val="both"/>
      </w:pPr>
      <w:r>
        <w:rPr>
          <w:rFonts w:ascii="Times New Roman"/>
          <w:b w:val="false"/>
          <w:i w:val="false"/>
          <w:color w:val="000000"/>
          <w:sz w:val="28"/>
        </w:rPr>
        <w:t>
      Үйдiң нөмiрi: ____ пәтер, бөлме: ____ телефон (факс) нөмiрi _____</w:t>
      </w:r>
    </w:p>
    <w:p>
      <w:pPr>
        <w:spacing w:after="0"/>
        <w:ind w:left="0"/>
        <w:jc w:val="both"/>
      </w:pPr>
      <w:r>
        <w:rPr>
          <w:rFonts w:ascii="Times New Roman"/>
          <w:b w:val="false"/>
          <w:i w:val="false"/>
          <w:color w:val="000000"/>
          <w:sz w:val="28"/>
        </w:rPr>
        <w:t>
      5. Басшының Т.А.Ә._______________________________________________</w:t>
      </w:r>
    </w:p>
    <w:p>
      <w:pPr>
        <w:spacing w:after="0"/>
        <w:ind w:left="0"/>
        <w:jc w:val="both"/>
      </w:pPr>
      <w:r>
        <w:rPr>
          <w:rFonts w:ascii="Times New Roman"/>
          <w:b w:val="false"/>
          <w:i w:val="false"/>
          <w:color w:val="000000"/>
          <w:sz w:val="28"/>
        </w:rPr>
        <w:t>
      СТТН, (жоқ болған жағдайда СТТН аналогы немесе елдiң коды көрсетiлуi тиiс)</w:t>
      </w:r>
    </w:p>
    <w:p>
      <w:pPr>
        <w:spacing w:after="0"/>
        <w:ind w:left="0"/>
        <w:jc w:val="both"/>
      </w:pPr>
      <w:r>
        <w:rPr>
          <w:rFonts w:ascii="Times New Roman"/>
          <w:b w:val="false"/>
          <w:i w:val="false"/>
          <w:color w:val="000000"/>
          <w:sz w:val="28"/>
        </w:rPr>
        <w:t>
      6. Экономикалық қызметiнiң негiзгi түрiнiң кодын көрсетiңiз:_____</w:t>
      </w:r>
    </w:p>
    <w:p>
      <w:pPr>
        <w:spacing w:after="0"/>
        <w:ind w:left="0"/>
        <w:jc w:val="both"/>
      </w:pPr>
      <w:r>
        <w:rPr>
          <w:rFonts w:ascii="Times New Roman"/>
          <w:b w:val="false"/>
          <w:i w:val="false"/>
          <w:color w:val="000000"/>
          <w:sz w:val="28"/>
        </w:rPr>
        <w:t>
      7. Жарғылық капиталдың мөлшерi(бар болған жағдайда) _____________</w:t>
      </w:r>
    </w:p>
    <w:p>
      <w:pPr>
        <w:spacing w:after="0"/>
        <w:ind w:left="0"/>
        <w:jc w:val="both"/>
      </w:pPr>
      <w:r>
        <w:rPr>
          <w:rFonts w:ascii="Times New Roman"/>
          <w:b w:val="false"/>
          <w:i w:val="false"/>
          <w:color w:val="000000"/>
          <w:sz w:val="28"/>
        </w:rPr>
        <w:t>
      8. Құрылтайшылардың құрамы және мөлшерi (тиiстi ұяшықта х түрiнде</w:t>
      </w:r>
    </w:p>
    <w:p>
      <w:pPr>
        <w:spacing w:after="0"/>
        <w:ind w:left="0"/>
        <w:jc w:val="both"/>
      </w:pPr>
      <w:r>
        <w:rPr>
          <w:rFonts w:ascii="Times New Roman"/>
          <w:b w:val="false"/>
          <w:i w:val="false"/>
          <w:color w:val="000000"/>
          <w:sz w:val="28"/>
        </w:rPr>
        <w:t>
      көрсетiңiз, мөлшерi сан түрiнде):</w:t>
      </w:r>
    </w:p>
    <w:p>
      <w:pPr>
        <w:spacing w:after="0"/>
        <w:ind w:left="0"/>
        <w:jc w:val="both"/>
      </w:pPr>
      <w:r>
        <w:rPr>
          <w:rFonts w:ascii="Times New Roman"/>
          <w:b w:val="false"/>
          <w:i w:val="false"/>
          <w:color w:val="000000"/>
          <w:sz w:val="28"/>
        </w:rPr>
        <w:t>
      1) заңды тұлға _____________   2) жеке тұлға ____________________</w:t>
      </w:r>
    </w:p>
    <w:p>
      <w:pPr>
        <w:spacing w:after="0"/>
        <w:ind w:left="0"/>
        <w:jc w:val="both"/>
      </w:pPr>
      <w:r>
        <w:rPr>
          <w:rFonts w:ascii="Times New Roman"/>
          <w:b w:val="false"/>
          <w:i w:val="false"/>
          <w:color w:val="000000"/>
          <w:sz w:val="28"/>
        </w:rPr>
        <w:t>
      9. Заңды тұлғаның құрылтайшылары туралы мәлiметтер</w:t>
      </w:r>
    </w:p>
    <w:p>
      <w:pPr>
        <w:spacing w:after="0"/>
        <w:ind w:left="0"/>
        <w:jc w:val="both"/>
      </w:pPr>
      <w:r>
        <w:rPr>
          <w:rFonts w:ascii="Times New Roman"/>
          <w:b w:val="false"/>
          <w:i w:val="false"/>
          <w:color w:val="000000"/>
          <w:sz w:val="28"/>
        </w:rPr>
        <w:t>
      Жеке тұлғаның Т.А.Ә. ____________________________________________</w:t>
      </w:r>
    </w:p>
    <w:p>
      <w:pPr>
        <w:spacing w:after="0"/>
        <w:ind w:left="0"/>
        <w:jc w:val="both"/>
      </w:pPr>
      <w:r>
        <w:rPr>
          <w:rFonts w:ascii="Times New Roman"/>
          <w:b w:val="false"/>
          <w:i w:val="false"/>
          <w:color w:val="000000"/>
          <w:sz w:val="28"/>
        </w:rPr>
        <w:t>
      СТТН, СТТН аналогы немесе елдiң коды көрсетiлуi тиiс (шетелдік жеке</w:t>
      </w:r>
    </w:p>
    <w:p>
      <w:pPr>
        <w:spacing w:after="0"/>
        <w:ind w:left="0"/>
        <w:jc w:val="both"/>
      </w:pPr>
      <w:r>
        <w:rPr>
          <w:rFonts w:ascii="Times New Roman"/>
          <w:b w:val="false"/>
          <w:i w:val="false"/>
          <w:color w:val="000000"/>
          <w:sz w:val="28"/>
        </w:rPr>
        <w:t>
      тұлғалар үшiн) __________________________________________________</w:t>
      </w:r>
    </w:p>
    <w:p>
      <w:pPr>
        <w:spacing w:after="0"/>
        <w:ind w:left="0"/>
        <w:jc w:val="both"/>
      </w:pPr>
      <w:r>
        <w:rPr>
          <w:rFonts w:ascii="Times New Roman"/>
          <w:b w:val="false"/>
          <w:i w:val="false"/>
          <w:color w:val="000000"/>
          <w:sz w:val="28"/>
        </w:rPr>
        <w:t>
      Пай үлесi % ______            Мүліктік жарна ____________________</w:t>
      </w:r>
    </w:p>
    <w:p>
      <w:pPr>
        <w:spacing w:after="0"/>
        <w:ind w:left="0"/>
        <w:jc w:val="both"/>
      </w:pPr>
      <w:r>
        <w:rPr>
          <w:rFonts w:ascii="Times New Roman"/>
          <w:b w:val="false"/>
          <w:i w:val="false"/>
          <w:color w:val="000000"/>
          <w:sz w:val="28"/>
        </w:rPr>
        <w:t>
      Жеке тұлғаның Т.А.Ә. ____________________________________________</w:t>
      </w:r>
    </w:p>
    <w:p>
      <w:pPr>
        <w:spacing w:after="0"/>
        <w:ind w:left="0"/>
        <w:jc w:val="both"/>
      </w:pPr>
      <w:r>
        <w:rPr>
          <w:rFonts w:ascii="Times New Roman"/>
          <w:b w:val="false"/>
          <w:i w:val="false"/>
          <w:color w:val="000000"/>
          <w:sz w:val="28"/>
        </w:rPr>
        <w:t>
      СТТН, СТТН аналогы немесе елдiң коды көрсетiлуi тиiс (шетелдік жеке</w:t>
      </w:r>
    </w:p>
    <w:p>
      <w:pPr>
        <w:spacing w:after="0"/>
        <w:ind w:left="0"/>
        <w:jc w:val="both"/>
      </w:pPr>
      <w:r>
        <w:rPr>
          <w:rFonts w:ascii="Times New Roman"/>
          <w:b w:val="false"/>
          <w:i w:val="false"/>
          <w:color w:val="000000"/>
          <w:sz w:val="28"/>
        </w:rPr>
        <w:t>
      тұлғалар үшiн) __________________________________________________</w:t>
      </w:r>
    </w:p>
    <w:p>
      <w:pPr>
        <w:spacing w:after="0"/>
        <w:ind w:left="0"/>
        <w:jc w:val="both"/>
      </w:pPr>
      <w:r>
        <w:rPr>
          <w:rFonts w:ascii="Times New Roman"/>
          <w:b w:val="false"/>
          <w:i w:val="false"/>
          <w:color w:val="000000"/>
          <w:sz w:val="28"/>
        </w:rPr>
        <w:t>
      Пай үлесi % ______            Мүліктік жарна ____________________</w:t>
      </w:r>
    </w:p>
    <w:p>
      <w:pPr>
        <w:spacing w:after="0"/>
        <w:ind w:left="0"/>
        <w:jc w:val="both"/>
      </w:pPr>
      <w:r>
        <w:rPr>
          <w:rFonts w:ascii="Times New Roman"/>
          <w:b w:val="false"/>
          <w:i w:val="false"/>
          <w:color w:val="000000"/>
          <w:sz w:val="28"/>
        </w:rPr>
        <w:t>
      Құрылтайшылар біреуден көп болған жағдайда, олар туралы: Т.А.Ә.,</w:t>
      </w:r>
    </w:p>
    <w:p>
      <w:pPr>
        <w:spacing w:after="0"/>
        <w:ind w:left="0"/>
        <w:jc w:val="both"/>
      </w:pPr>
      <w:r>
        <w:rPr>
          <w:rFonts w:ascii="Times New Roman"/>
          <w:b w:val="false"/>
          <w:i w:val="false"/>
          <w:color w:val="000000"/>
          <w:sz w:val="28"/>
        </w:rPr>
        <w:t>
      СТТН, СТТН аналогы немесе елдiң коды, сондай-ақ мүліктік жарнасы мен</w:t>
      </w:r>
    </w:p>
    <w:p>
      <w:pPr>
        <w:spacing w:after="0"/>
        <w:ind w:left="0"/>
        <w:jc w:val="both"/>
      </w:pPr>
      <w:r>
        <w:rPr>
          <w:rFonts w:ascii="Times New Roman"/>
          <w:b w:val="false"/>
          <w:i w:val="false"/>
          <w:color w:val="000000"/>
          <w:sz w:val="28"/>
        </w:rPr>
        <w:t>
      пай мөлшері туралы мәлiметтер өтінішке қоса тіркеледі.</w:t>
      </w:r>
    </w:p>
    <w:p>
      <w:pPr>
        <w:spacing w:after="0"/>
        <w:ind w:left="0"/>
        <w:jc w:val="both"/>
      </w:pPr>
      <w:r>
        <w:rPr>
          <w:rFonts w:ascii="Times New Roman"/>
          <w:b w:val="false"/>
          <w:i w:val="false"/>
          <w:color w:val="000000"/>
          <w:sz w:val="28"/>
        </w:rPr>
        <w:t>
      10. Кооператив мүшелерiнiң мүлiктiк салым салудың тәртiбi, әдiстерi</w:t>
      </w:r>
    </w:p>
    <w:p>
      <w:pPr>
        <w:spacing w:after="0"/>
        <w:ind w:left="0"/>
        <w:jc w:val="both"/>
      </w:pPr>
      <w:r>
        <w:rPr>
          <w:rFonts w:ascii="Times New Roman"/>
          <w:b w:val="false"/>
          <w:i w:val="false"/>
          <w:color w:val="000000"/>
          <w:sz w:val="28"/>
        </w:rPr>
        <w:t>
      және мерзiмi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Тексеру комиссиясының құрамы _________________________________</w:t>
      </w:r>
    </w:p>
    <w:p>
      <w:pPr>
        <w:spacing w:after="0"/>
        <w:ind w:left="0"/>
        <w:jc w:val="both"/>
      </w:pPr>
      <w:r>
        <w:rPr>
          <w:rFonts w:ascii="Times New Roman"/>
          <w:b w:val="false"/>
          <w:i w:val="false"/>
          <w:color w:val="000000"/>
          <w:sz w:val="28"/>
        </w:rPr>
        <w:t>
      12. Тексеру комиссиясын сайлау мерзiмi ___________________________</w:t>
      </w:r>
    </w:p>
    <w:p>
      <w:pPr>
        <w:spacing w:after="0"/>
        <w:ind w:left="0"/>
        <w:jc w:val="both"/>
      </w:pPr>
      <w:r>
        <w:rPr>
          <w:rFonts w:ascii="Times New Roman"/>
          <w:b w:val="false"/>
          <w:i w:val="false"/>
          <w:color w:val="000000"/>
          <w:sz w:val="28"/>
        </w:rPr>
        <w:t>
      13. Жұмыспен қамтылатын адамдардың күтiлетiн саны (шамамен) ______</w:t>
      </w:r>
    </w:p>
    <w:p>
      <w:pPr>
        <w:spacing w:after="0"/>
        <w:ind w:left="0"/>
        <w:jc w:val="both"/>
      </w:pPr>
      <w:r>
        <w:rPr>
          <w:rFonts w:ascii="Times New Roman"/>
          <w:b w:val="false"/>
          <w:i w:val="false"/>
          <w:color w:val="000000"/>
          <w:sz w:val="28"/>
        </w:rPr>
        <w:t>
      14. Кооператив пен оның мүшелерiнiң, атқару органының және еңбек</w:t>
      </w:r>
    </w:p>
    <w:p>
      <w:pPr>
        <w:spacing w:after="0"/>
        <w:ind w:left="0"/>
        <w:jc w:val="both"/>
      </w:pPr>
      <w:r>
        <w:rPr>
          <w:rFonts w:ascii="Times New Roman"/>
          <w:b w:val="false"/>
          <w:i w:val="false"/>
          <w:color w:val="000000"/>
          <w:sz w:val="28"/>
        </w:rPr>
        <w:t>
      ұйымы арасындағы байланыс: 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15. Жеке кәсiпкерлiк субъектiсi (тиiстi ұяшықта х түрiнде көрсетiңiз):</w:t>
      </w:r>
    </w:p>
    <w:p>
      <w:pPr>
        <w:spacing w:after="0"/>
        <w:ind w:left="0"/>
        <w:jc w:val="both"/>
      </w:pPr>
      <w:r>
        <w:rPr>
          <w:rFonts w:ascii="Times New Roman"/>
          <w:b w:val="false"/>
          <w:i w:val="false"/>
          <w:color w:val="000000"/>
          <w:sz w:val="28"/>
        </w:rPr>
        <w:t>
      1) шағын кәсiпкерлiк субъектiсi __________________________________</w:t>
      </w:r>
    </w:p>
    <w:p>
      <w:pPr>
        <w:spacing w:after="0"/>
        <w:ind w:left="0"/>
        <w:jc w:val="both"/>
      </w:pPr>
      <w:r>
        <w:rPr>
          <w:rFonts w:ascii="Times New Roman"/>
          <w:b w:val="false"/>
          <w:i w:val="false"/>
          <w:color w:val="000000"/>
          <w:sz w:val="28"/>
        </w:rPr>
        <w:t>
      2) орта кәсiпкерлiк субъектiсi ___________________________________</w:t>
      </w:r>
    </w:p>
    <w:p>
      <w:pPr>
        <w:spacing w:after="0"/>
        <w:ind w:left="0"/>
        <w:jc w:val="both"/>
      </w:pPr>
      <w:r>
        <w:rPr>
          <w:rFonts w:ascii="Times New Roman"/>
          <w:b w:val="false"/>
          <w:i w:val="false"/>
          <w:color w:val="000000"/>
          <w:sz w:val="28"/>
        </w:rPr>
        <w:t>
      3) iрi бизнес субъектiсi _________________________________________</w:t>
      </w:r>
    </w:p>
    <w:p>
      <w:pPr>
        <w:spacing w:after="0"/>
        <w:ind w:left="0"/>
        <w:jc w:val="both"/>
      </w:pPr>
      <w:r>
        <w:rPr>
          <w:rFonts w:ascii="Times New Roman"/>
          <w:b w:val="false"/>
          <w:i w:val="false"/>
          <w:color w:val="000000"/>
          <w:sz w:val="28"/>
        </w:rPr>
        <w:t>
      16. Қайта тiркелу негiздемесi өндiрiстiк кооперативтiң қайта құрылуы</w:t>
      </w:r>
    </w:p>
    <w:p>
      <w:pPr>
        <w:spacing w:after="0"/>
        <w:ind w:left="0"/>
        <w:jc w:val="both"/>
      </w:pPr>
      <w:r>
        <w:rPr>
          <w:rFonts w:ascii="Times New Roman"/>
          <w:b w:val="false"/>
          <w:i w:val="false"/>
          <w:color w:val="000000"/>
          <w:sz w:val="28"/>
        </w:rPr>
        <w:t>
      негiзiнде туды (тиiстi ұяшықта х түрiнде көрсетiңiз):</w:t>
      </w:r>
    </w:p>
    <w:p>
      <w:pPr>
        <w:spacing w:after="0"/>
        <w:ind w:left="0"/>
        <w:jc w:val="both"/>
      </w:pPr>
      <w:r>
        <w:rPr>
          <w:rFonts w:ascii="Times New Roman"/>
          <w:b w:val="false"/>
          <w:i w:val="false"/>
          <w:color w:val="000000"/>
          <w:sz w:val="28"/>
        </w:rPr>
        <w:t>
      1) иә ____________________    2) жоқ _____________________________</w:t>
      </w:r>
    </w:p>
    <w:p>
      <w:pPr>
        <w:spacing w:after="0"/>
        <w:ind w:left="0"/>
        <w:jc w:val="both"/>
      </w:pPr>
      <w:r>
        <w:rPr>
          <w:rFonts w:ascii="Times New Roman"/>
          <w:b w:val="false"/>
          <w:i w:val="false"/>
          <w:color w:val="000000"/>
          <w:sz w:val="28"/>
        </w:rPr>
        <w:t>
      17. Қосылған жағдайда келесi мәлiметтердi көрсету керек:</w:t>
      </w:r>
    </w:p>
    <w:p>
      <w:pPr>
        <w:spacing w:after="0"/>
        <w:ind w:left="0"/>
        <w:jc w:val="both"/>
      </w:pPr>
      <w:r>
        <w:rPr>
          <w:rFonts w:ascii="Times New Roman"/>
          <w:b w:val="false"/>
          <w:i w:val="false"/>
          <w:color w:val="000000"/>
          <w:sz w:val="28"/>
        </w:rPr>
        <w:t>
      Бiрiгуге қатысатын заңды тұлғалардың атауы</w:t>
      </w:r>
    </w:p>
    <w:p>
      <w:pPr>
        <w:spacing w:after="0"/>
        <w:ind w:left="0"/>
        <w:jc w:val="both"/>
      </w:pPr>
      <w:r>
        <w:rPr>
          <w:rFonts w:ascii="Times New Roman"/>
          <w:b w:val="false"/>
          <w:i w:val="false"/>
          <w:color w:val="000000"/>
          <w:sz w:val="28"/>
        </w:rPr>
        <w:t>
      Тiркеу нөмiрi ____________________________________________________</w:t>
      </w:r>
    </w:p>
    <w:p>
      <w:pPr>
        <w:spacing w:after="0"/>
        <w:ind w:left="0"/>
        <w:jc w:val="both"/>
      </w:pPr>
      <w:r>
        <w:rPr>
          <w:rFonts w:ascii="Times New Roman"/>
          <w:b w:val="false"/>
          <w:i w:val="false"/>
          <w:color w:val="000000"/>
          <w:sz w:val="28"/>
        </w:rPr>
        <w:t>
      Бизнес–сәйкестендiру нөмiрi (БСН) ________________________________</w:t>
      </w:r>
    </w:p>
    <w:p>
      <w:pPr>
        <w:spacing w:after="0"/>
        <w:ind w:left="0"/>
        <w:jc w:val="both"/>
      </w:pPr>
      <w:r>
        <w:rPr>
          <w:rFonts w:ascii="Times New Roman"/>
          <w:b w:val="false"/>
          <w:i w:val="false"/>
          <w:color w:val="000000"/>
          <w:sz w:val="28"/>
        </w:rPr>
        <w:t>
      ҚҰЖЖ коды ________________________ СТТН __________________________</w:t>
      </w:r>
    </w:p>
    <w:p>
      <w:pPr>
        <w:spacing w:after="0"/>
        <w:ind w:left="0"/>
        <w:jc w:val="both"/>
      </w:pPr>
      <w:r>
        <w:rPr>
          <w:rFonts w:ascii="Times New Roman"/>
          <w:b w:val="false"/>
          <w:i w:val="false"/>
          <w:color w:val="000000"/>
          <w:sz w:val="28"/>
        </w:rPr>
        <w:t>
      20 жылдың "__" ___________________</w:t>
      </w:r>
    </w:p>
    <w:p>
      <w:pPr>
        <w:spacing w:after="0"/>
        <w:ind w:left="0"/>
        <w:jc w:val="both"/>
      </w:pPr>
      <w:r>
        <w:rPr>
          <w:rFonts w:ascii="Times New Roman"/>
          <w:b w:val="false"/>
          <w:i w:val="false"/>
          <w:color w:val="000000"/>
          <w:sz w:val="28"/>
        </w:rPr>
        <w:t>
      Өтiнiшке қоса тiркеледi: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Кооператив басқармасы төрағасының (төраға) қолы және Т.А.Ә.</w:t>
      </w:r>
    </w:p>
    <w:p>
      <w:pPr>
        <w:spacing w:after="0"/>
        <w:ind w:left="0"/>
        <w:jc w:val="both"/>
      </w:pPr>
      <w:r>
        <w:rPr>
          <w:rFonts w:ascii="Times New Roman"/>
          <w:b w:val="false"/>
          <w:i w:val="false"/>
          <w:color w:val="000000"/>
          <w:sz w:val="28"/>
        </w:rPr>
        <w:t>
      Қолдың шынайылығы нотариалды бекiтiлген түрде болуы тиiс.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