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44b1a" w14:textId="5944b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"Темір жол көлігімен тасымалдаған кезде әскерилендірілген күзетпен алып жүруге жататын жүктердің тізбесін бекіту туралы" Қазақстан Республикасы Көлік және коммуникация министрінің 2005 жылғы 10 қарашадағы № 344-I бұйрығына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Көлік және коммуникация министрінің м.а. 2010 жылғы 24 қыркүйектегі N 431 Бұйрығы. Қазақстан Республикасы Әділет министрлігінде 2010 жылғы 28 қазанда Нормативтік құқықтық кесімдерді мемлекеттік тіркеудің тізіліміне N 6599 болып енгізілді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«Темір жол көлігі туралы» Қазақстан Республикасы Заңының 14-бабы 2-тармағының </w:t>
      </w:r>
      <w:r>
        <w:rPr>
          <w:rFonts w:ascii="Times New Roman"/>
          <w:b w:val="false"/>
          <w:i w:val="false"/>
          <w:color w:val="000000"/>
          <w:sz w:val="28"/>
        </w:rPr>
        <w:t>9)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«Темір жол көлігімен тасымалдаған кезде әскерилендірілген күзетпен алып жүруге жататын жүктердің тізбесін бекіту туралы» Қазақстан Республикасы Көлік және коммуникация министрінің 2005 жылғы 10 қарашадағы 344-I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тіркелімінде № 3931 болып тіркелген «Заң газеті» газетінің 2005 жылғы 22 желтоқсандағы № 239 (973) жарияланған)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Темір жол көлігімен тасымалдаған кезде әскерилендірілген күзетпен алып жүруге жататын жүктердің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31-жолдың үшінші бағанындағы «26020000» деген «26170000» деген сандармен.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Көлік және коммуникация министрлігінің Көлік және қатынас жолдары комитеті (Б.Қ. Уандықов) заңнамада белгіленген тәртіппен осы бұйрықты мемлекеттік тіркеу үшін Қазақстан Республикасы Әділет министрлігіне ұсынылуды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Республикасының Көлік және коммуникация вице-министрі А.Ғ. Бектұровқа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ол алғаш жарияланғаннан кейін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Көлік және коммуникация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министрінің міндетін атқарушы                    Д. Көтербеков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