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8ebb" w14:textId="7058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түрлерінен жарыстардың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министрінің м.а. 2010 жылғы 18 қазандағы N 01-01-07/146 Бұйрығы. Қазақстан Республикасы Әділет министрлігінде 2010 жылғы 9 қарашада Нормативтік құқықтық кесімдерді мемлекеттік тіркеудің тізіліміне N 6617 болып енгізілді. Күші жойылды - Қазақстан Республикасы Спорт және дене шынықтыру істері агенттігі төрағасының 2012 жылғы 25 желтоқсандағы № 446 бұйрығымен</w:t>
      </w:r>
    </w:p>
    <w:p>
      <w:pPr>
        <w:spacing w:after="0"/>
        <w:ind w:left="0"/>
        <w:jc w:val="both"/>
      </w:pPr>
      <w:r>
        <w:rPr>
          <w:rFonts w:ascii="Times New Roman"/>
          <w:b w:val="false"/>
          <w:i w:val="false"/>
          <w:color w:val="ff0000"/>
          <w:sz w:val="28"/>
        </w:rPr>
        <w:t xml:space="preserve">      Ескерту. Күші жойылды - ҚР Спорт және дене шынықтыру істері агенттігі төрағасының 25.12.2012 </w:t>
      </w:r>
      <w:r>
        <w:rPr>
          <w:rFonts w:ascii="Times New Roman"/>
          <w:b w:val="false"/>
          <w:i w:val="false"/>
          <w:color w:val="ff0000"/>
          <w:sz w:val="28"/>
        </w:rPr>
        <w:t>№ 446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«Дене шынықтыру және спорт туралы» Заңының 23-бабының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Спорт түрлерінен жарыстардың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Әкімшілік жұмыс департаменті (Ә.Х. Пірметов) осы бұйрықты заңнамада белгіленген тәртіппен Қазақстан Республикасы Әділет министрлігіне мемлекеттік тіркеуге ұсынсын және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туризм және спорт вице-министрі Т. Ермегияевке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міндетін</w:t>
      </w:r>
      <w:r>
        <w:br/>
      </w:r>
      <w:r>
        <w:rPr>
          <w:rFonts w:ascii="Times New Roman"/>
          <w:b w:val="false"/>
          <w:i w:val="false"/>
          <w:color w:val="000000"/>
          <w:sz w:val="28"/>
        </w:rPr>
        <w:t>
</w:t>
      </w:r>
      <w:r>
        <w:rPr>
          <w:rFonts w:ascii="Times New Roman"/>
          <w:b w:val="false"/>
          <w:i/>
          <w:color w:val="000000"/>
          <w:sz w:val="28"/>
        </w:rPr>
        <w:t>      атқарушы                                   Қ. Өскенбаев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Туризм және спорт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қазандағы   </w:t>
      </w:r>
      <w:r>
        <w:br/>
      </w:r>
      <w:r>
        <w:rPr>
          <w:rFonts w:ascii="Times New Roman"/>
          <w:b w:val="false"/>
          <w:i w:val="false"/>
          <w:color w:val="000000"/>
          <w:sz w:val="28"/>
        </w:rPr>
        <w:t xml:space="preserve">
№ 01-01-07/146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Спорт түрлерінен жарыстардың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Спорт түрлерінен жарыстардың ережесі (бұдан әрі – Спорт түрлерінің ережесі) Қазақстан Республикасының «Дене шынықтыру және спорт туралы» 1999 жылғы 2 желтоқсандағы Заңының 23-бабының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әзірленген және спорт түрлерінен жарыстардың ережелерін (бұдан әрі – жарыс ережелері) әзірлеу мен бекітудің тәртібіне қойылатын негізгі талаптарды айқындайды.</w:t>
      </w:r>
      <w:r>
        <w:br/>
      </w:r>
      <w:r>
        <w:rPr>
          <w:rFonts w:ascii="Times New Roman"/>
          <w:b w:val="false"/>
          <w:i w:val="false"/>
          <w:color w:val="000000"/>
          <w:sz w:val="28"/>
        </w:rPr>
        <w:t>
</w:t>
      </w:r>
      <w:r>
        <w:rPr>
          <w:rFonts w:ascii="Times New Roman"/>
          <w:b w:val="false"/>
          <w:i w:val="false"/>
          <w:color w:val="000000"/>
          <w:sz w:val="28"/>
        </w:rPr>
        <w:t>
      2. Спорт түрлерінің ережесінде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спорттық жарыс дегеніміз - жарыстың ең үздік қатысушысын анықтау мақсатында әртүрлі спорт түрлерінен спортшылар немесе командалар арасында өткізілетін сайыс;</w:t>
      </w:r>
      <w:r>
        <w:br/>
      </w:r>
      <w:r>
        <w:rPr>
          <w:rFonts w:ascii="Times New Roman"/>
          <w:b w:val="false"/>
          <w:i w:val="false"/>
          <w:color w:val="000000"/>
          <w:sz w:val="28"/>
        </w:rPr>
        <w:t>
</w:t>
      </w:r>
      <w:r>
        <w:rPr>
          <w:rFonts w:ascii="Times New Roman"/>
          <w:b w:val="false"/>
          <w:i w:val="false"/>
          <w:color w:val="000000"/>
          <w:sz w:val="28"/>
        </w:rPr>
        <w:t>
      2) спорттық пән дегеніміз - жарыстар өткізілетін қандай да бір спорт түрінің жеке жаттығуы немесе жекелеген жаттығулар кешені;</w:t>
      </w:r>
      <w:r>
        <w:br/>
      </w:r>
      <w:r>
        <w:rPr>
          <w:rFonts w:ascii="Times New Roman"/>
          <w:b w:val="false"/>
          <w:i w:val="false"/>
          <w:color w:val="000000"/>
          <w:sz w:val="28"/>
        </w:rPr>
        <w:t>
</w:t>
      </w:r>
      <w:r>
        <w:rPr>
          <w:rFonts w:ascii="Times New Roman"/>
          <w:b w:val="false"/>
          <w:i w:val="false"/>
          <w:color w:val="000000"/>
          <w:sz w:val="28"/>
        </w:rPr>
        <w:t>
      3) спорт түрлерінің тізілімі - Қазақстан Республикасының аумағында дамыған спорт түрлері мен спорттық пәндер туралы қағазда немесе электронды тасымалдағышта бекітілген ақпараттық жүйе (бұдан әрі – Тізілім).</w:t>
      </w:r>
      <w:r>
        <w:br/>
      </w:r>
      <w:r>
        <w:rPr>
          <w:rFonts w:ascii="Times New Roman"/>
          <w:b w:val="false"/>
          <w:i w:val="false"/>
          <w:color w:val="000000"/>
          <w:sz w:val="28"/>
        </w:rPr>
        <w:t>
</w:t>
      </w:r>
      <w:r>
        <w:rPr>
          <w:rFonts w:ascii="Times New Roman"/>
          <w:b w:val="false"/>
          <w:i w:val="false"/>
          <w:color w:val="000000"/>
          <w:sz w:val="28"/>
        </w:rPr>
        <w:t>
      3. Жарыс ережелерін спорт түрлерінен республикалық қоғамдық бірлестіктер, одақтар, қауымдастықтар (бұдан әрі – спорттық ұйымдар) халықаралық спорттық ұйымдардың талабын ескере отырып әзірлейді және дене шынықтыру және спорт жөніндегі уәкілетті органға (бұдан әрі – уәкілетті орган) бекітуге ұсынады.</w:t>
      </w:r>
      <w:r>
        <w:br/>
      </w:r>
      <w:r>
        <w:rPr>
          <w:rFonts w:ascii="Times New Roman"/>
          <w:b w:val="false"/>
          <w:i w:val="false"/>
          <w:color w:val="000000"/>
          <w:sz w:val="28"/>
        </w:rPr>
        <w:t>
</w:t>
      </w:r>
      <w:r>
        <w:rPr>
          <w:rFonts w:ascii="Times New Roman"/>
          <w:b w:val="false"/>
          <w:i w:val="false"/>
          <w:color w:val="000000"/>
          <w:sz w:val="28"/>
        </w:rPr>
        <w:t>
      4. Жарыс ережелерінде мынадай бөлімдер болады:</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2) спорттық жарыстың сыныптамасы;</w:t>
      </w:r>
      <w:r>
        <w:br/>
      </w:r>
      <w:r>
        <w:rPr>
          <w:rFonts w:ascii="Times New Roman"/>
          <w:b w:val="false"/>
          <w:i w:val="false"/>
          <w:color w:val="000000"/>
          <w:sz w:val="28"/>
        </w:rPr>
        <w:t>
</w:t>
      </w:r>
      <w:r>
        <w:rPr>
          <w:rFonts w:ascii="Times New Roman"/>
          <w:b w:val="false"/>
          <w:i w:val="false"/>
          <w:color w:val="000000"/>
          <w:sz w:val="28"/>
        </w:rPr>
        <w:t>
      3) қатысушылардың жас тобы;</w:t>
      </w:r>
      <w:r>
        <w:br/>
      </w:r>
      <w:r>
        <w:rPr>
          <w:rFonts w:ascii="Times New Roman"/>
          <w:b w:val="false"/>
          <w:i w:val="false"/>
          <w:color w:val="000000"/>
          <w:sz w:val="28"/>
        </w:rPr>
        <w:t>
</w:t>
      </w:r>
      <w:r>
        <w:rPr>
          <w:rFonts w:ascii="Times New Roman"/>
          <w:b w:val="false"/>
          <w:i w:val="false"/>
          <w:color w:val="000000"/>
          <w:sz w:val="28"/>
        </w:rPr>
        <w:t>
      4) қатысушылардың спорттық киіміне қойылатын талаптар;</w:t>
      </w:r>
      <w:r>
        <w:br/>
      </w:r>
      <w:r>
        <w:rPr>
          <w:rFonts w:ascii="Times New Roman"/>
          <w:b w:val="false"/>
          <w:i w:val="false"/>
          <w:color w:val="000000"/>
          <w:sz w:val="28"/>
        </w:rPr>
        <w:t>
</w:t>
      </w:r>
      <w:r>
        <w:rPr>
          <w:rFonts w:ascii="Times New Roman"/>
          <w:b w:val="false"/>
          <w:i w:val="false"/>
          <w:color w:val="000000"/>
          <w:sz w:val="28"/>
        </w:rPr>
        <w:t>
      5) спорт ғимараты мен жабдықтарына қойылатын талаптар;</w:t>
      </w:r>
      <w:r>
        <w:br/>
      </w:r>
      <w:r>
        <w:rPr>
          <w:rFonts w:ascii="Times New Roman"/>
          <w:b w:val="false"/>
          <w:i w:val="false"/>
          <w:color w:val="000000"/>
          <w:sz w:val="28"/>
        </w:rPr>
        <w:t>
</w:t>
      </w:r>
      <w:r>
        <w:rPr>
          <w:rFonts w:ascii="Times New Roman"/>
          <w:b w:val="false"/>
          <w:i w:val="false"/>
          <w:color w:val="000000"/>
          <w:sz w:val="28"/>
        </w:rPr>
        <w:t>
      6) қауіпсіздікті қамтамасыз ету;</w:t>
      </w:r>
      <w:r>
        <w:br/>
      </w:r>
      <w:r>
        <w:rPr>
          <w:rFonts w:ascii="Times New Roman"/>
          <w:b w:val="false"/>
          <w:i w:val="false"/>
          <w:color w:val="000000"/>
          <w:sz w:val="28"/>
        </w:rPr>
        <w:t>
</w:t>
      </w:r>
      <w:r>
        <w:rPr>
          <w:rFonts w:ascii="Times New Roman"/>
          <w:b w:val="false"/>
          <w:i w:val="false"/>
          <w:color w:val="000000"/>
          <w:sz w:val="28"/>
        </w:rPr>
        <w:t>
      7) төрешілер алқасының құрамы;</w:t>
      </w:r>
      <w:r>
        <w:br/>
      </w:r>
      <w:r>
        <w:rPr>
          <w:rFonts w:ascii="Times New Roman"/>
          <w:b w:val="false"/>
          <w:i w:val="false"/>
          <w:color w:val="000000"/>
          <w:sz w:val="28"/>
        </w:rPr>
        <w:t>
</w:t>
      </w:r>
      <w:r>
        <w:rPr>
          <w:rFonts w:ascii="Times New Roman"/>
          <w:b w:val="false"/>
          <w:i w:val="false"/>
          <w:color w:val="000000"/>
          <w:sz w:val="28"/>
        </w:rPr>
        <w:t>
      8) жеңімпаздар мен жүлдегерлерді анықтау тәртібі;</w:t>
      </w:r>
      <w:r>
        <w:br/>
      </w:r>
      <w:r>
        <w:rPr>
          <w:rFonts w:ascii="Times New Roman"/>
          <w:b w:val="false"/>
          <w:i w:val="false"/>
          <w:color w:val="000000"/>
          <w:sz w:val="28"/>
        </w:rPr>
        <w:t>
</w:t>
      </w:r>
      <w:r>
        <w:rPr>
          <w:rFonts w:ascii="Times New Roman"/>
          <w:b w:val="false"/>
          <w:i w:val="false"/>
          <w:color w:val="000000"/>
          <w:sz w:val="28"/>
        </w:rPr>
        <w:t>
      9) жарыстан шеттету, наразылық, шағымдар;</w:t>
      </w:r>
      <w:r>
        <w:br/>
      </w:r>
      <w:r>
        <w:rPr>
          <w:rFonts w:ascii="Times New Roman"/>
          <w:b w:val="false"/>
          <w:i w:val="false"/>
          <w:color w:val="000000"/>
          <w:sz w:val="28"/>
        </w:rPr>
        <w:t>
</w:t>
      </w:r>
      <w:r>
        <w:rPr>
          <w:rFonts w:ascii="Times New Roman"/>
          <w:b w:val="false"/>
          <w:i w:val="false"/>
          <w:color w:val="000000"/>
          <w:sz w:val="28"/>
        </w:rPr>
        <w:t>
      10) қатысуға өтінімнің нысаны;</w:t>
      </w:r>
      <w:r>
        <w:br/>
      </w:r>
      <w:r>
        <w:rPr>
          <w:rFonts w:ascii="Times New Roman"/>
          <w:b w:val="false"/>
          <w:i w:val="false"/>
          <w:color w:val="000000"/>
          <w:sz w:val="28"/>
        </w:rPr>
        <w:t>
</w:t>
      </w:r>
      <w:r>
        <w:rPr>
          <w:rFonts w:ascii="Times New Roman"/>
          <w:b w:val="false"/>
          <w:i w:val="false"/>
          <w:color w:val="000000"/>
          <w:sz w:val="28"/>
        </w:rPr>
        <w:t>
      11) медициналық қамтамасыз ету;</w:t>
      </w:r>
      <w:r>
        <w:br/>
      </w:r>
      <w:r>
        <w:rPr>
          <w:rFonts w:ascii="Times New Roman"/>
          <w:b w:val="false"/>
          <w:i w:val="false"/>
          <w:color w:val="000000"/>
          <w:sz w:val="28"/>
        </w:rPr>
        <w:t>
</w:t>
      </w:r>
      <w:r>
        <w:rPr>
          <w:rFonts w:ascii="Times New Roman"/>
          <w:b w:val="false"/>
          <w:i w:val="false"/>
          <w:color w:val="000000"/>
          <w:sz w:val="28"/>
        </w:rPr>
        <w:t>
      12) спорт түрінің ерекшелігін ескеретін өзге де шарттар.</w:t>
      </w:r>
      <w:r>
        <w:br/>
      </w:r>
      <w:r>
        <w:rPr>
          <w:rFonts w:ascii="Times New Roman"/>
          <w:b w:val="false"/>
          <w:i w:val="false"/>
          <w:color w:val="000000"/>
          <w:sz w:val="28"/>
        </w:rPr>
        <w:t>
</w:t>
      </w:r>
      <w:r>
        <w:rPr>
          <w:rFonts w:ascii="Times New Roman"/>
          <w:b w:val="false"/>
          <w:i w:val="false"/>
          <w:color w:val="000000"/>
          <w:sz w:val="28"/>
        </w:rPr>
        <w:t>
      5. Жарыс ережелері зорлық пен қатыгездікті насихаттауға жол бермейтін спортшылардың мінез-құлық нормалары мен ережелерінен тұрады.</w:t>
      </w:r>
      <w:r>
        <w:br/>
      </w:r>
      <w:r>
        <w:rPr>
          <w:rFonts w:ascii="Times New Roman"/>
          <w:b w:val="false"/>
          <w:i w:val="false"/>
          <w:color w:val="000000"/>
          <w:sz w:val="28"/>
        </w:rPr>
        <w:t>
</w:t>
      </w:r>
      <w:r>
        <w:rPr>
          <w:rFonts w:ascii="Times New Roman"/>
          <w:b w:val="false"/>
          <w:i w:val="false"/>
          <w:color w:val="000000"/>
          <w:sz w:val="28"/>
        </w:rPr>
        <w:t>
      6. Жарыс ережелерін әзірлеу үшін спорт ұйымдары уәкілетті органның сарапшыларын, оқу орындарының, дене шынықтыру және спорт саласындағы ғылыми орталықтардың, спорттық жұмыста тәжірибесі бар спорт мекемелерінің өкілдері мен мамандарын қатыстырады.</w:t>
      </w:r>
      <w:r>
        <w:br/>
      </w:r>
      <w:r>
        <w:rPr>
          <w:rFonts w:ascii="Times New Roman"/>
          <w:b w:val="false"/>
          <w:i w:val="false"/>
          <w:color w:val="000000"/>
          <w:sz w:val="28"/>
        </w:rPr>
        <w:t>
</w:t>
      </w:r>
      <w:r>
        <w:rPr>
          <w:rFonts w:ascii="Times New Roman"/>
          <w:b w:val="false"/>
          <w:i w:val="false"/>
          <w:color w:val="000000"/>
          <w:sz w:val="28"/>
        </w:rPr>
        <w:t>
      7. Спорт түрлерінен федерациялар өздері әзірлеген және бекіткен жарыс ережелерін бекіту үшін электронды тасымалдағышта және қағаз түріндегі мемлекеттік және орыс тілдерінде екі данада уәкілетті органға жібереді.</w:t>
      </w:r>
      <w:r>
        <w:br/>
      </w:r>
      <w:r>
        <w:rPr>
          <w:rFonts w:ascii="Times New Roman"/>
          <w:b w:val="false"/>
          <w:i w:val="false"/>
          <w:color w:val="000000"/>
          <w:sz w:val="28"/>
        </w:rPr>
        <w:t>
</w:t>
      </w:r>
      <w:r>
        <w:rPr>
          <w:rFonts w:ascii="Times New Roman"/>
          <w:b w:val="false"/>
          <w:i w:val="false"/>
          <w:color w:val="000000"/>
          <w:sz w:val="28"/>
        </w:rPr>
        <w:t>
      8. Уәкілетті орган жарыс ережелерін келіп түскен күннен бастап, отыз жұмыс күні ішінде қарайды және бекітеді.</w:t>
      </w:r>
      <w:r>
        <w:br/>
      </w:r>
      <w:r>
        <w:rPr>
          <w:rFonts w:ascii="Times New Roman"/>
          <w:b w:val="false"/>
          <w:i w:val="false"/>
          <w:color w:val="000000"/>
          <w:sz w:val="28"/>
        </w:rPr>
        <w:t>
</w:t>
      </w:r>
      <w:r>
        <w:rPr>
          <w:rFonts w:ascii="Times New Roman"/>
          <w:b w:val="false"/>
          <w:i w:val="false"/>
          <w:color w:val="000000"/>
          <w:sz w:val="28"/>
        </w:rPr>
        <w:t>
      9. Жарыстар уәкілетті орган таныған және Тізілімге енгізілген спорт түрлерінен өткізіледі.</w:t>
      </w:r>
    </w:p>
    <w:bookmarkEnd w:id="3"/>
    <w:bookmarkStart w:name="z32" w:id="4"/>
    <w:p>
      <w:pPr>
        <w:spacing w:after="0"/>
        <w:ind w:left="0"/>
        <w:jc w:val="left"/>
      </w:pPr>
      <w:r>
        <w:rPr>
          <w:rFonts w:ascii="Times New Roman"/>
          <w:b/>
          <w:i w:val="false"/>
          <w:color w:val="000000"/>
        </w:rPr>
        <w:t xml:space="preserve"> 
2. Тізілімді қалыптастыру тәртібі</w:t>
      </w:r>
    </w:p>
    <w:bookmarkEnd w:id="4"/>
    <w:bookmarkStart w:name="z33" w:id="5"/>
    <w:p>
      <w:pPr>
        <w:spacing w:after="0"/>
        <w:ind w:left="0"/>
        <w:jc w:val="both"/>
      </w:pPr>
      <w:r>
        <w:rPr>
          <w:rFonts w:ascii="Times New Roman"/>
          <w:b w:val="false"/>
          <w:i w:val="false"/>
          <w:color w:val="000000"/>
          <w:sz w:val="28"/>
        </w:rPr>
        <w:t>
      10. Спорт түрін Тізілімге енгізудегі критерийі оны Қазақстан Республикасы облыстарының тең жартысынан көбінде дамыту болып табылады.</w:t>
      </w:r>
      <w:r>
        <w:br/>
      </w:r>
      <w:r>
        <w:rPr>
          <w:rFonts w:ascii="Times New Roman"/>
          <w:b w:val="false"/>
          <w:i w:val="false"/>
          <w:color w:val="000000"/>
          <w:sz w:val="28"/>
        </w:rPr>
        <w:t>
</w:t>
      </w:r>
      <w:r>
        <w:rPr>
          <w:rFonts w:ascii="Times New Roman"/>
          <w:b w:val="false"/>
          <w:i w:val="false"/>
          <w:color w:val="000000"/>
          <w:sz w:val="28"/>
        </w:rPr>
        <w:t>
      11. Тізілім дене шынықтыру және спорт саласындағы статистикалық есептілікті жетілдіру, сондай-ақ Қазақстан Республикасының аумағында дамытылатын спорт түрлері мен спорттық пәндерді жүйелендіру мақсатында спорт түрлерінен федерациялардың ұсынған мәліметтерінің негізінде жасалады.</w:t>
      </w:r>
      <w:r>
        <w:br/>
      </w:r>
      <w:r>
        <w:rPr>
          <w:rFonts w:ascii="Times New Roman"/>
          <w:b w:val="false"/>
          <w:i w:val="false"/>
          <w:color w:val="000000"/>
          <w:sz w:val="28"/>
        </w:rPr>
        <w:t>
</w:t>
      </w:r>
      <w:r>
        <w:rPr>
          <w:rFonts w:ascii="Times New Roman"/>
          <w:b w:val="false"/>
          <w:i w:val="false"/>
          <w:color w:val="000000"/>
          <w:sz w:val="28"/>
        </w:rPr>
        <w:t>
      12. Уәкілетті орган Қазақстан Республикасының мүдделі мемлекеттік органдарының сауалдары, жеке және заңды тұлғалардың арыз-шағымдары бойынша спорт түрін Қазақстан Республикасында тану және оны Тізілімге енгізу, сондай-ақ Тізілімге енгізілген спорт түрлерінің спорттық пәндерінің саны туралы мәліметтерді береді.</w:t>
      </w:r>
      <w:r>
        <w:br/>
      </w:r>
      <w:r>
        <w:rPr>
          <w:rFonts w:ascii="Times New Roman"/>
          <w:b w:val="false"/>
          <w:i w:val="false"/>
          <w:color w:val="000000"/>
          <w:sz w:val="28"/>
        </w:rPr>
        <w:t>
</w:t>
      </w:r>
      <w:r>
        <w:rPr>
          <w:rFonts w:ascii="Times New Roman"/>
          <w:b w:val="false"/>
          <w:i w:val="false"/>
          <w:color w:val="000000"/>
          <w:sz w:val="28"/>
        </w:rPr>
        <w:t>
      13. Спорт түрі, спорттық пән дене шынықтыру мен спорттың мақсаттарына сай болады, адамның физикалық және интеллектуалдық қабілеттерінің дамуына, оның қозғалыс белсенділігін жетілдіруге және салауатты өмір салтын қалыптастыруға ықпал етеді.</w:t>
      </w:r>
      <w:r>
        <w:br/>
      </w:r>
      <w:r>
        <w:rPr>
          <w:rFonts w:ascii="Times New Roman"/>
          <w:b w:val="false"/>
          <w:i w:val="false"/>
          <w:color w:val="000000"/>
          <w:sz w:val="28"/>
        </w:rPr>
        <w:t>
</w:t>
      </w:r>
      <w:r>
        <w:rPr>
          <w:rFonts w:ascii="Times New Roman"/>
          <w:b w:val="false"/>
          <w:i w:val="false"/>
          <w:color w:val="000000"/>
          <w:sz w:val="28"/>
        </w:rPr>
        <w:t>
      14. Көрсетілген спорт түрін жүргізу жөніндегі ережеге, спорт түрінің ерекше белгілеріне, жаттығу ортасына, пайдаланатын спорттық мүкәммалдары (қорғаныс құралдарын есепке алмағанда) мен жабдықтарға, спорт жарыстарының тұрақты өткізілуіне жататын спорт түрінің ерекше белгілерінің болуы спорт түрін, спорттық пәнді тану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15. Жаңадан өтініш берілетін спорт түрінің, спорттық пәннің атауы Қазақстан Республикасында бұрыннан танылған спорт түрлерінің,спорттық пәндердің атауынан өзгеше және осы спорт түрлері ережесінің талаптарына сай болуы қажет.</w:t>
      </w:r>
      <w:r>
        <w:br/>
      </w:r>
      <w:r>
        <w:rPr>
          <w:rFonts w:ascii="Times New Roman"/>
          <w:b w:val="false"/>
          <w:i w:val="false"/>
          <w:color w:val="000000"/>
          <w:sz w:val="28"/>
        </w:rPr>
        <w:t>
</w:t>
      </w:r>
      <w:r>
        <w:rPr>
          <w:rFonts w:ascii="Times New Roman"/>
          <w:b w:val="false"/>
          <w:i w:val="false"/>
          <w:color w:val="000000"/>
          <w:sz w:val="28"/>
        </w:rPr>
        <w:t>
      16. Егер өтініш берілген спорт түрі, спорттық пәнде жарысушылық болмаса (адам қатыспаса, жарысушылық болмаса), онда спорт түрі, спорттық пән спорт түрі ретінде саналмайды.</w:t>
      </w:r>
      <w:r>
        <w:br/>
      </w:r>
      <w:r>
        <w:rPr>
          <w:rFonts w:ascii="Times New Roman"/>
          <w:b w:val="false"/>
          <w:i w:val="false"/>
          <w:color w:val="000000"/>
          <w:sz w:val="28"/>
        </w:rPr>
        <w:t>
</w:t>
      </w:r>
      <w:r>
        <w:rPr>
          <w:rFonts w:ascii="Times New Roman"/>
          <w:b w:val="false"/>
          <w:i w:val="false"/>
          <w:color w:val="000000"/>
          <w:sz w:val="28"/>
        </w:rPr>
        <w:t>
      17. Егер танылған осы спорт түрінің ережесінің мазмұнынан, жаттығу ортасынан, пайдаланылатын мүкәммалдар мен жабдықтардан едәуір өзгешеліктері болмаса, өтініш берілген спорттық пәннің түрі танылған спорт түрінің спорттық пәні болып танылады.</w:t>
      </w:r>
      <w:r>
        <w:br/>
      </w:r>
      <w:r>
        <w:rPr>
          <w:rFonts w:ascii="Times New Roman"/>
          <w:b w:val="false"/>
          <w:i w:val="false"/>
          <w:color w:val="000000"/>
          <w:sz w:val="28"/>
        </w:rPr>
        <w:t>
</w:t>
      </w:r>
      <w:r>
        <w:rPr>
          <w:rFonts w:ascii="Times New Roman"/>
          <w:b w:val="false"/>
          <w:i w:val="false"/>
          <w:color w:val="000000"/>
          <w:sz w:val="28"/>
        </w:rPr>
        <w:t>
      18. Өзге спорт түрінің құрамдас бөлігі болып табылатын танылған спорттық пәннің ережесінің мазмұнынан, жаттығу ортасынан, пайдаланылатын мүкәммалдар мен жабдықтардан едәуір өзгешеліктері жоқ өтініш берілген спорттық пән мойындалмайды.</w:t>
      </w:r>
      <w:r>
        <w:br/>
      </w:r>
      <w:r>
        <w:rPr>
          <w:rFonts w:ascii="Times New Roman"/>
          <w:b w:val="false"/>
          <w:i w:val="false"/>
          <w:color w:val="000000"/>
          <w:sz w:val="28"/>
        </w:rPr>
        <w:t>
</w:t>
      </w:r>
      <w:r>
        <w:rPr>
          <w:rFonts w:ascii="Times New Roman"/>
          <w:b w:val="false"/>
          <w:i w:val="false"/>
          <w:color w:val="000000"/>
          <w:sz w:val="28"/>
        </w:rPr>
        <w:t>
      19. Уәкілетті орган мақсаты бір немесе бірнеше спорт түрлерін дамыту болып табылатын федерациялардың өтініші негізінде спорт түрін тануды жүзеге асырады.</w:t>
      </w:r>
      <w:r>
        <w:br/>
      </w:r>
      <w:r>
        <w:rPr>
          <w:rFonts w:ascii="Times New Roman"/>
          <w:b w:val="false"/>
          <w:i w:val="false"/>
          <w:color w:val="000000"/>
          <w:sz w:val="28"/>
        </w:rPr>
        <w:t>
</w:t>
      </w:r>
      <w:r>
        <w:rPr>
          <w:rFonts w:ascii="Times New Roman"/>
          <w:b w:val="false"/>
          <w:i w:val="false"/>
          <w:color w:val="000000"/>
          <w:sz w:val="28"/>
        </w:rPr>
        <w:t>
      Өтініш еркін түрде жазылады.</w:t>
      </w:r>
      <w:r>
        <w:br/>
      </w:r>
      <w:r>
        <w:rPr>
          <w:rFonts w:ascii="Times New Roman"/>
          <w:b w:val="false"/>
          <w:i w:val="false"/>
          <w:color w:val="000000"/>
          <w:sz w:val="28"/>
        </w:rPr>
        <w:t>
</w:t>
      </w:r>
      <w:r>
        <w:rPr>
          <w:rFonts w:ascii="Times New Roman"/>
          <w:b w:val="false"/>
          <w:i w:val="false"/>
          <w:color w:val="000000"/>
          <w:sz w:val="28"/>
        </w:rPr>
        <w:t>
      20. Спорт түрін, спорттық пәнді тану туралы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заңды тұлғаның және облыстар бойынша құрылған оның филиалдарының нотариалды расталған құрылтай көшірмелері;</w:t>
      </w:r>
      <w:r>
        <w:br/>
      </w:r>
      <w:r>
        <w:rPr>
          <w:rFonts w:ascii="Times New Roman"/>
          <w:b w:val="false"/>
          <w:i w:val="false"/>
          <w:color w:val="000000"/>
          <w:sz w:val="28"/>
        </w:rPr>
        <w:t>
</w:t>
      </w:r>
      <w:r>
        <w:rPr>
          <w:rFonts w:ascii="Times New Roman"/>
          <w:b w:val="false"/>
          <w:i w:val="false"/>
          <w:color w:val="000000"/>
          <w:sz w:val="28"/>
        </w:rPr>
        <w:t>
      2) заңды тұлғаның өтініш бергенге дейін бір айдан кешіктірмей берген мемлекеттік тіркелімнен үзінді;</w:t>
      </w:r>
      <w:r>
        <w:br/>
      </w:r>
      <w:r>
        <w:rPr>
          <w:rFonts w:ascii="Times New Roman"/>
          <w:b w:val="false"/>
          <w:i w:val="false"/>
          <w:color w:val="000000"/>
          <w:sz w:val="28"/>
        </w:rPr>
        <w:t>
</w:t>
      </w:r>
      <w:r>
        <w:rPr>
          <w:rFonts w:ascii="Times New Roman"/>
          <w:b w:val="false"/>
          <w:i w:val="false"/>
          <w:color w:val="000000"/>
          <w:sz w:val="28"/>
        </w:rPr>
        <w:t>
      3) спорт түрінің жарыс ережесінің жобасы;</w:t>
      </w:r>
      <w:r>
        <w:br/>
      </w:r>
      <w:r>
        <w:rPr>
          <w:rFonts w:ascii="Times New Roman"/>
          <w:b w:val="false"/>
          <w:i w:val="false"/>
          <w:color w:val="000000"/>
          <w:sz w:val="28"/>
        </w:rPr>
        <w:t>
</w:t>
      </w:r>
      <w:r>
        <w:rPr>
          <w:rFonts w:ascii="Times New Roman"/>
          <w:b w:val="false"/>
          <w:i w:val="false"/>
          <w:color w:val="000000"/>
          <w:sz w:val="28"/>
        </w:rPr>
        <w:t>
      4) жарыс регламенті;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Республикасында және дүние жүзінде өтініш берілген спорт түрінің, спорттық пәннің дамуы туралы қысқаша сипаттамасы бар анықтама, онда қашан және қай жерден бастау алды, халықаралық спорт федерациялары бар ма, өткізілген жарыстардың саны, дамытудың келешегі қамтылуы қажет;</w:t>
      </w:r>
      <w:r>
        <w:br/>
      </w:r>
      <w:r>
        <w:rPr>
          <w:rFonts w:ascii="Times New Roman"/>
          <w:b w:val="false"/>
          <w:i w:val="false"/>
          <w:color w:val="000000"/>
          <w:sz w:val="28"/>
        </w:rPr>
        <w:t>
</w:t>
      </w:r>
      <w:r>
        <w:rPr>
          <w:rFonts w:ascii="Times New Roman"/>
          <w:b w:val="false"/>
          <w:i w:val="false"/>
          <w:color w:val="000000"/>
          <w:sz w:val="28"/>
        </w:rPr>
        <w:t>
      6) спорт түрі, спорттық пән ретінде тану туралы өтініш берілген сәтке дейін жыл ішінде өткізілген өтініші берілген спорт түрлері, спорттық пәндер бойынша жарыс хаттамаларының көшірмелері;</w:t>
      </w:r>
      <w:r>
        <w:br/>
      </w:r>
      <w:r>
        <w:rPr>
          <w:rFonts w:ascii="Times New Roman"/>
          <w:b w:val="false"/>
          <w:i w:val="false"/>
          <w:color w:val="000000"/>
          <w:sz w:val="28"/>
        </w:rPr>
        <w:t>
</w:t>
      </w:r>
      <w:r>
        <w:rPr>
          <w:rFonts w:ascii="Times New Roman"/>
          <w:b w:val="false"/>
          <w:i w:val="false"/>
          <w:color w:val="000000"/>
          <w:sz w:val="28"/>
        </w:rPr>
        <w:t>
      7) өтініш берілген спорт түрін, спорттық пәнді оқытудың әдістемесі мен бағдарламасы;</w:t>
      </w:r>
      <w:r>
        <w:br/>
      </w:r>
      <w:r>
        <w:rPr>
          <w:rFonts w:ascii="Times New Roman"/>
          <w:b w:val="false"/>
          <w:i w:val="false"/>
          <w:color w:val="000000"/>
          <w:sz w:val="28"/>
        </w:rPr>
        <w:t>
</w:t>
      </w:r>
      <w:r>
        <w:rPr>
          <w:rFonts w:ascii="Times New Roman"/>
          <w:b w:val="false"/>
          <w:i w:val="false"/>
          <w:color w:val="000000"/>
          <w:sz w:val="28"/>
        </w:rPr>
        <w:t>
      8) жарыс үдерісін көрсететін жарыс барысында түсірілген бейне (фото) материалдар;</w:t>
      </w:r>
      <w:r>
        <w:br/>
      </w:r>
      <w:r>
        <w:rPr>
          <w:rFonts w:ascii="Times New Roman"/>
          <w:b w:val="false"/>
          <w:i w:val="false"/>
          <w:color w:val="000000"/>
          <w:sz w:val="28"/>
        </w:rPr>
        <w:t>
</w:t>
      </w:r>
      <w:r>
        <w:rPr>
          <w:rFonts w:ascii="Times New Roman"/>
          <w:b w:val="false"/>
          <w:i w:val="false"/>
          <w:color w:val="000000"/>
          <w:sz w:val="28"/>
        </w:rPr>
        <w:t>
      9) Ұлттық Олимпиада комитетінде немесе халықаралық спорттық бірлестікте (егер ол осы бірлестікке мүше болса) спорттық ұйымның мүшелігін растайтын құжаттың нотариалды куәландырылған мемлекеттік және орыс тілдеріндегі көшірмесі;</w:t>
      </w:r>
      <w:r>
        <w:br/>
      </w:r>
      <w:r>
        <w:rPr>
          <w:rFonts w:ascii="Times New Roman"/>
          <w:b w:val="false"/>
          <w:i w:val="false"/>
          <w:color w:val="000000"/>
          <w:sz w:val="28"/>
        </w:rPr>
        <w:t>
</w:t>
      </w:r>
      <w:r>
        <w:rPr>
          <w:rFonts w:ascii="Times New Roman"/>
          <w:b w:val="false"/>
          <w:i w:val="false"/>
          <w:color w:val="000000"/>
          <w:sz w:val="28"/>
        </w:rPr>
        <w:t>
      10) спорт түрін дамытудың бағдарламасы.</w:t>
      </w:r>
      <w:r>
        <w:br/>
      </w:r>
      <w:r>
        <w:rPr>
          <w:rFonts w:ascii="Times New Roman"/>
          <w:b w:val="false"/>
          <w:i w:val="false"/>
          <w:color w:val="000000"/>
          <w:sz w:val="28"/>
        </w:rPr>
        <w:t>
</w:t>
      </w:r>
      <w:r>
        <w:rPr>
          <w:rFonts w:ascii="Times New Roman"/>
          <w:b w:val="false"/>
          <w:i w:val="false"/>
          <w:color w:val="000000"/>
          <w:sz w:val="28"/>
        </w:rPr>
        <w:t>
      21. Спорт түрін, спорттық пәнді тану туралы өтініште аталған спорт түрінің, спорттық пәннің атауы, сол спорт түрімен, спорттық пәнмен шұғылданатын спортшылардың жынысы және жас тобы көрсетілуі қажет.</w:t>
      </w:r>
      <w:r>
        <w:br/>
      </w:r>
      <w:r>
        <w:rPr>
          <w:rFonts w:ascii="Times New Roman"/>
          <w:b w:val="false"/>
          <w:i w:val="false"/>
          <w:color w:val="000000"/>
          <w:sz w:val="28"/>
        </w:rPr>
        <w:t>
</w:t>
      </w:r>
      <w:r>
        <w:rPr>
          <w:rFonts w:ascii="Times New Roman"/>
          <w:b w:val="false"/>
          <w:i w:val="false"/>
          <w:color w:val="000000"/>
          <w:sz w:val="28"/>
        </w:rPr>
        <w:t>
      Өтініш келіп түскен күннен бастап, отыз күнтізбелік жұмыс күні ішінде қаралады.</w:t>
      </w:r>
      <w:r>
        <w:br/>
      </w:r>
      <w:r>
        <w:rPr>
          <w:rFonts w:ascii="Times New Roman"/>
          <w:b w:val="false"/>
          <w:i w:val="false"/>
          <w:color w:val="000000"/>
          <w:sz w:val="28"/>
        </w:rPr>
        <w:t>
</w:t>
      </w:r>
      <w:r>
        <w:rPr>
          <w:rFonts w:ascii="Times New Roman"/>
          <w:b w:val="false"/>
          <w:i w:val="false"/>
          <w:color w:val="000000"/>
          <w:sz w:val="28"/>
        </w:rPr>
        <w:t>
      22. Мыналар спорт түрін, спорттық пәнді танудан бас тарту туралы шешім қабылдауға негіздеме болып табылады:</w:t>
      </w:r>
      <w:r>
        <w:br/>
      </w:r>
      <w:r>
        <w:rPr>
          <w:rFonts w:ascii="Times New Roman"/>
          <w:b w:val="false"/>
          <w:i w:val="false"/>
          <w:color w:val="000000"/>
          <w:sz w:val="28"/>
        </w:rPr>
        <w:t>
</w:t>
      </w:r>
      <w:r>
        <w:rPr>
          <w:rFonts w:ascii="Times New Roman"/>
          <w:b w:val="false"/>
          <w:i w:val="false"/>
          <w:color w:val="000000"/>
          <w:sz w:val="28"/>
        </w:rPr>
        <w:t>
      1) өтініш иесінің құжаттарда расталмаған немесе өзгертілген ақпаратты ұсынуы;</w:t>
      </w:r>
      <w:r>
        <w:br/>
      </w:r>
      <w:r>
        <w:rPr>
          <w:rFonts w:ascii="Times New Roman"/>
          <w:b w:val="false"/>
          <w:i w:val="false"/>
          <w:color w:val="000000"/>
          <w:sz w:val="28"/>
        </w:rPr>
        <w:t>
</w:t>
      </w:r>
      <w:r>
        <w:rPr>
          <w:rFonts w:ascii="Times New Roman"/>
          <w:b w:val="false"/>
          <w:i w:val="false"/>
          <w:color w:val="000000"/>
          <w:sz w:val="28"/>
        </w:rPr>
        <w:t>
      2) өтініш берілген спорт түрінің, спорттық пәннің осы жарыс ережелерінің талаптарына сай болмауы;</w:t>
      </w:r>
      <w:r>
        <w:br/>
      </w:r>
      <w:r>
        <w:rPr>
          <w:rFonts w:ascii="Times New Roman"/>
          <w:b w:val="false"/>
          <w:i w:val="false"/>
          <w:color w:val="000000"/>
          <w:sz w:val="28"/>
        </w:rPr>
        <w:t>
</w:t>
      </w:r>
      <w:r>
        <w:rPr>
          <w:rFonts w:ascii="Times New Roman"/>
          <w:b w:val="false"/>
          <w:i w:val="false"/>
          <w:color w:val="000000"/>
          <w:sz w:val="28"/>
        </w:rPr>
        <w:t>
      3) өтініш берілген спорттық пәнде (спорттық пәндер үшін) жарыс нәтижелері бойынша медальдің сарапқа салынбауы.</w:t>
      </w:r>
      <w:r>
        <w:br/>
      </w:r>
      <w:r>
        <w:rPr>
          <w:rFonts w:ascii="Times New Roman"/>
          <w:b w:val="false"/>
          <w:i w:val="false"/>
          <w:color w:val="000000"/>
          <w:sz w:val="28"/>
        </w:rPr>
        <w:t>
</w:t>
      </w:r>
      <w:r>
        <w:rPr>
          <w:rFonts w:ascii="Times New Roman"/>
          <w:b w:val="false"/>
          <w:i w:val="false"/>
          <w:color w:val="000000"/>
          <w:sz w:val="28"/>
        </w:rPr>
        <w:t>
      Уәкілетті орган Қазақстан Республикасының тең жартысынан аз облыстарында дамыған спорт түрлерін, олардың даму ерекшеліктерін, сондай-ақ мемлекеттік құрылымдардың арнайы мақсаттағы бөлімшелерінде уағыздалатын спорт түрлерін ескере отырып, спорт түрлерінің Тізіліміне енгізеді.</w:t>
      </w:r>
      <w:r>
        <w:br/>
      </w:r>
      <w:r>
        <w:rPr>
          <w:rFonts w:ascii="Times New Roman"/>
          <w:b w:val="false"/>
          <w:i w:val="false"/>
          <w:color w:val="000000"/>
          <w:sz w:val="28"/>
        </w:rPr>
        <w:t>
</w:t>
      </w:r>
      <w:r>
        <w:rPr>
          <w:rFonts w:ascii="Times New Roman"/>
          <w:b w:val="false"/>
          <w:i w:val="false"/>
          <w:color w:val="000000"/>
          <w:sz w:val="28"/>
        </w:rPr>
        <w:t>
      23. Спорт түрін тану және оны Тізілімге енгізу туралы шешім қабылдау үшін уәкілетті орган құрамы үш адамнан кем болмайтын тұрақты әрекет ететін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Комиссия өтініш берушінің ұсынған құжаттарына талдау жүргізеді және оның нәтижелері бойынша тиісті спорт түрін, спорттық пәнді Қазақстан Республикасында тану немесе танудан бас тарту және оларды Тізілімге енгізу (енгізбеу) туралы шешім қабылдайды.</w:t>
      </w:r>
      <w:r>
        <w:br/>
      </w:r>
      <w:r>
        <w:rPr>
          <w:rFonts w:ascii="Times New Roman"/>
          <w:b w:val="false"/>
          <w:i w:val="false"/>
          <w:color w:val="000000"/>
          <w:sz w:val="28"/>
        </w:rPr>
        <w:t>
</w:t>
      </w:r>
      <w:r>
        <w:rPr>
          <w:rFonts w:ascii="Times New Roman"/>
          <w:b w:val="false"/>
          <w:i w:val="false"/>
          <w:color w:val="000000"/>
          <w:sz w:val="28"/>
        </w:rPr>
        <w:t>
      Тиісті шешім уәкілетті органның бұйрығымен ресімделеді және шешім қабылданған күннен бастап он жұмыс күнінің ішінде өтінім берушіге жіберіледі.</w:t>
      </w:r>
      <w:r>
        <w:br/>
      </w:r>
      <w:r>
        <w:rPr>
          <w:rFonts w:ascii="Times New Roman"/>
          <w:b w:val="false"/>
          <w:i w:val="false"/>
          <w:color w:val="000000"/>
          <w:sz w:val="28"/>
        </w:rPr>
        <w:t>
</w:t>
      </w:r>
      <w:r>
        <w:rPr>
          <w:rFonts w:ascii="Times New Roman"/>
          <w:b w:val="false"/>
          <w:i w:val="false"/>
          <w:color w:val="000000"/>
          <w:sz w:val="28"/>
        </w:rPr>
        <w:t>
      Спорт түрін, спорттық пәнді танудан бас тарту туралы шешім қабылданғаннан кейін және сондай шешім шыққан соң оның себептері жойылса, өтініш иесі уәкілетті органға құжаттарды қайта қарау туралы өтініш беруі мүмкін.</w:t>
      </w:r>
    </w:p>
    <w:bookmarkEnd w:id="5"/>
    <w:bookmarkStart w:name="z66" w:id="6"/>
    <w:p>
      <w:pPr>
        <w:spacing w:after="0"/>
        <w:ind w:left="0"/>
        <w:jc w:val="left"/>
      </w:pPr>
      <w:r>
        <w:rPr>
          <w:rFonts w:ascii="Times New Roman"/>
          <w:b/>
          <w:i w:val="false"/>
          <w:color w:val="000000"/>
        </w:rPr>
        <w:t xml:space="preserve"> 
3. Тізілімді жүргізу тәртібі</w:t>
      </w:r>
    </w:p>
    <w:bookmarkEnd w:id="6"/>
    <w:bookmarkStart w:name="z67" w:id="7"/>
    <w:p>
      <w:pPr>
        <w:spacing w:after="0"/>
        <w:ind w:left="0"/>
        <w:jc w:val="both"/>
      </w:pPr>
      <w:r>
        <w:rPr>
          <w:rFonts w:ascii="Times New Roman"/>
          <w:b w:val="false"/>
          <w:i w:val="false"/>
          <w:color w:val="000000"/>
          <w:sz w:val="28"/>
        </w:rPr>
        <w:t>
      24. Тізілім осы спорт түрлері ережесінің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нысанда қалыптасады және жүргізіледі.</w:t>
      </w:r>
      <w:r>
        <w:br/>
      </w:r>
      <w:r>
        <w:rPr>
          <w:rFonts w:ascii="Times New Roman"/>
          <w:b w:val="false"/>
          <w:i w:val="false"/>
          <w:color w:val="000000"/>
          <w:sz w:val="28"/>
        </w:rPr>
        <w:t>
</w:t>
      </w:r>
      <w:r>
        <w:rPr>
          <w:rFonts w:ascii="Times New Roman"/>
          <w:b w:val="false"/>
          <w:i w:val="false"/>
          <w:color w:val="000000"/>
          <w:sz w:val="28"/>
        </w:rPr>
        <w:t>
      Тізілімнің нысаны мынадай бөлімдерден тұрады:</w:t>
      </w:r>
      <w:r>
        <w:br/>
      </w:r>
      <w:r>
        <w:rPr>
          <w:rFonts w:ascii="Times New Roman"/>
          <w:b w:val="false"/>
          <w:i w:val="false"/>
          <w:color w:val="000000"/>
          <w:sz w:val="28"/>
        </w:rPr>
        <w:t>
</w:t>
      </w:r>
      <w:r>
        <w:rPr>
          <w:rFonts w:ascii="Times New Roman"/>
          <w:b w:val="false"/>
          <w:i w:val="false"/>
          <w:color w:val="000000"/>
          <w:sz w:val="28"/>
        </w:rPr>
        <w:t>
      1) спорт түрінің атауы;</w:t>
      </w:r>
      <w:r>
        <w:br/>
      </w:r>
      <w:r>
        <w:rPr>
          <w:rFonts w:ascii="Times New Roman"/>
          <w:b w:val="false"/>
          <w:i w:val="false"/>
          <w:color w:val="000000"/>
          <w:sz w:val="28"/>
        </w:rPr>
        <w:t>
</w:t>
      </w:r>
      <w:r>
        <w:rPr>
          <w:rFonts w:ascii="Times New Roman"/>
          <w:b w:val="false"/>
          <w:i w:val="false"/>
          <w:color w:val="000000"/>
          <w:sz w:val="28"/>
        </w:rPr>
        <w:t>
      2) спорт түрінің нөмір - коды;</w:t>
      </w:r>
      <w:r>
        <w:br/>
      </w:r>
      <w:r>
        <w:rPr>
          <w:rFonts w:ascii="Times New Roman"/>
          <w:b w:val="false"/>
          <w:i w:val="false"/>
          <w:color w:val="000000"/>
          <w:sz w:val="28"/>
        </w:rPr>
        <w:t>
</w:t>
      </w:r>
      <w:r>
        <w:rPr>
          <w:rFonts w:ascii="Times New Roman"/>
          <w:b w:val="false"/>
          <w:i w:val="false"/>
          <w:color w:val="000000"/>
          <w:sz w:val="28"/>
        </w:rPr>
        <w:t>
      3) спорттық бағдарламаның атауы;</w:t>
      </w:r>
      <w:r>
        <w:br/>
      </w:r>
      <w:r>
        <w:rPr>
          <w:rFonts w:ascii="Times New Roman"/>
          <w:b w:val="false"/>
          <w:i w:val="false"/>
          <w:color w:val="000000"/>
          <w:sz w:val="28"/>
        </w:rPr>
        <w:t>
</w:t>
      </w:r>
      <w:r>
        <w:rPr>
          <w:rFonts w:ascii="Times New Roman"/>
          <w:b w:val="false"/>
          <w:i w:val="false"/>
          <w:color w:val="000000"/>
          <w:sz w:val="28"/>
        </w:rPr>
        <w:t>
      4) спорттық бағдарламаның нөмір - коды.</w:t>
      </w:r>
      <w:r>
        <w:br/>
      </w:r>
      <w:r>
        <w:rPr>
          <w:rFonts w:ascii="Times New Roman"/>
          <w:b w:val="false"/>
          <w:i w:val="false"/>
          <w:color w:val="000000"/>
          <w:sz w:val="28"/>
        </w:rPr>
        <w:t>
</w:t>
      </w:r>
      <w:r>
        <w:rPr>
          <w:rFonts w:ascii="Times New Roman"/>
          <w:b w:val="false"/>
          <w:i w:val="false"/>
          <w:color w:val="000000"/>
          <w:sz w:val="28"/>
        </w:rPr>
        <w:t>
      25. Нөмір - код 11 белгіден тұрады.</w:t>
      </w:r>
      <w:r>
        <w:br/>
      </w:r>
      <w:r>
        <w:rPr>
          <w:rFonts w:ascii="Times New Roman"/>
          <w:b w:val="false"/>
          <w:i w:val="false"/>
          <w:color w:val="000000"/>
          <w:sz w:val="28"/>
        </w:rPr>
        <w:t>
</w:t>
      </w:r>
      <w:r>
        <w:rPr>
          <w:rFonts w:ascii="Times New Roman"/>
          <w:b w:val="false"/>
          <w:i w:val="false"/>
          <w:color w:val="000000"/>
          <w:sz w:val="28"/>
        </w:rPr>
        <w:t>
      Нөмір - кодтар тиісінше спорт түрін, спорт түрінің атауын, маусымдылығын, спорттық пәнді, өңірлерде тарауын, спортшылардың жынысы мен жасын айқындайды.</w:t>
      </w:r>
      <w:r>
        <w:br/>
      </w:r>
      <w:r>
        <w:rPr>
          <w:rFonts w:ascii="Times New Roman"/>
          <w:b w:val="false"/>
          <w:i w:val="false"/>
          <w:color w:val="000000"/>
          <w:sz w:val="28"/>
        </w:rPr>
        <w:t>
</w:t>
      </w:r>
      <w:r>
        <w:rPr>
          <w:rFonts w:ascii="Times New Roman"/>
          <w:b w:val="false"/>
          <w:i w:val="false"/>
          <w:color w:val="000000"/>
          <w:sz w:val="28"/>
        </w:rPr>
        <w:t>
      26. Нөмір - кодтың бірінші саны спорт түрінің жеке нөмірі болып табылады:</w:t>
      </w:r>
      <w:r>
        <w:br/>
      </w:r>
      <w:r>
        <w:rPr>
          <w:rFonts w:ascii="Times New Roman"/>
          <w:b w:val="false"/>
          <w:i w:val="false"/>
          <w:color w:val="000000"/>
          <w:sz w:val="28"/>
        </w:rPr>
        <w:t>
</w:t>
      </w:r>
      <w:r>
        <w:rPr>
          <w:rFonts w:ascii="Times New Roman"/>
          <w:b w:val="false"/>
          <w:i w:val="false"/>
          <w:color w:val="000000"/>
          <w:sz w:val="28"/>
        </w:rPr>
        <w:t>
      1 – олимпиадалық спорт түрлері;</w:t>
      </w:r>
      <w:r>
        <w:br/>
      </w:r>
      <w:r>
        <w:rPr>
          <w:rFonts w:ascii="Times New Roman"/>
          <w:b w:val="false"/>
          <w:i w:val="false"/>
          <w:color w:val="000000"/>
          <w:sz w:val="28"/>
        </w:rPr>
        <w:t>
</w:t>
      </w:r>
      <w:r>
        <w:rPr>
          <w:rFonts w:ascii="Times New Roman"/>
          <w:b w:val="false"/>
          <w:i w:val="false"/>
          <w:color w:val="000000"/>
          <w:sz w:val="28"/>
        </w:rPr>
        <w:t>
      2 - олимпиадалық емес спорт түрлері;</w:t>
      </w:r>
      <w:r>
        <w:br/>
      </w:r>
      <w:r>
        <w:rPr>
          <w:rFonts w:ascii="Times New Roman"/>
          <w:b w:val="false"/>
          <w:i w:val="false"/>
          <w:color w:val="000000"/>
          <w:sz w:val="28"/>
        </w:rPr>
        <w:t>
</w:t>
      </w:r>
      <w:r>
        <w:rPr>
          <w:rFonts w:ascii="Times New Roman"/>
          <w:b w:val="false"/>
          <w:i w:val="false"/>
          <w:color w:val="000000"/>
          <w:sz w:val="28"/>
        </w:rPr>
        <w:t>
      3 - ұлттық спорт түрлері;</w:t>
      </w:r>
      <w:r>
        <w:br/>
      </w:r>
      <w:r>
        <w:rPr>
          <w:rFonts w:ascii="Times New Roman"/>
          <w:b w:val="false"/>
          <w:i w:val="false"/>
          <w:color w:val="000000"/>
          <w:sz w:val="28"/>
        </w:rPr>
        <w:t>
</w:t>
      </w:r>
      <w:r>
        <w:rPr>
          <w:rFonts w:ascii="Times New Roman"/>
          <w:b w:val="false"/>
          <w:i w:val="false"/>
          <w:color w:val="000000"/>
          <w:sz w:val="28"/>
        </w:rPr>
        <w:t>
      4 - техникалық спорт түрлері;</w:t>
      </w:r>
      <w:r>
        <w:br/>
      </w:r>
      <w:r>
        <w:rPr>
          <w:rFonts w:ascii="Times New Roman"/>
          <w:b w:val="false"/>
          <w:i w:val="false"/>
          <w:color w:val="000000"/>
          <w:sz w:val="28"/>
        </w:rPr>
        <w:t>
</w:t>
      </w:r>
      <w:r>
        <w:rPr>
          <w:rFonts w:ascii="Times New Roman"/>
          <w:b w:val="false"/>
          <w:i w:val="false"/>
          <w:color w:val="000000"/>
          <w:sz w:val="28"/>
        </w:rPr>
        <w:t>
      5 - Арнайы олимпиялық спорт түрлері;</w:t>
      </w:r>
      <w:r>
        <w:br/>
      </w:r>
      <w:r>
        <w:rPr>
          <w:rFonts w:ascii="Times New Roman"/>
          <w:b w:val="false"/>
          <w:i w:val="false"/>
          <w:color w:val="000000"/>
          <w:sz w:val="28"/>
        </w:rPr>
        <w:t>
</w:t>
      </w:r>
      <w:r>
        <w:rPr>
          <w:rFonts w:ascii="Times New Roman"/>
          <w:b w:val="false"/>
          <w:i w:val="false"/>
          <w:color w:val="000000"/>
          <w:sz w:val="28"/>
        </w:rPr>
        <w:t>
      6 - Паралимпиялық спорт түрлері;</w:t>
      </w:r>
      <w:r>
        <w:br/>
      </w:r>
      <w:r>
        <w:rPr>
          <w:rFonts w:ascii="Times New Roman"/>
          <w:b w:val="false"/>
          <w:i w:val="false"/>
          <w:color w:val="000000"/>
          <w:sz w:val="28"/>
        </w:rPr>
        <w:t>
</w:t>
      </w:r>
      <w:r>
        <w:rPr>
          <w:rFonts w:ascii="Times New Roman"/>
          <w:b w:val="false"/>
          <w:i w:val="false"/>
          <w:color w:val="000000"/>
          <w:sz w:val="28"/>
        </w:rPr>
        <w:t>
      7 - Сурдлимпиялық спорт түрлері;</w:t>
      </w:r>
      <w:r>
        <w:br/>
      </w:r>
      <w:r>
        <w:rPr>
          <w:rFonts w:ascii="Times New Roman"/>
          <w:b w:val="false"/>
          <w:i w:val="false"/>
          <w:color w:val="000000"/>
          <w:sz w:val="28"/>
        </w:rPr>
        <w:t>
</w:t>
      </w:r>
      <w:r>
        <w:rPr>
          <w:rFonts w:ascii="Times New Roman"/>
          <w:b w:val="false"/>
          <w:i w:val="false"/>
          <w:color w:val="000000"/>
          <w:sz w:val="28"/>
        </w:rPr>
        <w:t>
      8 - қызметтік - қолданбалы спорт түрлері;</w:t>
      </w:r>
      <w:r>
        <w:br/>
      </w:r>
      <w:r>
        <w:rPr>
          <w:rFonts w:ascii="Times New Roman"/>
          <w:b w:val="false"/>
          <w:i w:val="false"/>
          <w:color w:val="000000"/>
          <w:sz w:val="28"/>
        </w:rPr>
        <w:t>
</w:t>
      </w:r>
      <w:r>
        <w:rPr>
          <w:rFonts w:ascii="Times New Roman"/>
          <w:b w:val="false"/>
          <w:i w:val="false"/>
          <w:color w:val="000000"/>
          <w:sz w:val="28"/>
        </w:rPr>
        <w:t>
      9 - әскери-қолданбалы спорт түрлері.</w:t>
      </w:r>
      <w:r>
        <w:br/>
      </w:r>
      <w:r>
        <w:rPr>
          <w:rFonts w:ascii="Times New Roman"/>
          <w:b w:val="false"/>
          <w:i w:val="false"/>
          <w:color w:val="000000"/>
          <w:sz w:val="28"/>
        </w:rPr>
        <w:t>
</w:t>
      </w:r>
      <w:r>
        <w:rPr>
          <w:rFonts w:ascii="Times New Roman"/>
          <w:b w:val="false"/>
          <w:i w:val="false"/>
          <w:color w:val="000000"/>
          <w:sz w:val="28"/>
        </w:rPr>
        <w:t>
      Нөмір - кодтың екінші, үшінші, төртінші сандары спорт түрінің атауын айқындайды.</w:t>
      </w:r>
      <w:r>
        <w:br/>
      </w:r>
      <w:r>
        <w:rPr>
          <w:rFonts w:ascii="Times New Roman"/>
          <w:b w:val="false"/>
          <w:i w:val="false"/>
          <w:color w:val="000000"/>
          <w:sz w:val="28"/>
        </w:rPr>
        <w:t>
</w:t>
      </w:r>
      <w:r>
        <w:rPr>
          <w:rFonts w:ascii="Times New Roman"/>
          <w:b w:val="false"/>
          <w:i w:val="false"/>
          <w:color w:val="000000"/>
          <w:sz w:val="28"/>
        </w:rPr>
        <w:t>
      Нөмір - кодтың бесінші саны спорт түрінің, спорттық пәннің маусымын айқындайды:</w:t>
      </w:r>
      <w:r>
        <w:br/>
      </w:r>
      <w:r>
        <w:rPr>
          <w:rFonts w:ascii="Times New Roman"/>
          <w:b w:val="false"/>
          <w:i w:val="false"/>
          <w:color w:val="000000"/>
          <w:sz w:val="28"/>
        </w:rPr>
        <w:t>
</w:t>
      </w:r>
      <w:r>
        <w:rPr>
          <w:rFonts w:ascii="Times New Roman"/>
          <w:b w:val="false"/>
          <w:i w:val="false"/>
          <w:color w:val="000000"/>
          <w:sz w:val="28"/>
        </w:rPr>
        <w:t>
      жазғы спорт түрлері;</w:t>
      </w:r>
      <w:r>
        <w:br/>
      </w:r>
      <w:r>
        <w:rPr>
          <w:rFonts w:ascii="Times New Roman"/>
          <w:b w:val="false"/>
          <w:i w:val="false"/>
          <w:color w:val="000000"/>
          <w:sz w:val="28"/>
        </w:rPr>
        <w:t>
</w:t>
      </w:r>
      <w:r>
        <w:rPr>
          <w:rFonts w:ascii="Times New Roman"/>
          <w:b w:val="false"/>
          <w:i w:val="false"/>
          <w:color w:val="000000"/>
          <w:sz w:val="28"/>
        </w:rPr>
        <w:t>
      1) қысқы спорт түрлері.</w:t>
      </w:r>
      <w:r>
        <w:br/>
      </w:r>
      <w:r>
        <w:rPr>
          <w:rFonts w:ascii="Times New Roman"/>
          <w:b w:val="false"/>
          <w:i w:val="false"/>
          <w:color w:val="000000"/>
          <w:sz w:val="28"/>
        </w:rPr>
        <w:t>
</w:t>
      </w:r>
      <w:r>
        <w:rPr>
          <w:rFonts w:ascii="Times New Roman"/>
          <w:b w:val="false"/>
          <w:i w:val="false"/>
          <w:color w:val="000000"/>
          <w:sz w:val="28"/>
        </w:rPr>
        <w:t>
      2) Нөмір - кодтың алтыншы саны спорт түрімен, спорттық пәнмен шұғылданудың маусымын, сондай-ақ спорт түрінің, спорттық пәннің ойын немесе ойын емес сипатын айқындайды:</w:t>
      </w:r>
      <w:r>
        <w:br/>
      </w:r>
      <w:r>
        <w:rPr>
          <w:rFonts w:ascii="Times New Roman"/>
          <w:b w:val="false"/>
          <w:i w:val="false"/>
          <w:color w:val="000000"/>
          <w:sz w:val="28"/>
        </w:rPr>
        <w:t>
</w:t>
      </w:r>
      <w:r>
        <w:rPr>
          <w:rFonts w:ascii="Times New Roman"/>
          <w:b w:val="false"/>
          <w:i w:val="false"/>
          <w:color w:val="000000"/>
          <w:sz w:val="28"/>
        </w:rPr>
        <w:t>
      1 - спорттың жазғы ойын емес түрі;</w:t>
      </w:r>
      <w:r>
        <w:br/>
      </w:r>
      <w:r>
        <w:rPr>
          <w:rFonts w:ascii="Times New Roman"/>
          <w:b w:val="false"/>
          <w:i w:val="false"/>
          <w:color w:val="000000"/>
          <w:sz w:val="28"/>
        </w:rPr>
        <w:t>
</w:t>
      </w:r>
      <w:r>
        <w:rPr>
          <w:rFonts w:ascii="Times New Roman"/>
          <w:b w:val="false"/>
          <w:i w:val="false"/>
          <w:color w:val="000000"/>
          <w:sz w:val="28"/>
        </w:rPr>
        <w:t>
      2 – спорттың жазғы ойын түрі,</w:t>
      </w:r>
      <w:r>
        <w:br/>
      </w:r>
      <w:r>
        <w:rPr>
          <w:rFonts w:ascii="Times New Roman"/>
          <w:b w:val="false"/>
          <w:i w:val="false"/>
          <w:color w:val="000000"/>
          <w:sz w:val="28"/>
        </w:rPr>
        <w:t>
</w:t>
      </w:r>
      <w:r>
        <w:rPr>
          <w:rFonts w:ascii="Times New Roman"/>
          <w:b w:val="false"/>
          <w:i w:val="false"/>
          <w:color w:val="000000"/>
          <w:sz w:val="28"/>
        </w:rPr>
        <w:t>
      3 - спорттың қысқы ойын емес түрі</w:t>
      </w:r>
      <w:r>
        <w:br/>
      </w:r>
      <w:r>
        <w:rPr>
          <w:rFonts w:ascii="Times New Roman"/>
          <w:b w:val="false"/>
          <w:i w:val="false"/>
          <w:color w:val="000000"/>
          <w:sz w:val="28"/>
        </w:rPr>
        <w:t>
</w:t>
      </w:r>
      <w:r>
        <w:rPr>
          <w:rFonts w:ascii="Times New Roman"/>
          <w:b w:val="false"/>
          <w:i w:val="false"/>
          <w:color w:val="000000"/>
          <w:sz w:val="28"/>
        </w:rPr>
        <w:t>
      4 - спорттың қысқы ойын түрі</w:t>
      </w:r>
      <w:r>
        <w:br/>
      </w:r>
      <w:r>
        <w:rPr>
          <w:rFonts w:ascii="Times New Roman"/>
          <w:b w:val="false"/>
          <w:i w:val="false"/>
          <w:color w:val="000000"/>
          <w:sz w:val="28"/>
        </w:rPr>
        <w:t>
</w:t>
      </w:r>
      <w:r>
        <w:rPr>
          <w:rFonts w:ascii="Times New Roman"/>
          <w:b w:val="false"/>
          <w:i w:val="false"/>
          <w:color w:val="000000"/>
          <w:sz w:val="28"/>
        </w:rPr>
        <w:t>
      5 – маусымдық емес, спорттың ойын емес түрі</w:t>
      </w:r>
      <w:r>
        <w:br/>
      </w:r>
      <w:r>
        <w:rPr>
          <w:rFonts w:ascii="Times New Roman"/>
          <w:b w:val="false"/>
          <w:i w:val="false"/>
          <w:color w:val="000000"/>
          <w:sz w:val="28"/>
        </w:rPr>
        <w:t>
</w:t>
      </w:r>
      <w:r>
        <w:rPr>
          <w:rFonts w:ascii="Times New Roman"/>
          <w:b w:val="false"/>
          <w:i w:val="false"/>
          <w:color w:val="000000"/>
          <w:sz w:val="28"/>
        </w:rPr>
        <w:t>
      6 – маусымдық емес, спорттың ойын түрі.</w:t>
      </w:r>
      <w:r>
        <w:br/>
      </w:r>
      <w:r>
        <w:rPr>
          <w:rFonts w:ascii="Times New Roman"/>
          <w:b w:val="false"/>
          <w:i w:val="false"/>
          <w:color w:val="000000"/>
          <w:sz w:val="28"/>
        </w:rPr>
        <w:t>
</w:t>
      </w:r>
      <w:r>
        <w:rPr>
          <w:rFonts w:ascii="Times New Roman"/>
          <w:b w:val="false"/>
          <w:i w:val="false"/>
          <w:color w:val="000000"/>
          <w:sz w:val="28"/>
        </w:rPr>
        <w:t>
      7 – спорттың ойын, сондай-ақ ойын емес спорттық пәндерді біріктіретін маусымдық емес спорт түрі;</w:t>
      </w:r>
      <w:r>
        <w:br/>
      </w:r>
      <w:r>
        <w:rPr>
          <w:rFonts w:ascii="Times New Roman"/>
          <w:b w:val="false"/>
          <w:i w:val="false"/>
          <w:color w:val="000000"/>
          <w:sz w:val="28"/>
        </w:rPr>
        <w:t>
</w:t>
      </w:r>
      <w:r>
        <w:rPr>
          <w:rFonts w:ascii="Times New Roman"/>
          <w:b w:val="false"/>
          <w:i w:val="false"/>
          <w:color w:val="000000"/>
          <w:sz w:val="28"/>
        </w:rPr>
        <w:t>
      8 - спорттың ойын, сондай-ақ ойын емес спорттық пәндерді біріктіретін жазғы спорт түрі;</w:t>
      </w:r>
      <w:r>
        <w:br/>
      </w:r>
      <w:r>
        <w:rPr>
          <w:rFonts w:ascii="Times New Roman"/>
          <w:b w:val="false"/>
          <w:i w:val="false"/>
          <w:color w:val="000000"/>
          <w:sz w:val="28"/>
        </w:rPr>
        <w:t>
</w:t>
      </w:r>
      <w:r>
        <w:rPr>
          <w:rFonts w:ascii="Times New Roman"/>
          <w:b w:val="false"/>
          <w:i w:val="false"/>
          <w:color w:val="000000"/>
          <w:sz w:val="28"/>
        </w:rPr>
        <w:t>
      9 - спорттың ойын, сондай-ақ ойын емес спорттық пәндерді біріктіретін қысқы спорт түрі.</w:t>
      </w:r>
      <w:r>
        <w:br/>
      </w:r>
      <w:r>
        <w:rPr>
          <w:rFonts w:ascii="Times New Roman"/>
          <w:b w:val="false"/>
          <w:i w:val="false"/>
          <w:color w:val="000000"/>
          <w:sz w:val="28"/>
        </w:rPr>
        <w:t>
</w:t>
      </w:r>
      <w:r>
        <w:rPr>
          <w:rFonts w:ascii="Times New Roman"/>
          <w:b w:val="false"/>
          <w:i w:val="false"/>
          <w:color w:val="000000"/>
          <w:sz w:val="28"/>
        </w:rPr>
        <w:t>
      Нөмір - кодтың жетінші, сегізінші, тоғызыншы сандары спорттық пәннің жеке нөмірі болып табылады.</w:t>
      </w:r>
      <w:r>
        <w:br/>
      </w:r>
      <w:r>
        <w:rPr>
          <w:rFonts w:ascii="Times New Roman"/>
          <w:b w:val="false"/>
          <w:i w:val="false"/>
          <w:color w:val="000000"/>
          <w:sz w:val="28"/>
        </w:rPr>
        <w:t>
</w:t>
      </w:r>
      <w:r>
        <w:rPr>
          <w:rFonts w:ascii="Times New Roman"/>
          <w:b w:val="false"/>
          <w:i w:val="false"/>
          <w:color w:val="000000"/>
          <w:sz w:val="28"/>
        </w:rPr>
        <w:t>
      Нөмір - кодтың оныншы саны спорт түрінің, спорттық пәннің елімізде таратылуын көрсетеді:</w:t>
      </w:r>
      <w:r>
        <w:br/>
      </w:r>
      <w:r>
        <w:rPr>
          <w:rFonts w:ascii="Times New Roman"/>
          <w:b w:val="false"/>
          <w:i w:val="false"/>
          <w:color w:val="000000"/>
          <w:sz w:val="28"/>
        </w:rPr>
        <w:t>
</w:t>
      </w:r>
      <w:r>
        <w:rPr>
          <w:rFonts w:ascii="Times New Roman"/>
          <w:b w:val="false"/>
          <w:i w:val="false"/>
          <w:color w:val="000000"/>
          <w:sz w:val="28"/>
        </w:rPr>
        <w:t>
      1 - Қазақстан Республикасының тең жартысынан көп облысында дамыған спорт түрі, спорттық пән;</w:t>
      </w:r>
      <w:r>
        <w:br/>
      </w:r>
      <w:r>
        <w:rPr>
          <w:rFonts w:ascii="Times New Roman"/>
          <w:b w:val="false"/>
          <w:i w:val="false"/>
          <w:color w:val="000000"/>
          <w:sz w:val="28"/>
        </w:rPr>
        <w:t>
</w:t>
      </w:r>
      <w:r>
        <w:rPr>
          <w:rFonts w:ascii="Times New Roman"/>
          <w:b w:val="false"/>
          <w:i w:val="false"/>
          <w:color w:val="000000"/>
          <w:sz w:val="28"/>
        </w:rPr>
        <w:t>
      2 - Қазақстан Республикасының тең жартысынан аз облысында дамыған спорт түрі, спорттық пән.</w:t>
      </w:r>
      <w:r>
        <w:br/>
      </w:r>
      <w:r>
        <w:rPr>
          <w:rFonts w:ascii="Times New Roman"/>
          <w:b w:val="false"/>
          <w:i w:val="false"/>
          <w:color w:val="000000"/>
          <w:sz w:val="28"/>
        </w:rPr>
        <w:t>
</w:t>
      </w:r>
      <w:r>
        <w:rPr>
          <w:rFonts w:ascii="Times New Roman"/>
          <w:b w:val="false"/>
          <w:i w:val="false"/>
          <w:color w:val="000000"/>
          <w:sz w:val="28"/>
        </w:rPr>
        <w:t>
      Нөмір - кодтың он бірінші белгісі спорт түрімен, спорттық пәнмен шұғылданушылардың жынысы мен жасын айқындайды:</w:t>
      </w:r>
      <w:r>
        <w:br/>
      </w:r>
      <w:r>
        <w:rPr>
          <w:rFonts w:ascii="Times New Roman"/>
          <w:b w:val="false"/>
          <w:i w:val="false"/>
          <w:color w:val="000000"/>
          <w:sz w:val="28"/>
        </w:rPr>
        <w:t>
</w:t>
      </w:r>
      <w:r>
        <w:rPr>
          <w:rFonts w:ascii="Times New Roman"/>
          <w:b w:val="false"/>
          <w:i w:val="false"/>
          <w:color w:val="000000"/>
          <w:sz w:val="28"/>
        </w:rPr>
        <w:t>
      А - ерлер, жігіттер (жасөспірімдер)</w:t>
      </w:r>
      <w:r>
        <w:br/>
      </w:r>
      <w:r>
        <w:rPr>
          <w:rFonts w:ascii="Times New Roman"/>
          <w:b w:val="false"/>
          <w:i w:val="false"/>
          <w:color w:val="000000"/>
          <w:sz w:val="28"/>
        </w:rPr>
        <w:t>
</w:t>
      </w:r>
      <w:r>
        <w:rPr>
          <w:rFonts w:ascii="Times New Roman"/>
          <w:b w:val="false"/>
          <w:i w:val="false"/>
          <w:color w:val="000000"/>
          <w:sz w:val="28"/>
        </w:rPr>
        <w:t>
      Б - әйелдер, қыздар (жасөспірім қыздар)</w:t>
      </w:r>
      <w:r>
        <w:br/>
      </w:r>
      <w:r>
        <w:rPr>
          <w:rFonts w:ascii="Times New Roman"/>
          <w:b w:val="false"/>
          <w:i w:val="false"/>
          <w:color w:val="000000"/>
          <w:sz w:val="28"/>
        </w:rPr>
        <w:t>
</w:t>
      </w:r>
      <w:r>
        <w:rPr>
          <w:rFonts w:ascii="Times New Roman"/>
          <w:b w:val="false"/>
          <w:i w:val="false"/>
          <w:color w:val="000000"/>
          <w:sz w:val="28"/>
        </w:rPr>
        <w:t>
      Г - ерлер, жігіттер (жасөспірімдер), әйелдер;</w:t>
      </w:r>
      <w:r>
        <w:br/>
      </w:r>
      <w:r>
        <w:rPr>
          <w:rFonts w:ascii="Times New Roman"/>
          <w:b w:val="false"/>
          <w:i w:val="false"/>
          <w:color w:val="000000"/>
          <w:sz w:val="28"/>
        </w:rPr>
        <w:t>
</w:t>
      </w:r>
      <w:r>
        <w:rPr>
          <w:rFonts w:ascii="Times New Roman"/>
          <w:b w:val="false"/>
          <w:i w:val="false"/>
          <w:color w:val="000000"/>
          <w:sz w:val="28"/>
        </w:rPr>
        <w:t>
      Д - қыздар (жасөспірім қыздар)</w:t>
      </w:r>
      <w:r>
        <w:br/>
      </w:r>
      <w:r>
        <w:rPr>
          <w:rFonts w:ascii="Times New Roman"/>
          <w:b w:val="false"/>
          <w:i w:val="false"/>
          <w:color w:val="000000"/>
          <w:sz w:val="28"/>
        </w:rPr>
        <w:t>
</w:t>
      </w:r>
      <w:r>
        <w:rPr>
          <w:rFonts w:ascii="Times New Roman"/>
          <w:b w:val="false"/>
          <w:i w:val="false"/>
          <w:color w:val="000000"/>
          <w:sz w:val="28"/>
        </w:rPr>
        <w:t>
      Е – ерлер, қыздар (жасөспірім қыздар)</w:t>
      </w:r>
      <w:r>
        <w:br/>
      </w:r>
      <w:r>
        <w:rPr>
          <w:rFonts w:ascii="Times New Roman"/>
          <w:b w:val="false"/>
          <w:i w:val="false"/>
          <w:color w:val="000000"/>
          <w:sz w:val="28"/>
        </w:rPr>
        <w:t>
</w:t>
      </w:r>
      <w:r>
        <w:rPr>
          <w:rFonts w:ascii="Times New Roman"/>
          <w:b w:val="false"/>
          <w:i w:val="false"/>
          <w:color w:val="000000"/>
          <w:sz w:val="28"/>
        </w:rPr>
        <w:t>
      Ж - әйелдер</w:t>
      </w:r>
      <w:r>
        <w:br/>
      </w:r>
      <w:r>
        <w:rPr>
          <w:rFonts w:ascii="Times New Roman"/>
          <w:b w:val="false"/>
          <w:i w:val="false"/>
          <w:color w:val="000000"/>
          <w:sz w:val="28"/>
        </w:rPr>
        <w:t>
</w:t>
      </w:r>
      <w:r>
        <w:rPr>
          <w:rFonts w:ascii="Times New Roman"/>
          <w:b w:val="false"/>
          <w:i w:val="false"/>
          <w:color w:val="000000"/>
          <w:sz w:val="28"/>
        </w:rPr>
        <w:t>
      К - ерлер, әйелдер, қыздар (жасөспірім қыздар)</w:t>
      </w:r>
      <w:r>
        <w:br/>
      </w:r>
      <w:r>
        <w:rPr>
          <w:rFonts w:ascii="Times New Roman"/>
          <w:b w:val="false"/>
          <w:i w:val="false"/>
          <w:color w:val="000000"/>
          <w:sz w:val="28"/>
        </w:rPr>
        <w:t>
</w:t>
      </w:r>
      <w:r>
        <w:rPr>
          <w:rFonts w:ascii="Times New Roman"/>
          <w:b w:val="false"/>
          <w:i w:val="false"/>
          <w:color w:val="000000"/>
          <w:sz w:val="28"/>
        </w:rPr>
        <w:t>
      Л - ерлер, әйелдер,</w:t>
      </w:r>
      <w:r>
        <w:br/>
      </w:r>
      <w:r>
        <w:rPr>
          <w:rFonts w:ascii="Times New Roman"/>
          <w:b w:val="false"/>
          <w:i w:val="false"/>
          <w:color w:val="000000"/>
          <w:sz w:val="28"/>
        </w:rPr>
        <w:t>
</w:t>
      </w:r>
      <w:r>
        <w:rPr>
          <w:rFonts w:ascii="Times New Roman"/>
          <w:b w:val="false"/>
          <w:i w:val="false"/>
          <w:color w:val="000000"/>
          <w:sz w:val="28"/>
        </w:rPr>
        <w:t>
      М – ерлер</w:t>
      </w:r>
      <w:r>
        <w:br/>
      </w:r>
      <w:r>
        <w:rPr>
          <w:rFonts w:ascii="Times New Roman"/>
          <w:b w:val="false"/>
          <w:i w:val="false"/>
          <w:color w:val="000000"/>
          <w:sz w:val="28"/>
        </w:rPr>
        <w:t>
</w:t>
      </w:r>
      <w:r>
        <w:rPr>
          <w:rFonts w:ascii="Times New Roman"/>
          <w:b w:val="false"/>
          <w:i w:val="false"/>
          <w:color w:val="000000"/>
          <w:sz w:val="28"/>
        </w:rPr>
        <w:t>
      Н - жігіттер (жасөспірімдер), қыздар (жасөспірім қыздар)</w:t>
      </w:r>
      <w:r>
        <w:br/>
      </w:r>
      <w:r>
        <w:rPr>
          <w:rFonts w:ascii="Times New Roman"/>
          <w:b w:val="false"/>
          <w:i w:val="false"/>
          <w:color w:val="000000"/>
          <w:sz w:val="28"/>
        </w:rPr>
        <w:t>
</w:t>
      </w:r>
      <w:r>
        <w:rPr>
          <w:rFonts w:ascii="Times New Roman"/>
          <w:b w:val="false"/>
          <w:i w:val="false"/>
          <w:color w:val="000000"/>
          <w:sz w:val="28"/>
        </w:rPr>
        <w:t>
      С - жігіттер (жасөспірімдер), қыздар (жасөспірім қыздар), әйелдер</w:t>
      </w:r>
      <w:r>
        <w:br/>
      </w:r>
      <w:r>
        <w:rPr>
          <w:rFonts w:ascii="Times New Roman"/>
          <w:b w:val="false"/>
          <w:i w:val="false"/>
          <w:color w:val="000000"/>
          <w:sz w:val="28"/>
        </w:rPr>
        <w:t>
</w:t>
      </w:r>
      <w:r>
        <w:rPr>
          <w:rFonts w:ascii="Times New Roman"/>
          <w:b w:val="false"/>
          <w:i w:val="false"/>
          <w:color w:val="000000"/>
          <w:sz w:val="28"/>
        </w:rPr>
        <w:t>
      Ф – ерлер, жігіттер (жасөспірімдер), қыздар (жасөспірім қыздар)</w:t>
      </w:r>
      <w:r>
        <w:br/>
      </w:r>
      <w:r>
        <w:rPr>
          <w:rFonts w:ascii="Times New Roman"/>
          <w:b w:val="false"/>
          <w:i w:val="false"/>
          <w:color w:val="000000"/>
          <w:sz w:val="28"/>
        </w:rPr>
        <w:t>
</w:t>
      </w:r>
      <w:r>
        <w:rPr>
          <w:rFonts w:ascii="Times New Roman"/>
          <w:b w:val="false"/>
          <w:i w:val="false"/>
          <w:color w:val="000000"/>
          <w:sz w:val="28"/>
        </w:rPr>
        <w:t>
      Э - жігіттер (жасөспірімдер), әйелдер;</w:t>
      </w:r>
      <w:r>
        <w:br/>
      </w:r>
      <w:r>
        <w:rPr>
          <w:rFonts w:ascii="Times New Roman"/>
          <w:b w:val="false"/>
          <w:i w:val="false"/>
          <w:color w:val="000000"/>
          <w:sz w:val="28"/>
        </w:rPr>
        <w:t>
</w:t>
      </w:r>
      <w:r>
        <w:rPr>
          <w:rFonts w:ascii="Times New Roman"/>
          <w:b w:val="false"/>
          <w:i w:val="false"/>
          <w:color w:val="000000"/>
          <w:sz w:val="28"/>
        </w:rPr>
        <w:t>
      Ю - жігіттер (жасөспірімдер);</w:t>
      </w:r>
      <w:r>
        <w:br/>
      </w:r>
      <w:r>
        <w:rPr>
          <w:rFonts w:ascii="Times New Roman"/>
          <w:b w:val="false"/>
          <w:i w:val="false"/>
          <w:color w:val="000000"/>
          <w:sz w:val="28"/>
        </w:rPr>
        <w:t>
</w:t>
      </w:r>
      <w:r>
        <w:rPr>
          <w:rFonts w:ascii="Times New Roman"/>
          <w:b w:val="false"/>
          <w:i w:val="false"/>
          <w:color w:val="000000"/>
          <w:sz w:val="28"/>
        </w:rPr>
        <w:t>
      П – аралас жұп/топ</w:t>
      </w:r>
      <w:r>
        <w:br/>
      </w:r>
      <w:r>
        <w:rPr>
          <w:rFonts w:ascii="Times New Roman"/>
          <w:b w:val="false"/>
          <w:i w:val="false"/>
          <w:color w:val="000000"/>
          <w:sz w:val="28"/>
        </w:rPr>
        <w:t>
</w:t>
      </w:r>
      <w:r>
        <w:rPr>
          <w:rFonts w:ascii="Times New Roman"/>
          <w:b w:val="false"/>
          <w:i w:val="false"/>
          <w:color w:val="000000"/>
          <w:sz w:val="28"/>
        </w:rPr>
        <w:t>
      Я – барлық санаттағылар.</w:t>
      </w:r>
    </w:p>
    <w:bookmarkEnd w:id="7"/>
    <w:bookmarkStart w:name="z120" w:id="8"/>
    <w:p>
      <w:pPr>
        <w:spacing w:after="0"/>
        <w:ind w:left="0"/>
        <w:jc w:val="left"/>
      </w:pPr>
      <w:r>
        <w:rPr>
          <w:rFonts w:ascii="Times New Roman"/>
          <w:b/>
          <w:i w:val="false"/>
          <w:color w:val="000000"/>
        </w:rPr>
        <w:t xml:space="preserve"> 
4. Тізілімге өзгерістер енгізу</w:t>
      </w:r>
    </w:p>
    <w:bookmarkEnd w:id="8"/>
    <w:bookmarkStart w:name="z121" w:id="9"/>
    <w:p>
      <w:pPr>
        <w:spacing w:after="0"/>
        <w:ind w:left="0"/>
        <w:jc w:val="both"/>
      </w:pPr>
      <w:r>
        <w:rPr>
          <w:rFonts w:ascii="Times New Roman"/>
          <w:b w:val="false"/>
          <w:i w:val="false"/>
          <w:color w:val="000000"/>
          <w:sz w:val="28"/>
        </w:rPr>
        <w:t>
      27. Уәкілетті органның бастамасы, дене шынықтыру және спорт туралы жергілікті атқару органдарының, дене шынықтыру және спорт саласындағы қызметті жүзеге асыратын заңды тұлғалардың арыздары негізінде уәкілетті орган Тізілімге өзгерістер енгізеді.</w:t>
      </w:r>
      <w:r>
        <w:br/>
      </w:r>
      <w:r>
        <w:rPr>
          <w:rFonts w:ascii="Times New Roman"/>
          <w:b w:val="false"/>
          <w:i w:val="false"/>
          <w:color w:val="000000"/>
          <w:sz w:val="28"/>
        </w:rPr>
        <w:t>
</w:t>
      </w:r>
      <w:r>
        <w:rPr>
          <w:rFonts w:ascii="Times New Roman"/>
          <w:b w:val="false"/>
          <w:i w:val="false"/>
          <w:color w:val="000000"/>
          <w:sz w:val="28"/>
        </w:rPr>
        <w:t>
      Мына жағдайларда өзгерістер енгізіледі:</w:t>
      </w:r>
      <w:r>
        <w:br/>
      </w:r>
      <w:r>
        <w:rPr>
          <w:rFonts w:ascii="Times New Roman"/>
          <w:b w:val="false"/>
          <w:i w:val="false"/>
          <w:color w:val="000000"/>
          <w:sz w:val="28"/>
        </w:rPr>
        <w:t>
</w:t>
      </w:r>
      <w:r>
        <w:rPr>
          <w:rFonts w:ascii="Times New Roman"/>
          <w:b w:val="false"/>
          <w:i w:val="false"/>
          <w:color w:val="000000"/>
          <w:sz w:val="28"/>
        </w:rPr>
        <w:t>
      1) спорт түрінің, спорттық пәннің атауы өзгертілсе;</w:t>
      </w:r>
      <w:r>
        <w:br/>
      </w:r>
      <w:r>
        <w:rPr>
          <w:rFonts w:ascii="Times New Roman"/>
          <w:b w:val="false"/>
          <w:i w:val="false"/>
          <w:color w:val="000000"/>
          <w:sz w:val="28"/>
        </w:rPr>
        <w:t>
</w:t>
      </w:r>
      <w:r>
        <w:rPr>
          <w:rFonts w:ascii="Times New Roman"/>
          <w:b w:val="false"/>
          <w:i w:val="false"/>
          <w:color w:val="000000"/>
          <w:sz w:val="28"/>
        </w:rPr>
        <w:t>
      2) спорт түрінің ережесі немесе ресми халықаралық спорттық жарыстардың ережелері (регламенті) өзгертілсе;</w:t>
      </w:r>
      <w:r>
        <w:br/>
      </w:r>
      <w:r>
        <w:rPr>
          <w:rFonts w:ascii="Times New Roman"/>
          <w:b w:val="false"/>
          <w:i w:val="false"/>
          <w:color w:val="000000"/>
          <w:sz w:val="28"/>
        </w:rPr>
        <w:t>
</w:t>
      </w:r>
      <w:r>
        <w:rPr>
          <w:rFonts w:ascii="Times New Roman"/>
          <w:b w:val="false"/>
          <w:i w:val="false"/>
          <w:color w:val="000000"/>
          <w:sz w:val="28"/>
        </w:rPr>
        <w:t>
      3) спорт түрлері, спорттық пәндер біріктірілсе;</w:t>
      </w:r>
      <w:r>
        <w:br/>
      </w:r>
      <w:r>
        <w:rPr>
          <w:rFonts w:ascii="Times New Roman"/>
          <w:b w:val="false"/>
          <w:i w:val="false"/>
          <w:color w:val="000000"/>
          <w:sz w:val="28"/>
        </w:rPr>
        <w:t>
</w:t>
      </w:r>
      <w:r>
        <w:rPr>
          <w:rFonts w:ascii="Times New Roman"/>
          <w:b w:val="false"/>
          <w:i w:val="false"/>
          <w:color w:val="000000"/>
          <w:sz w:val="28"/>
        </w:rPr>
        <w:t>
      4) спорт түрлері, спорттық пәндер бөлінсе;</w:t>
      </w:r>
      <w:r>
        <w:br/>
      </w:r>
      <w:r>
        <w:rPr>
          <w:rFonts w:ascii="Times New Roman"/>
          <w:b w:val="false"/>
          <w:i w:val="false"/>
          <w:color w:val="000000"/>
          <w:sz w:val="28"/>
        </w:rPr>
        <w:t>
</w:t>
      </w:r>
      <w:r>
        <w:rPr>
          <w:rFonts w:ascii="Times New Roman"/>
          <w:b w:val="false"/>
          <w:i w:val="false"/>
          <w:color w:val="000000"/>
          <w:sz w:val="28"/>
        </w:rPr>
        <w:t>
      5) спорт түрлері, спорттық пәндер алып тасталса.</w:t>
      </w:r>
      <w:r>
        <w:br/>
      </w:r>
      <w:r>
        <w:rPr>
          <w:rFonts w:ascii="Times New Roman"/>
          <w:b w:val="false"/>
          <w:i w:val="false"/>
          <w:color w:val="000000"/>
          <w:sz w:val="28"/>
        </w:rPr>
        <w:t>
</w:t>
      </w:r>
      <w:r>
        <w:rPr>
          <w:rFonts w:ascii="Times New Roman"/>
          <w:b w:val="false"/>
          <w:i w:val="false"/>
          <w:color w:val="000000"/>
          <w:sz w:val="28"/>
        </w:rPr>
        <w:t>
      28. Спорт түрлерін, спорттық пәндерді Тізілімнен алып тастау туралы шешім қабылдаған жағдайда, уәкілетті орган бұл туралы дене шынықтыру және спорт туралы жергілікті атқару органдарына, дене шынықтыру және спорт саласындағы қызметті жүзеге асыратын заңды тұлғаларға өзі шешім қабылдаған күннен бастап, он жұмыс күні ішінде хабарлайды.</w:t>
      </w:r>
      <w:r>
        <w:br/>
      </w:r>
      <w:r>
        <w:rPr>
          <w:rFonts w:ascii="Times New Roman"/>
          <w:b w:val="false"/>
          <w:i w:val="false"/>
          <w:color w:val="000000"/>
          <w:sz w:val="28"/>
        </w:rPr>
        <w:t>
</w:t>
      </w:r>
      <w:r>
        <w:rPr>
          <w:rFonts w:ascii="Times New Roman"/>
          <w:b w:val="false"/>
          <w:i w:val="false"/>
          <w:color w:val="000000"/>
          <w:sz w:val="28"/>
        </w:rPr>
        <w:t>
      29. Тізілімге өзгерістер енгізу туралы өтініште тиісті спорт түрінің, спорттық пәннің (спорттық пәндердің) атауы, сол спорт түрімен, спорттық пәнмен шұғылданатын спортшылардың жынысы және жас тобы, өзгерістер енгізудің негіздемесі көрсетіледі.</w:t>
      </w:r>
      <w:r>
        <w:br/>
      </w:r>
      <w:r>
        <w:rPr>
          <w:rFonts w:ascii="Times New Roman"/>
          <w:b w:val="false"/>
          <w:i w:val="false"/>
          <w:color w:val="000000"/>
          <w:sz w:val="28"/>
        </w:rPr>
        <w:t>
</w:t>
      </w:r>
      <w:r>
        <w:rPr>
          <w:rFonts w:ascii="Times New Roman"/>
          <w:b w:val="false"/>
          <w:i w:val="false"/>
          <w:color w:val="000000"/>
          <w:sz w:val="28"/>
        </w:rPr>
        <w:t>
      30. Спорт түрлерінің ережесінің 20-тармағында көрсетілген қажетті құжаттар уәкілетті органға ұсынылмаса, уәкілетті орган өзіне түскен күннен бастап он жұмыс күн ішінде барлық ұсынылған құжаттарды қараусыз өтініш иесіне қайтарып береді.</w:t>
      </w:r>
      <w:r>
        <w:br/>
      </w:r>
      <w:r>
        <w:rPr>
          <w:rFonts w:ascii="Times New Roman"/>
          <w:b w:val="false"/>
          <w:i w:val="false"/>
          <w:color w:val="000000"/>
          <w:sz w:val="28"/>
        </w:rPr>
        <w:t>
</w:t>
      </w:r>
      <w:r>
        <w:rPr>
          <w:rFonts w:ascii="Times New Roman"/>
          <w:b w:val="false"/>
          <w:i w:val="false"/>
          <w:color w:val="000000"/>
          <w:sz w:val="28"/>
        </w:rPr>
        <w:t>
      31. Тізілімге өзгеріс енгізуден бас тарту туралы шешім қабылдауға мыналар негіздеме болады:</w:t>
      </w:r>
      <w:r>
        <w:br/>
      </w:r>
      <w:r>
        <w:rPr>
          <w:rFonts w:ascii="Times New Roman"/>
          <w:b w:val="false"/>
          <w:i w:val="false"/>
          <w:color w:val="000000"/>
          <w:sz w:val="28"/>
        </w:rPr>
        <w:t>
</w:t>
      </w:r>
      <w:r>
        <w:rPr>
          <w:rFonts w:ascii="Times New Roman"/>
          <w:b w:val="false"/>
          <w:i w:val="false"/>
          <w:color w:val="000000"/>
          <w:sz w:val="28"/>
        </w:rPr>
        <w:t>
      1) өтініш иесі ұсынған құжаттарда расталмаған немесе өзгертілген ақпараттың анықталуы;</w:t>
      </w:r>
      <w:r>
        <w:br/>
      </w:r>
      <w:r>
        <w:rPr>
          <w:rFonts w:ascii="Times New Roman"/>
          <w:b w:val="false"/>
          <w:i w:val="false"/>
          <w:color w:val="000000"/>
          <w:sz w:val="28"/>
        </w:rPr>
        <w:t>
</w:t>
      </w:r>
      <w:r>
        <w:rPr>
          <w:rFonts w:ascii="Times New Roman"/>
          <w:b w:val="false"/>
          <w:i w:val="false"/>
          <w:color w:val="000000"/>
          <w:sz w:val="28"/>
        </w:rPr>
        <w:t>
      2) спорттық пәндерді біріктіру немесе бөлудің нәтижесінде туындайтын спорттық пән бойынша өткен жарыс нәтижелері бойынша медаль жиынтығы сарапқа салынбаса;</w:t>
      </w:r>
      <w:r>
        <w:br/>
      </w:r>
      <w:r>
        <w:rPr>
          <w:rFonts w:ascii="Times New Roman"/>
          <w:b w:val="false"/>
          <w:i w:val="false"/>
          <w:color w:val="000000"/>
          <w:sz w:val="28"/>
        </w:rPr>
        <w:t>
</w:t>
      </w:r>
      <w:r>
        <w:rPr>
          <w:rFonts w:ascii="Times New Roman"/>
          <w:b w:val="false"/>
          <w:i w:val="false"/>
          <w:color w:val="000000"/>
          <w:sz w:val="28"/>
        </w:rPr>
        <w:t>
      3) осы спорт түрімен шұғылданушылардың өмірі мен денсаулығына қауіп төнген жағдайда, қатысушылардың жас тобына өзгерістер енгізу мүмкін болмаса.</w:t>
      </w:r>
      <w:r>
        <w:br/>
      </w:r>
      <w:r>
        <w:rPr>
          <w:rFonts w:ascii="Times New Roman"/>
          <w:b w:val="false"/>
          <w:i w:val="false"/>
          <w:color w:val="000000"/>
          <w:sz w:val="28"/>
        </w:rPr>
        <w:t>
</w:t>
      </w:r>
      <w:r>
        <w:rPr>
          <w:rFonts w:ascii="Times New Roman"/>
          <w:b w:val="false"/>
          <w:i w:val="false"/>
          <w:color w:val="000000"/>
          <w:sz w:val="28"/>
        </w:rPr>
        <w:t>
      32. Спорт түрлерін, спорттық пәндерді Тізілімнен алып тастау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3 жыл ішінде жарыстардың бағдарламасында спорт түрінің, спорттық пәндердің болмауы;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тең жартысынан астамында спорт түрін табиғи-климаттық жағдайларға, шұғылданудың күрделілігіне және өзге ерекшеліктеріне байланысты дамытудан бөлек, аталған спорт түрі Қазақстан Республикасы өңірлерінің кем дегенде, жартысында дамыса.</w:t>
      </w:r>
      <w:r>
        <w:br/>
      </w:r>
      <w:r>
        <w:rPr>
          <w:rFonts w:ascii="Times New Roman"/>
          <w:b w:val="false"/>
          <w:i w:val="false"/>
          <w:color w:val="000000"/>
          <w:sz w:val="28"/>
        </w:rPr>
        <w:t>
</w:t>
      </w:r>
      <w:r>
        <w:rPr>
          <w:rFonts w:ascii="Times New Roman"/>
          <w:b w:val="false"/>
          <w:i w:val="false"/>
          <w:color w:val="000000"/>
          <w:sz w:val="28"/>
        </w:rPr>
        <w:t>
      Уәкілетті орган келіп түскен күнінен бастап, отыз жұмыс күні ішінде Тізілімге өзгерістер енгізу туралы өтінішті қарайды.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 ұсынған құжаттарға талдау жасайды және оның нәтижесі бойынша Тізілімге өзгерістер енгізу немесе енгізбеу туралы шешім қабылдайды, ол туралы өтініш иесіне қаралатын мерзім ішінде хабарлайды.</w:t>
      </w:r>
    </w:p>
    <w:bookmarkEnd w:id="9"/>
    <w:bookmarkStart w:name="z140" w:id="10"/>
    <w:p>
      <w:pPr>
        <w:spacing w:after="0"/>
        <w:ind w:left="0"/>
        <w:jc w:val="left"/>
      </w:pPr>
      <w:r>
        <w:rPr>
          <w:rFonts w:ascii="Times New Roman"/>
          <w:b/>
          <w:i w:val="false"/>
          <w:color w:val="000000"/>
        </w:rPr>
        <w:t xml:space="preserve"> 
5. Өтпелі ережелер</w:t>
      </w:r>
    </w:p>
    <w:bookmarkEnd w:id="10"/>
    <w:bookmarkStart w:name="z141" w:id="11"/>
    <w:p>
      <w:pPr>
        <w:spacing w:after="0"/>
        <w:ind w:left="0"/>
        <w:jc w:val="both"/>
      </w:pPr>
      <w:r>
        <w:rPr>
          <w:rFonts w:ascii="Times New Roman"/>
          <w:b w:val="false"/>
          <w:i w:val="false"/>
          <w:color w:val="000000"/>
          <w:sz w:val="28"/>
        </w:rPr>
        <w:t>
      33. Спорт түрлерінен федерациялар осы Ереже қолданысқа енгізілген күннен бастап алты айдың ішінде спорт түрін тану және Тізілімге енгізу мақсатында уәкілетті органға тізбесі Ереженің 20-тармағында айқындалған құжаттарды тапсырады.</w:t>
      </w:r>
    </w:p>
    <w:bookmarkEnd w:id="11"/>
    <w:bookmarkStart w:name="z14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Туризм және спорт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қазандағы   </w:t>
      </w:r>
      <w:r>
        <w:br/>
      </w:r>
      <w:r>
        <w:rPr>
          <w:rFonts w:ascii="Times New Roman"/>
          <w:b w:val="false"/>
          <w:i w:val="false"/>
          <w:color w:val="000000"/>
          <w:sz w:val="28"/>
        </w:rPr>
        <w:t xml:space="preserve">
№ 01-01-07/146 бұйрығына  </w:t>
      </w:r>
      <w:r>
        <w:br/>
      </w:r>
      <w:r>
        <w:rPr>
          <w:rFonts w:ascii="Times New Roman"/>
          <w:b w:val="false"/>
          <w:i w:val="false"/>
          <w:color w:val="000000"/>
          <w:sz w:val="28"/>
        </w:rPr>
        <w:t xml:space="preserve">
қосымша          </w:t>
      </w:r>
    </w:p>
    <w:bookmarkEnd w:id="12"/>
    <w:p>
      <w:pPr>
        <w:spacing w:after="0"/>
        <w:ind w:left="0"/>
        <w:jc w:val="left"/>
      </w:pPr>
      <w:r>
        <w:rPr>
          <w:rFonts w:ascii="Times New Roman"/>
          <w:b/>
          <w:i w:val="false"/>
          <w:color w:val="000000"/>
        </w:rPr>
        <w:t xml:space="preserve"> Қазақстан Республикасы спорт түрлерінің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709"/>
        <w:gridCol w:w="3040"/>
        <w:gridCol w:w="3191"/>
        <w:gridCol w:w="3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түрінің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түрінің нөмір-коды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пәннің атауы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пәннің нөмір-коды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