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108e5" w14:textId="1010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орындаушыларының қызметін бақылауды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2010 жылғы 3 қарашадағы № 304 Бұйрығы. Қазақстан Республикасы Әділет министрлігінде 2010 жылғы 9 қарашада Нормативтік құқықтық кесімдерді мемлекеттік тіркеудің тізіліміне N 6626 болып енгізілді. Күші жойылды - Қазақстан Республикасы Әділет министрінің 2014 жылғы 17 наурыздағы № 110 бұйрығымен</w:t>
      </w:r>
    </w:p>
    <w:p>
      <w:pPr>
        <w:spacing w:after="0"/>
        <w:ind w:left="0"/>
        <w:jc w:val="both"/>
      </w:pPr>
      <w:bookmarkStart w:name="z1" w:id="0"/>
      <w:r>
        <w:rPr>
          <w:rFonts w:ascii="Times New Roman"/>
          <w:b w:val="false"/>
          <w:i w:val="false"/>
          <w:color w:val="ff0000"/>
          <w:sz w:val="28"/>
        </w:rPr>
        <w:t xml:space="preserve">
      Ескерту. Күші жойылды - ҚР Әділет министрінің 17.03.2014 </w:t>
      </w:r>
      <w:r>
        <w:rPr>
          <w:rFonts w:ascii="Times New Roman"/>
          <w:b w:val="false"/>
          <w:i w:val="false"/>
          <w:color w:val="ff0000"/>
          <w:sz w:val="28"/>
        </w:rPr>
        <w:t>№ 110</w:t>
      </w:r>
      <w:r>
        <w:rPr>
          <w:rFonts w:ascii="Times New Roman"/>
          <w:b w:val="false"/>
          <w:i w:val="false"/>
          <w:color w:val="ff0000"/>
          <w:sz w:val="28"/>
        </w:rPr>
        <w:t xml:space="preserve"> бұйрығымен (алғаш ресми жарияланғаннан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«Атқарушылық iс жүргiзу және сот орындаушыларының мәртебесi туралы» Қазақстан Республикасы 2010 жылғы 2 сәуірдегі Заңының 167-бабы 2-тармағының </w:t>
      </w:r>
      <w:r>
        <w:rPr>
          <w:rFonts w:ascii="Times New Roman"/>
          <w:b w:val="false"/>
          <w:i w:val="false"/>
          <w:color w:val="000000"/>
          <w:sz w:val="28"/>
        </w:rPr>
        <w:t>4) тармақшасына</w:t>
      </w:r>
      <w:r>
        <w:rPr>
          <w:rFonts w:ascii="Times New Roman"/>
          <w:b w:val="false"/>
          <w:i w:val="false"/>
          <w:color w:val="000000"/>
          <w:sz w:val="28"/>
        </w:rPr>
        <w:t>, </w:t>
      </w:r>
      <w:r>
        <w:rPr>
          <w:rFonts w:ascii="Times New Roman"/>
          <w:b w:val="false"/>
          <w:i w:val="false"/>
          <w:color w:val="000000"/>
          <w:sz w:val="28"/>
        </w:rPr>
        <w:t>174-бабына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Жеке сот орындаушыларының қызметін бақылауды жүзеге асыру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«Жеке сот орындаушыларының қызметін бақылауды жүзеге асыру ережесін бекіту туралы» Қазақстан Республикасы Жоғарғы соты жанындағы сот әкімшілігі жөніндегі комитет Төрағасының 2010 жылғы 14 шілдедегі № 01-01-31/244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6346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Д. Құсдәулетов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 міндетін  </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2010 жылғы 3 қарашадағы  </w:t>
      </w:r>
      <w:r>
        <w:br/>
      </w:r>
      <w:r>
        <w:rPr>
          <w:rFonts w:ascii="Times New Roman"/>
          <w:b w:val="false"/>
          <w:i w:val="false"/>
          <w:color w:val="000000"/>
          <w:sz w:val="28"/>
        </w:rPr>
        <w:t>
№ 304 бұйрығымен бекітілген</w:t>
      </w:r>
    </w:p>
    <w:bookmarkEnd w:id="2"/>
    <w:bookmarkStart w:name="z6" w:id="3"/>
    <w:p>
      <w:pPr>
        <w:spacing w:after="0"/>
        <w:ind w:left="0"/>
        <w:jc w:val="left"/>
      </w:pPr>
      <w:r>
        <w:rPr>
          <w:rFonts w:ascii="Times New Roman"/>
          <w:b/>
          <w:i w:val="false"/>
          <w:color w:val="000000"/>
        </w:rPr>
        <w:t xml:space="preserve"> 
Жеке сот орындаушыларының қызметін бақылауды жүзеге асыру ережесі</w:t>
      </w:r>
    </w:p>
    <w:bookmarkEnd w:id="3"/>
    <w:bookmarkStart w:name="z7" w:id="4"/>
    <w:p>
      <w:pPr>
        <w:spacing w:after="0"/>
        <w:ind w:left="0"/>
        <w:jc w:val="both"/>
      </w:pPr>
      <w:r>
        <w:rPr>
          <w:rFonts w:ascii="Times New Roman"/>
          <w:b w:val="false"/>
          <w:i w:val="false"/>
          <w:color w:val="000000"/>
          <w:sz w:val="28"/>
        </w:rPr>
        <w:t>
      1. Осы Ереже «Атқарушылық iс жүргiзу және сот орындаушыларының мәртебесi туралы» Қазақстан Республикасы 2010 жылғы 2 сәуірдегі Заңының 167-бабының 2-тармағы </w:t>
      </w:r>
      <w:r>
        <w:rPr>
          <w:rFonts w:ascii="Times New Roman"/>
          <w:b w:val="false"/>
          <w:i w:val="false"/>
          <w:color w:val="000000"/>
          <w:sz w:val="28"/>
        </w:rPr>
        <w:t>4) тармақшасына</w:t>
      </w:r>
      <w:r>
        <w:rPr>
          <w:rFonts w:ascii="Times New Roman"/>
          <w:b w:val="false"/>
          <w:i w:val="false"/>
          <w:color w:val="000000"/>
          <w:sz w:val="28"/>
        </w:rPr>
        <w:t>, </w:t>
      </w:r>
      <w:r>
        <w:rPr>
          <w:rFonts w:ascii="Times New Roman"/>
          <w:b w:val="false"/>
          <w:i w:val="false"/>
          <w:color w:val="000000"/>
          <w:sz w:val="28"/>
        </w:rPr>
        <w:t>174-бабына</w:t>
      </w:r>
      <w:r>
        <w:rPr>
          <w:rFonts w:ascii="Times New Roman"/>
          <w:b w:val="false"/>
          <w:i w:val="false"/>
          <w:color w:val="000000"/>
          <w:sz w:val="28"/>
        </w:rPr>
        <w:t xml:space="preserve"> сәйкес уәкілетті орган, Республикалық және өңірлік жеке сот орындаушылары алқасының жеке сот орындаушысы жасаған атқарушылық іс-қимылдарының заңдылығын бақылауды жүзеге асыру және іс жүргізу ережесін сақтауы жөніндегі бірлескен құзыретінің іске асырылу тетігін белгілеу мақсатында әзірленді.</w:t>
      </w:r>
      <w:r>
        <w:br/>
      </w:r>
      <w:r>
        <w:rPr>
          <w:rFonts w:ascii="Times New Roman"/>
          <w:b w:val="false"/>
          <w:i w:val="false"/>
          <w:color w:val="000000"/>
          <w:sz w:val="28"/>
        </w:rPr>
        <w:t>
</w:t>
      </w:r>
      <w:r>
        <w:rPr>
          <w:rFonts w:ascii="Times New Roman"/>
          <w:b w:val="false"/>
          <w:i w:val="false"/>
          <w:color w:val="000000"/>
          <w:sz w:val="28"/>
        </w:rPr>
        <w:t>
      2. Бақылау мақсаты мыналар болып табылады:</w:t>
      </w:r>
      <w:r>
        <w:br/>
      </w:r>
      <w:r>
        <w:rPr>
          <w:rFonts w:ascii="Times New Roman"/>
          <w:b w:val="false"/>
          <w:i w:val="false"/>
          <w:color w:val="000000"/>
          <w:sz w:val="28"/>
        </w:rPr>
        <w:t>
</w:t>
      </w:r>
      <w:r>
        <w:rPr>
          <w:rFonts w:ascii="Times New Roman"/>
          <w:b w:val="false"/>
          <w:i w:val="false"/>
          <w:color w:val="000000"/>
          <w:sz w:val="28"/>
        </w:rPr>
        <w:t>
      жеке атқарушылық іс жүргізу саласындағы заңдылықты және оның халыққа қол жетімділігін қамтамасыз ету;</w:t>
      </w:r>
      <w:r>
        <w:br/>
      </w:r>
      <w:r>
        <w:rPr>
          <w:rFonts w:ascii="Times New Roman"/>
          <w:b w:val="false"/>
          <w:i w:val="false"/>
          <w:color w:val="000000"/>
          <w:sz w:val="28"/>
        </w:rPr>
        <w:t>
</w:t>
      </w:r>
      <w:r>
        <w:rPr>
          <w:rFonts w:ascii="Times New Roman"/>
          <w:b w:val="false"/>
          <w:i w:val="false"/>
          <w:color w:val="000000"/>
          <w:sz w:val="28"/>
        </w:rPr>
        <w:t>
      Қазақстан Республикасының қолданыстағы заңнамасындағы талаптар мен нормалардың жеке орындалу тәжірибесінің және атқарушылық іс жүргізу мәселелерін реттейтін халықаралық құқық тәжірибесінің сәйкестіктерін зерттеу.</w:t>
      </w:r>
      <w:r>
        <w:br/>
      </w:r>
      <w:r>
        <w:rPr>
          <w:rFonts w:ascii="Times New Roman"/>
          <w:b w:val="false"/>
          <w:i w:val="false"/>
          <w:color w:val="000000"/>
          <w:sz w:val="28"/>
        </w:rPr>
        <w:t>
</w:t>
      </w:r>
      <w:r>
        <w:rPr>
          <w:rFonts w:ascii="Times New Roman"/>
          <w:b w:val="false"/>
          <w:i w:val="false"/>
          <w:color w:val="000000"/>
          <w:sz w:val="28"/>
        </w:rPr>
        <w:t>
      3. Бақылау міндеттері мыналар болып табылады:</w:t>
      </w:r>
      <w:r>
        <w:br/>
      </w:r>
      <w:r>
        <w:rPr>
          <w:rFonts w:ascii="Times New Roman"/>
          <w:b w:val="false"/>
          <w:i w:val="false"/>
          <w:color w:val="000000"/>
          <w:sz w:val="28"/>
        </w:rPr>
        <w:t>
</w:t>
      </w:r>
      <w:r>
        <w:rPr>
          <w:rFonts w:ascii="Times New Roman"/>
          <w:b w:val="false"/>
          <w:i w:val="false"/>
          <w:color w:val="000000"/>
          <w:sz w:val="28"/>
        </w:rPr>
        <w:t>
      атқарушылық іс жүргізу тараптарының мүліктік және мүліктік емес құқықтарының және заңды мүдделерінің сақталуын қамтамасыз ету;</w:t>
      </w:r>
      <w:r>
        <w:br/>
      </w:r>
      <w:r>
        <w:rPr>
          <w:rFonts w:ascii="Times New Roman"/>
          <w:b w:val="false"/>
          <w:i w:val="false"/>
          <w:color w:val="000000"/>
          <w:sz w:val="28"/>
        </w:rPr>
        <w:t>
</w:t>
      </w:r>
      <w:r>
        <w:rPr>
          <w:rFonts w:ascii="Times New Roman"/>
          <w:b w:val="false"/>
          <w:i w:val="false"/>
          <w:color w:val="000000"/>
          <w:sz w:val="28"/>
        </w:rPr>
        <w:t>
      жеке сот орындаушыларының құқық қолдану практикасында бірізділікті қамтамасыз ету;</w:t>
      </w:r>
      <w:r>
        <w:br/>
      </w:r>
      <w:r>
        <w:rPr>
          <w:rFonts w:ascii="Times New Roman"/>
          <w:b w:val="false"/>
          <w:i w:val="false"/>
          <w:color w:val="000000"/>
          <w:sz w:val="28"/>
        </w:rPr>
        <w:t>
</w:t>
      </w:r>
      <w:r>
        <w:rPr>
          <w:rFonts w:ascii="Times New Roman"/>
          <w:b w:val="false"/>
          <w:i w:val="false"/>
          <w:color w:val="000000"/>
          <w:sz w:val="28"/>
        </w:rPr>
        <w:t>
      атқарушылық іс жүргізу саласында құқық бұзушылықтардың алдын алу және ескерту.</w:t>
      </w:r>
      <w:r>
        <w:br/>
      </w:r>
      <w:r>
        <w:rPr>
          <w:rFonts w:ascii="Times New Roman"/>
          <w:b w:val="false"/>
          <w:i w:val="false"/>
          <w:color w:val="000000"/>
          <w:sz w:val="28"/>
        </w:rPr>
        <w:t>
</w:t>
      </w:r>
      <w:r>
        <w:rPr>
          <w:rFonts w:ascii="Times New Roman"/>
          <w:b w:val="false"/>
          <w:i w:val="false"/>
          <w:color w:val="000000"/>
          <w:sz w:val="28"/>
        </w:rPr>
        <w:t>
      4. Бақылауды жүзеге асыру қағидаттары мыналар болып табылады:</w:t>
      </w:r>
      <w:r>
        <w:br/>
      </w:r>
      <w:r>
        <w:rPr>
          <w:rFonts w:ascii="Times New Roman"/>
          <w:b w:val="false"/>
          <w:i w:val="false"/>
          <w:color w:val="000000"/>
          <w:sz w:val="28"/>
        </w:rPr>
        <w:t>
</w:t>
      </w:r>
      <w:r>
        <w:rPr>
          <w:rFonts w:ascii="Times New Roman"/>
          <w:b w:val="false"/>
          <w:i w:val="false"/>
          <w:color w:val="000000"/>
          <w:sz w:val="28"/>
        </w:rPr>
        <w:t>
      объективтілік;</w:t>
      </w:r>
      <w:r>
        <w:br/>
      </w:r>
      <w:r>
        <w:rPr>
          <w:rFonts w:ascii="Times New Roman"/>
          <w:b w:val="false"/>
          <w:i w:val="false"/>
          <w:color w:val="000000"/>
          <w:sz w:val="28"/>
        </w:rPr>
        <w:t>
</w:t>
      </w:r>
      <w:r>
        <w:rPr>
          <w:rFonts w:ascii="Times New Roman"/>
          <w:b w:val="false"/>
          <w:i w:val="false"/>
          <w:color w:val="000000"/>
          <w:sz w:val="28"/>
        </w:rPr>
        <w:t>
      алаламаушылық;</w:t>
      </w:r>
      <w:r>
        <w:br/>
      </w:r>
      <w:r>
        <w:rPr>
          <w:rFonts w:ascii="Times New Roman"/>
          <w:b w:val="false"/>
          <w:i w:val="false"/>
          <w:color w:val="000000"/>
          <w:sz w:val="28"/>
        </w:rPr>
        <w:t>
</w:t>
      </w:r>
      <w:r>
        <w:rPr>
          <w:rFonts w:ascii="Times New Roman"/>
          <w:b w:val="false"/>
          <w:i w:val="false"/>
          <w:color w:val="000000"/>
          <w:sz w:val="28"/>
        </w:rPr>
        <w:t>
      кәсіби этиканы сақтау;</w:t>
      </w:r>
      <w:r>
        <w:br/>
      </w:r>
      <w:r>
        <w:rPr>
          <w:rFonts w:ascii="Times New Roman"/>
          <w:b w:val="false"/>
          <w:i w:val="false"/>
          <w:color w:val="000000"/>
          <w:sz w:val="28"/>
        </w:rPr>
        <w:t>
</w:t>
      </w:r>
      <w:r>
        <w:rPr>
          <w:rFonts w:ascii="Times New Roman"/>
          <w:b w:val="false"/>
          <w:i w:val="false"/>
          <w:color w:val="000000"/>
          <w:sz w:val="28"/>
        </w:rPr>
        <w:t>
      атқарушылық іс жүргізу тараптарының, сондай-ақ жеке сот орындаушысының өзінің де құқықтары мен заңды мүдделерін қамтамасыз ету.</w:t>
      </w:r>
      <w:r>
        <w:br/>
      </w:r>
      <w:r>
        <w:rPr>
          <w:rFonts w:ascii="Times New Roman"/>
          <w:b w:val="false"/>
          <w:i w:val="false"/>
          <w:color w:val="000000"/>
          <w:sz w:val="28"/>
        </w:rPr>
        <w:t>
</w:t>
      </w:r>
      <w:r>
        <w:rPr>
          <w:rFonts w:ascii="Times New Roman"/>
          <w:b w:val="false"/>
          <w:i w:val="false"/>
          <w:color w:val="000000"/>
          <w:sz w:val="28"/>
        </w:rPr>
        <w:t>
      5. Жеке сот орындаушысы жасайтын атқарушылық іс-қимылдың заңдылығын және оның іс жүргізу </w:t>
      </w:r>
      <w:r>
        <w:rPr>
          <w:rFonts w:ascii="Times New Roman"/>
          <w:b w:val="false"/>
          <w:i w:val="false"/>
          <w:color w:val="000000"/>
          <w:sz w:val="28"/>
        </w:rPr>
        <w:t>ережесін</w:t>
      </w:r>
      <w:r>
        <w:rPr>
          <w:rFonts w:ascii="Times New Roman"/>
          <w:b w:val="false"/>
          <w:i w:val="false"/>
          <w:color w:val="000000"/>
          <w:sz w:val="28"/>
        </w:rPr>
        <w:t xml:space="preserve"> сақтауын бақылауды уәкілетті органымен, Республикалық және өңірлік жеке сот орындаушылары алқалары жүзеге асырады.</w:t>
      </w:r>
      <w:r>
        <w:br/>
      </w:r>
      <w:r>
        <w:rPr>
          <w:rFonts w:ascii="Times New Roman"/>
          <w:b w:val="false"/>
          <w:i w:val="false"/>
          <w:color w:val="000000"/>
          <w:sz w:val="28"/>
        </w:rPr>
        <w:t>
</w:t>
      </w:r>
      <w:r>
        <w:rPr>
          <w:rFonts w:ascii="Times New Roman"/>
          <w:b w:val="false"/>
          <w:i w:val="false"/>
          <w:color w:val="000000"/>
          <w:sz w:val="28"/>
        </w:rPr>
        <w:t>
      6. Жеке сот орындаушыларының кәсіби қызметін тексеру мыналарды ұйғарады:</w:t>
      </w:r>
      <w:r>
        <w:br/>
      </w:r>
      <w:r>
        <w:rPr>
          <w:rFonts w:ascii="Times New Roman"/>
          <w:b w:val="false"/>
          <w:i w:val="false"/>
          <w:color w:val="000000"/>
          <w:sz w:val="28"/>
        </w:rPr>
        <w:t>
</w:t>
      </w:r>
      <w:r>
        <w:rPr>
          <w:rFonts w:ascii="Times New Roman"/>
          <w:b w:val="false"/>
          <w:i w:val="false"/>
          <w:color w:val="000000"/>
          <w:sz w:val="28"/>
        </w:rPr>
        <w:t>
      тексерілетін жеке сот орындаушысының атқарушылық іс-қимылдарды жасау кезінде атқарушылық іс жүргізу мәселелерін реттейтін қолданыстағы заңнаманы сақтау ахуалын зерделеу және тексеру;</w:t>
      </w:r>
      <w:r>
        <w:br/>
      </w:r>
      <w:r>
        <w:rPr>
          <w:rFonts w:ascii="Times New Roman"/>
          <w:b w:val="false"/>
          <w:i w:val="false"/>
          <w:color w:val="000000"/>
          <w:sz w:val="28"/>
        </w:rPr>
        <w:t>
</w:t>
      </w:r>
      <w:r>
        <w:rPr>
          <w:rFonts w:ascii="Times New Roman"/>
          <w:b w:val="false"/>
          <w:i w:val="false"/>
          <w:color w:val="000000"/>
          <w:sz w:val="28"/>
        </w:rPr>
        <w:t>
      жасалатын атқарушылық іс-қимылдардың серпінін, құрылымы мен сипатын талдау;</w:t>
      </w:r>
      <w:r>
        <w:br/>
      </w:r>
      <w:r>
        <w:rPr>
          <w:rFonts w:ascii="Times New Roman"/>
          <w:b w:val="false"/>
          <w:i w:val="false"/>
          <w:color w:val="000000"/>
          <w:sz w:val="28"/>
        </w:rPr>
        <w:t>
</w:t>
      </w:r>
      <w:r>
        <w:rPr>
          <w:rFonts w:ascii="Times New Roman"/>
          <w:b w:val="false"/>
          <w:i w:val="false"/>
          <w:color w:val="000000"/>
          <w:sz w:val="28"/>
        </w:rPr>
        <w:t>
      жеке сот орындаушысының іс жүргізуге қойылатын </w:t>
      </w:r>
      <w:r>
        <w:rPr>
          <w:rFonts w:ascii="Times New Roman"/>
          <w:b w:val="false"/>
          <w:i w:val="false"/>
          <w:color w:val="000000"/>
          <w:sz w:val="28"/>
        </w:rPr>
        <w:t>талаптарды</w:t>
      </w:r>
      <w:r>
        <w:rPr>
          <w:rFonts w:ascii="Times New Roman"/>
          <w:b w:val="false"/>
          <w:i w:val="false"/>
          <w:color w:val="000000"/>
          <w:sz w:val="28"/>
        </w:rPr>
        <w:t xml:space="preserve"> сақтауын, оның ішінде іс жүргізу тіліне қойылатын талаптарды сақтауын тексеру;</w:t>
      </w:r>
      <w:r>
        <w:br/>
      </w:r>
      <w:r>
        <w:rPr>
          <w:rFonts w:ascii="Times New Roman"/>
          <w:b w:val="false"/>
          <w:i w:val="false"/>
          <w:color w:val="000000"/>
          <w:sz w:val="28"/>
        </w:rPr>
        <w:t>
</w:t>
      </w:r>
      <w:r>
        <w:rPr>
          <w:rFonts w:ascii="Times New Roman"/>
          <w:b w:val="false"/>
          <w:i w:val="false"/>
          <w:color w:val="000000"/>
          <w:sz w:val="28"/>
        </w:rPr>
        <w:t>
      жеке сот орындаушысы мұрағатының жай-күйін зерделеу;</w:t>
      </w:r>
      <w:r>
        <w:br/>
      </w:r>
      <w:r>
        <w:rPr>
          <w:rFonts w:ascii="Times New Roman"/>
          <w:b w:val="false"/>
          <w:i w:val="false"/>
          <w:color w:val="000000"/>
          <w:sz w:val="28"/>
        </w:rPr>
        <w:t>
</w:t>
      </w:r>
      <w:r>
        <w:rPr>
          <w:rFonts w:ascii="Times New Roman"/>
          <w:b w:val="false"/>
          <w:i w:val="false"/>
          <w:color w:val="000000"/>
          <w:sz w:val="28"/>
        </w:rPr>
        <w:t>
      есептілікті жасаудың және атқарушылық іс жүргізуді есепке алудың дұрыстығы мен растығын зерделеу;</w:t>
      </w:r>
      <w:r>
        <w:br/>
      </w:r>
      <w:r>
        <w:rPr>
          <w:rFonts w:ascii="Times New Roman"/>
          <w:b w:val="false"/>
          <w:i w:val="false"/>
          <w:color w:val="000000"/>
          <w:sz w:val="28"/>
        </w:rPr>
        <w:t>
</w:t>
      </w:r>
      <w:r>
        <w:rPr>
          <w:rFonts w:ascii="Times New Roman"/>
          <w:b w:val="false"/>
          <w:i w:val="false"/>
          <w:color w:val="000000"/>
          <w:sz w:val="28"/>
        </w:rPr>
        <w:t>
      жеке сот орындаушысының жеке сот орындаушысының кәсіби ар-намыс кодексін сақтауы және оның өңірлік сот орындаушылары алқасы жарғысының талаптарын орындауы.</w:t>
      </w:r>
      <w:r>
        <w:br/>
      </w:r>
      <w:r>
        <w:rPr>
          <w:rFonts w:ascii="Times New Roman"/>
          <w:b w:val="false"/>
          <w:i w:val="false"/>
          <w:color w:val="000000"/>
          <w:sz w:val="28"/>
        </w:rPr>
        <w:t>
</w:t>
      </w:r>
      <w:r>
        <w:rPr>
          <w:rFonts w:ascii="Times New Roman"/>
          <w:b w:val="false"/>
          <w:i w:val="false"/>
          <w:color w:val="000000"/>
          <w:sz w:val="28"/>
        </w:rPr>
        <w:t>
      7. Жеке сот орындаушыларының кәсіби қызметін тексеру түрлері:</w:t>
      </w:r>
      <w:r>
        <w:br/>
      </w:r>
      <w:r>
        <w:rPr>
          <w:rFonts w:ascii="Times New Roman"/>
          <w:b w:val="false"/>
          <w:i w:val="false"/>
          <w:color w:val="000000"/>
          <w:sz w:val="28"/>
        </w:rPr>
        <w:t>
</w:t>
      </w:r>
      <w:r>
        <w:rPr>
          <w:rFonts w:ascii="Times New Roman"/>
          <w:b w:val="false"/>
          <w:i w:val="false"/>
          <w:color w:val="000000"/>
          <w:sz w:val="28"/>
        </w:rPr>
        <w:t>
      1) алғашқы тексерулер;</w:t>
      </w:r>
      <w:r>
        <w:br/>
      </w:r>
      <w:r>
        <w:rPr>
          <w:rFonts w:ascii="Times New Roman"/>
          <w:b w:val="false"/>
          <w:i w:val="false"/>
          <w:color w:val="000000"/>
          <w:sz w:val="28"/>
        </w:rPr>
        <w:t>
</w:t>
      </w:r>
      <w:r>
        <w:rPr>
          <w:rFonts w:ascii="Times New Roman"/>
          <w:b w:val="false"/>
          <w:i w:val="false"/>
          <w:color w:val="000000"/>
          <w:sz w:val="28"/>
        </w:rPr>
        <w:t>
      2) мерзімді тексерулер;</w:t>
      </w:r>
      <w:r>
        <w:br/>
      </w:r>
      <w:r>
        <w:rPr>
          <w:rFonts w:ascii="Times New Roman"/>
          <w:b w:val="false"/>
          <w:i w:val="false"/>
          <w:color w:val="000000"/>
          <w:sz w:val="28"/>
        </w:rPr>
        <w:t>
</w:t>
      </w:r>
      <w:r>
        <w:rPr>
          <w:rFonts w:ascii="Times New Roman"/>
          <w:b w:val="false"/>
          <w:i w:val="false"/>
          <w:color w:val="000000"/>
          <w:sz w:val="28"/>
        </w:rPr>
        <w:t>
      3) жедел тексерулер.</w:t>
      </w:r>
      <w:r>
        <w:br/>
      </w:r>
      <w:r>
        <w:rPr>
          <w:rFonts w:ascii="Times New Roman"/>
          <w:b w:val="false"/>
          <w:i w:val="false"/>
          <w:color w:val="000000"/>
          <w:sz w:val="28"/>
        </w:rPr>
        <w:t>
</w:t>
      </w:r>
      <w:r>
        <w:rPr>
          <w:rFonts w:ascii="Times New Roman"/>
          <w:b w:val="false"/>
          <w:i w:val="false"/>
          <w:color w:val="000000"/>
          <w:sz w:val="28"/>
        </w:rPr>
        <w:t>
      8. Осы Ереженің 7-тармағының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тармақшаларында көзделген тексерулер уәкілетті орган Республикалық жеке сот орындаушылары алқасымен бірлесіп жасайтын бірыңғай тексерулер кестесіне (бұдан әрі - кесте) сәйкес жүзеге асырылады.</w:t>
      </w:r>
      <w:r>
        <w:br/>
      </w:r>
      <w:r>
        <w:rPr>
          <w:rFonts w:ascii="Times New Roman"/>
          <w:b w:val="false"/>
          <w:i w:val="false"/>
          <w:color w:val="000000"/>
          <w:sz w:val="28"/>
        </w:rPr>
        <w:t>
</w:t>
      </w:r>
      <w:r>
        <w:rPr>
          <w:rFonts w:ascii="Times New Roman"/>
          <w:b w:val="false"/>
          <w:i w:val="false"/>
          <w:color w:val="000000"/>
          <w:sz w:val="28"/>
        </w:rPr>
        <w:t>
      Тексерулердің кестесі:</w:t>
      </w:r>
      <w:r>
        <w:br/>
      </w:r>
      <w:r>
        <w:rPr>
          <w:rFonts w:ascii="Times New Roman"/>
          <w:b w:val="false"/>
          <w:i w:val="false"/>
          <w:color w:val="000000"/>
          <w:sz w:val="28"/>
        </w:rPr>
        <w:t>
</w:t>
      </w:r>
      <w:r>
        <w:rPr>
          <w:rFonts w:ascii="Times New Roman"/>
          <w:b w:val="false"/>
          <w:i w:val="false"/>
          <w:color w:val="000000"/>
          <w:sz w:val="28"/>
        </w:rPr>
        <w:t>
      1) тексеру жүргізу мерзімін және жеке сот орындаушыларының кәсіби қызметі басталған күннен бастап алты айдан кем емес және бір жылдан аспайтын тізімін (алғашқы тексерулер);</w:t>
      </w:r>
      <w:r>
        <w:br/>
      </w:r>
      <w:r>
        <w:rPr>
          <w:rFonts w:ascii="Times New Roman"/>
          <w:b w:val="false"/>
          <w:i w:val="false"/>
          <w:color w:val="000000"/>
          <w:sz w:val="28"/>
        </w:rPr>
        <w:t>
</w:t>
      </w:r>
      <w:r>
        <w:rPr>
          <w:rFonts w:ascii="Times New Roman"/>
          <w:b w:val="false"/>
          <w:i w:val="false"/>
          <w:color w:val="000000"/>
          <w:sz w:val="28"/>
        </w:rPr>
        <w:t>
      2) тексеру жүргізу мерзімін және жеке сот орындаушыларының кәсіби қызметін соңғы тексеру бір жылдан астам уақыт бұрын жүргізілген тізімін (мерзімді тексерулер) анықтайтын бөлімдерден тұрады.</w:t>
      </w:r>
      <w:r>
        <w:br/>
      </w:r>
      <w:r>
        <w:rPr>
          <w:rFonts w:ascii="Times New Roman"/>
          <w:b w:val="false"/>
          <w:i w:val="false"/>
          <w:color w:val="000000"/>
          <w:sz w:val="28"/>
        </w:rPr>
        <w:t>
</w:t>
      </w:r>
      <w:r>
        <w:rPr>
          <w:rFonts w:ascii="Times New Roman"/>
          <w:b w:val="false"/>
          <w:i w:val="false"/>
          <w:color w:val="000000"/>
          <w:sz w:val="28"/>
        </w:rPr>
        <w:t>
      9. Бастапқы тексеру кестесі тоқсан сайын түзіледі және Республикалық жеке сот орындаушыларының алқасымен келісім бойынша өткен тоқсанға сәйкес, айдың 10-шы жұлдызынан кешіктірілмей уәкілетті орган басшысының бұйрығымен бекітіледі.</w:t>
      </w:r>
      <w:r>
        <w:br/>
      </w:r>
      <w:r>
        <w:rPr>
          <w:rFonts w:ascii="Times New Roman"/>
          <w:b w:val="false"/>
          <w:i w:val="false"/>
          <w:color w:val="000000"/>
          <w:sz w:val="28"/>
        </w:rPr>
        <w:t>
</w:t>
      </w:r>
      <w:r>
        <w:rPr>
          <w:rFonts w:ascii="Times New Roman"/>
          <w:b w:val="false"/>
          <w:i w:val="false"/>
          <w:color w:val="000000"/>
          <w:sz w:val="28"/>
        </w:rPr>
        <w:t>
      Мерзімді тексеру кестесі бір күнтізбелік жылға жасалады және тиісті ағымдағы жылдың 20 қаңтарынан кешіктірілмей Республикалық жеке сот орындаушыларының алқасымен келісім бойынша уәкілетті орган басшысының бұйрығымен бекітіледі.</w:t>
      </w:r>
      <w:r>
        <w:br/>
      </w:r>
      <w:r>
        <w:rPr>
          <w:rFonts w:ascii="Times New Roman"/>
          <w:b w:val="false"/>
          <w:i w:val="false"/>
          <w:color w:val="000000"/>
          <w:sz w:val="28"/>
        </w:rPr>
        <w:t>
</w:t>
      </w:r>
      <w:r>
        <w:rPr>
          <w:rFonts w:ascii="Times New Roman"/>
          <w:b w:val="false"/>
          <w:i w:val="false"/>
          <w:color w:val="000000"/>
          <w:sz w:val="28"/>
        </w:rPr>
        <w:t>
      Тексеру кестесін түзету Республикалық жеке сот орындаушылары алқасымен келісім бойынша уәкілетті органмен бір жылда екі реттен көп емес жүзеге асырылады.</w:t>
      </w:r>
      <w:r>
        <w:br/>
      </w:r>
      <w:r>
        <w:rPr>
          <w:rFonts w:ascii="Times New Roman"/>
          <w:b w:val="false"/>
          <w:i w:val="false"/>
          <w:color w:val="000000"/>
          <w:sz w:val="28"/>
        </w:rPr>
        <w:t>
</w:t>
      </w:r>
      <w:r>
        <w:rPr>
          <w:rFonts w:ascii="Times New Roman"/>
          <w:b w:val="false"/>
          <w:i w:val="false"/>
          <w:color w:val="000000"/>
          <w:sz w:val="28"/>
        </w:rPr>
        <w:t>
      Кесте бір жеке сот орындаушысының кәсіби қызметін жылына бір реттен жиі емес тексеруді жүргізу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10. Кестені жасау кезінде мынадай факторлар мен жағдайлар есепке алуға жатады:</w:t>
      </w:r>
      <w:r>
        <w:br/>
      </w:r>
      <w:r>
        <w:rPr>
          <w:rFonts w:ascii="Times New Roman"/>
          <w:b w:val="false"/>
          <w:i w:val="false"/>
          <w:color w:val="000000"/>
          <w:sz w:val="28"/>
        </w:rPr>
        <w:t>
</w:t>
      </w:r>
      <w:r>
        <w:rPr>
          <w:rFonts w:ascii="Times New Roman"/>
          <w:b w:val="false"/>
          <w:i w:val="false"/>
          <w:color w:val="000000"/>
          <w:sz w:val="28"/>
        </w:rPr>
        <w:t>
      жеке сот орындаушысы кеңсесінде сот орындаушысының жалпы жұмыс мерзімі;</w:t>
      </w:r>
      <w:r>
        <w:br/>
      </w:r>
      <w:r>
        <w:rPr>
          <w:rFonts w:ascii="Times New Roman"/>
          <w:b w:val="false"/>
          <w:i w:val="false"/>
          <w:color w:val="000000"/>
          <w:sz w:val="28"/>
        </w:rPr>
        <w:t>
</w:t>
      </w:r>
      <w:r>
        <w:rPr>
          <w:rFonts w:ascii="Times New Roman"/>
          <w:b w:val="false"/>
          <w:i w:val="false"/>
          <w:color w:val="000000"/>
          <w:sz w:val="28"/>
        </w:rPr>
        <w:t>
      алдыңғы тексерулердің нәтижелері;</w:t>
      </w:r>
      <w:r>
        <w:br/>
      </w:r>
      <w:r>
        <w:rPr>
          <w:rFonts w:ascii="Times New Roman"/>
          <w:b w:val="false"/>
          <w:i w:val="false"/>
          <w:color w:val="000000"/>
          <w:sz w:val="28"/>
        </w:rPr>
        <w:t>
</w:t>
      </w:r>
      <w:r>
        <w:rPr>
          <w:rFonts w:ascii="Times New Roman"/>
          <w:b w:val="false"/>
          <w:i w:val="false"/>
          <w:color w:val="000000"/>
          <w:sz w:val="28"/>
        </w:rPr>
        <w:t>
      жеке сот орындаушысының алдыңғы тексерулерде алған ұсынымдарды орындауы;</w:t>
      </w:r>
      <w:r>
        <w:br/>
      </w:r>
      <w:r>
        <w:rPr>
          <w:rFonts w:ascii="Times New Roman"/>
          <w:b w:val="false"/>
          <w:i w:val="false"/>
          <w:color w:val="000000"/>
          <w:sz w:val="28"/>
        </w:rPr>
        <w:t>
</w:t>
      </w:r>
      <w:r>
        <w:rPr>
          <w:rFonts w:ascii="Times New Roman"/>
          <w:b w:val="false"/>
          <w:i w:val="false"/>
          <w:color w:val="000000"/>
          <w:sz w:val="28"/>
        </w:rPr>
        <w:t>
      жеке сот орындаушысының іс-әрекетіне шағымдар мен өтініштердің саны;</w:t>
      </w:r>
      <w:r>
        <w:br/>
      </w:r>
      <w:r>
        <w:rPr>
          <w:rFonts w:ascii="Times New Roman"/>
          <w:b w:val="false"/>
          <w:i w:val="false"/>
          <w:color w:val="000000"/>
          <w:sz w:val="28"/>
        </w:rPr>
        <w:t>
</w:t>
      </w:r>
      <w:r>
        <w:rPr>
          <w:rFonts w:ascii="Times New Roman"/>
          <w:b w:val="false"/>
          <w:i w:val="false"/>
          <w:color w:val="000000"/>
          <w:sz w:val="28"/>
        </w:rPr>
        <w:t>
      сот тәртібімен жойылған атқарушылық іс-әрекеттерінің, жеке сот орындаушысына қатысты соттар енгізген жеке ұйғарымдардың болуы;</w:t>
      </w:r>
      <w:r>
        <w:br/>
      </w:r>
      <w:r>
        <w:rPr>
          <w:rFonts w:ascii="Times New Roman"/>
          <w:b w:val="false"/>
          <w:i w:val="false"/>
          <w:color w:val="000000"/>
          <w:sz w:val="28"/>
        </w:rPr>
        <w:t>
</w:t>
      </w:r>
      <w:r>
        <w:rPr>
          <w:rFonts w:ascii="Times New Roman"/>
          <w:b w:val="false"/>
          <w:i w:val="false"/>
          <w:color w:val="000000"/>
          <w:sz w:val="28"/>
        </w:rPr>
        <w:t>
      жеке сот орындаушысына қатысты прокурорлық қадағалау актілерінің болуы.</w:t>
      </w:r>
      <w:r>
        <w:br/>
      </w:r>
      <w:r>
        <w:rPr>
          <w:rFonts w:ascii="Times New Roman"/>
          <w:b w:val="false"/>
          <w:i w:val="false"/>
          <w:color w:val="000000"/>
          <w:sz w:val="28"/>
        </w:rPr>
        <w:t>
</w:t>
      </w:r>
      <w:r>
        <w:rPr>
          <w:rFonts w:ascii="Times New Roman"/>
          <w:b w:val="false"/>
          <w:i w:val="false"/>
          <w:color w:val="000000"/>
          <w:sz w:val="28"/>
        </w:rPr>
        <w:t>
      11. Тұлғалардың шағымдары, прокурорлық қадағалау актілері, құқық қорғау органдарының процессуалды құжаттары, соттардың жеке ұйғарымдары жедел тексерулер жүргізу үшін негіз болады.</w:t>
      </w:r>
      <w:r>
        <w:br/>
      </w:r>
      <w:r>
        <w:rPr>
          <w:rFonts w:ascii="Times New Roman"/>
          <w:b w:val="false"/>
          <w:i w:val="false"/>
          <w:color w:val="000000"/>
          <w:sz w:val="28"/>
        </w:rPr>
        <w:t>
</w:t>
      </w:r>
      <w:r>
        <w:rPr>
          <w:rFonts w:ascii="Times New Roman"/>
          <w:b w:val="false"/>
          <w:i w:val="false"/>
          <w:color w:val="000000"/>
          <w:sz w:val="28"/>
        </w:rPr>
        <w:t>
      Жедел тексеру заңсыздығы (дұрыс еместігі) шағымда, прокурорлық қадағалау актілерінде, құқық қорғау органдарының іс жүргізу құжаттарында, соттардың жеке ұйғарымдарында көрсетілген іс-әрекеттерді ғана қамтиды.</w:t>
      </w:r>
      <w:r>
        <w:br/>
      </w:r>
      <w:r>
        <w:rPr>
          <w:rFonts w:ascii="Times New Roman"/>
          <w:b w:val="false"/>
          <w:i w:val="false"/>
          <w:color w:val="000000"/>
          <w:sz w:val="28"/>
        </w:rPr>
        <w:t>
</w:t>
      </w:r>
      <w:r>
        <w:rPr>
          <w:rFonts w:ascii="Times New Roman"/>
          <w:b w:val="false"/>
          <w:i w:val="false"/>
          <w:color w:val="000000"/>
          <w:sz w:val="28"/>
        </w:rPr>
        <w:t>
      12. Алғашқы және мерзімді тексерулерді жүзеге асыру үшін уәкілетті орган басшысының бұйрығымен Республикалық жеке сот орындаушылары алқасымен келісім бойынша уәкілетті органның қызметкерлері, жеке сот орындаушыларының Республикалық алқаларының өкілдерінен кемінде үш адамнан тұратын тұрақты әрекет ететін комиссиялар құрылады. Өңірлік жеке сот орындаушылар алқасының өкілдері және аумақтық органның қызметкерлері тексеру жүргізуге тартыла алады.</w:t>
      </w:r>
      <w:r>
        <w:br/>
      </w:r>
      <w:r>
        <w:rPr>
          <w:rFonts w:ascii="Times New Roman"/>
          <w:b w:val="false"/>
          <w:i w:val="false"/>
          <w:color w:val="000000"/>
          <w:sz w:val="28"/>
        </w:rPr>
        <w:t>
</w:t>
      </w:r>
      <w:r>
        <w:rPr>
          <w:rFonts w:ascii="Times New Roman"/>
          <w:b w:val="false"/>
          <w:i w:val="false"/>
          <w:color w:val="000000"/>
          <w:sz w:val="28"/>
        </w:rPr>
        <w:t>
      13. Бұйрықта комиссияның дербес құрамынан басқа кәсіби қызметі тексеруге жататын жеке сот орындаушысының аты-жөні, тексеру негіздері, тексеруді жүзеге асыру үшін белгіленетін мерзім, тексерумен қамтылатын жеке сот орындаушысының жұмыс мерзімі көрсетіледі.</w:t>
      </w:r>
      <w:r>
        <w:br/>
      </w:r>
      <w:r>
        <w:rPr>
          <w:rFonts w:ascii="Times New Roman"/>
          <w:b w:val="false"/>
          <w:i w:val="false"/>
          <w:color w:val="000000"/>
          <w:sz w:val="28"/>
        </w:rPr>
        <w:t>
</w:t>
      </w:r>
      <w:r>
        <w:rPr>
          <w:rFonts w:ascii="Times New Roman"/>
          <w:b w:val="false"/>
          <w:i w:val="false"/>
          <w:color w:val="000000"/>
          <w:sz w:val="28"/>
        </w:rPr>
        <w:t>
      Бұйрықпен Республикалық жеке сот орындаушылары алқасымен келісім бойынша комиссия мүшелерінің қызметін тексеру мен үйлестіруді тиісінше ұйымдастыру жүктелетін комиссия төрағасы бекітіледі.</w:t>
      </w:r>
      <w:r>
        <w:br/>
      </w:r>
      <w:r>
        <w:rPr>
          <w:rFonts w:ascii="Times New Roman"/>
          <w:b w:val="false"/>
          <w:i w:val="false"/>
          <w:color w:val="000000"/>
          <w:sz w:val="28"/>
        </w:rPr>
        <w:t>
</w:t>
      </w:r>
      <w:r>
        <w:rPr>
          <w:rFonts w:ascii="Times New Roman"/>
          <w:b w:val="false"/>
          <w:i w:val="false"/>
          <w:color w:val="000000"/>
          <w:sz w:val="28"/>
        </w:rPr>
        <w:t>
      14. Тексерілетін жеке сот орындаушысы бұйрықпен қол қоя отырып, тексеру басталғанға дейін он күнтізбелік күннен кешіктірілмей танысады.</w:t>
      </w:r>
      <w:r>
        <w:br/>
      </w:r>
      <w:r>
        <w:rPr>
          <w:rFonts w:ascii="Times New Roman"/>
          <w:b w:val="false"/>
          <w:i w:val="false"/>
          <w:color w:val="000000"/>
          <w:sz w:val="28"/>
        </w:rPr>
        <w:t>
</w:t>
      </w:r>
      <w:r>
        <w:rPr>
          <w:rFonts w:ascii="Times New Roman"/>
          <w:b w:val="false"/>
          <w:i w:val="false"/>
          <w:color w:val="000000"/>
          <w:sz w:val="28"/>
        </w:rPr>
        <w:t>
      Жеке сот орындаушысы тексеру туралы бұйрықпен танысудан бас тартқан жағдайда комиссия бас тарту туралы хаттама жасайды. Жеке сот орындаушысының бұйрықпен танысудан бас тартуы тексеруді кейінге қалдыруға негіз бола алмайды.</w:t>
      </w:r>
      <w:r>
        <w:br/>
      </w:r>
      <w:r>
        <w:rPr>
          <w:rFonts w:ascii="Times New Roman"/>
          <w:b w:val="false"/>
          <w:i w:val="false"/>
          <w:color w:val="000000"/>
          <w:sz w:val="28"/>
        </w:rPr>
        <w:t>
</w:t>
      </w:r>
      <w:r>
        <w:rPr>
          <w:rFonts w:ascii="Times New Roman"/>
          <w:b w:val="false"/>
          <w:i w:val="false"/>
          <w:color w:val="000000"/>
          <w:sz w:val="28"/>
        </w:rPr>
        <w:t>
      15. Жеке сот орындаушысының қызметін алғашқы тексеру:</w:t>
      </w:r>
      <w:r>
        <w:br/>
      </w:r>
      <w:r>
        <w:rPr>
          <w:rFonts w:ascii="Times New Roman"/>
          <w:b w:val="false"/>
          <w:i w:val="false"/>
          <w:color w:val="000000"/>
          <w:sz w:val="28"/>
        </w:rPr>
        <w:t>
</w:t>
      </w:r>
      <w:r>
        <w:rPr>
          <w:rFonts w:ascii="Times New Roman"/>
          <w:b w:val="false"/>
          <w:i w:val="false"/>
          <w:color w:val="000000"/>
          <w:sz w:val="28"/>
        </w:rPr>
        <w:t>
      орналасқан үй-жайға меншіктігі туралы құқық иелендіретін құжаты немесе жалдау шартының болуы, жеке сот орындаушысының үй-жайды мақсатына сай пайдалануы, Қазақстан Республикасы Әділет министрі міндетін атқарушының 2010 жылғы 3 қарашадағы № 307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актілерінің мемлекеттік тіркеу тізілімінде № 6629 тіркелген) Жеке сот орындаушысы кеңсесінің орналасқан жері мен жабдықталуына қойылатын талаптарын сақтауы;</w:t>
      </w:r>
      <w:r>
        <w:br/>
      </w:r>
      <w:r>
        <w:rPr>
          <w:rFonts w:ascii="Times New Roman"/>
          <w:b w:val="false"/>
          <w:i w:val="false"/>
          <w:color w:val="000000"/>
          <w:sz w:val="28"/>
        </w:rPr>
        <w:t>
</w:t>
      </w:r>
      <w:r>
        <w:rPr>
          <w:rFonts w:ascii="Times New Roman"/>
          <w:b w:val="false"/>
          <w:i w:val="false"/>
          <w:color w:val="000000"/>
          <w:sz w:val="28"/>
        </w:rPr>
        <w:t>
      Қазақстан Республикасы Әділет министрі міндетін атқарушының 2010 жылғы 3 қарашадағы № 306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актілерінің мемлекеттік тіркеу тізілімінде № 6628 тіркелген) Жеке сот орындаушысының кеңсесінде іс жүргізу ережесін сақтау, мұрағат үй-жайының жай-күйін, жеке сот орындаушысының мөрін және бланкілерін сақтау, атқарушылық іс жүргізуді, берілген тапсырмаларды, есепке алу журналдарын және кітаптарын жүргізу және сақтау жағдайларын;</w:t>
      </w:r>
      <w:r>
        <w:br/>
      </w:r>
      <w:r>
        <w:rPr>
          <w:rFonts w:ascii="Times New Roman"/>
          <w:b w:val="false"/>
          <w:i w:val="false"/>
          <w:color w:val="000000"/>
          <w:sz w:val="28"/>
        </w:rPr>
        <w:t>
</w:t>
      </w:r>
      <w:r>
        <w:rPr>
          <w:rFonts w:ascii="Times New Roman"/>
          <w:b w:val="false"/>
          <w:i w:val="false"/>
          <w:color w:val="000000"/>
          <w:sz w:val="28"/>
        </w:rPr>
        <w:t>
      жеке сот орындаушысының жалдау бойынша жұмыс істейтін қызметкерлер үшін еңбек жағдайларын жасауын (еңбек шартының болуы, жұмыс орындарын беру, әлеуметтік қорғауды қамтамасыз ету);</w:t>
      </w:r>
      <w:r>
        <w:br/>
      </w:r>
      <w:r>
        <w:rPr>
          <w:rFonts w:ascii="Times New Roman"/>
          <w:b w:val="false"/>
          <w:i w:val="false"/>
          <w:color w:val="000000"/>
          <w:sz w:val="28"/>
        </w:rPr>
        <w:t>
</w:t>
      </w:r>
      <w:r>
        <w:rPr>
          <w:rFonts w:ascii="Times New Roman"/>
          <w:b w:val="false"/>
          <w:i w:val="false"/>
          <w:color w:val="000000"/>
          <w:sz w:val="28"/>
        </w:rPr>
        <w:t>
      азаматтарды қабылдауды ұйымдастыруын;</w:t>
      </w:r>
      <w:r>
        <w:br/>
      </w:r>
      <w:r>
        <w:rPr>
          <w:rFonts w:ascii="Times New Roman"/>
          <w:b w:val="false"/>
          <w:i w:val="false"/>
          <w:color w:val="000000"/>
          <w:sz w:val="28"/>
        </w:rPr>
        <w:t>
</w:t>
      </w:r>
      <w:r>
        <w:rPr>
          <w:rFonts w:ascii="Times New Roman"/>
          <w:b w:val="false"/>
          <w:i w:val="false"/>
          <w:color w:val="000000"/>
          <w:sz w:val="28"/>
        </w:rPr>
        <w:t>
      жеке сот орындаушысының қызметтік ақпараттық-нормативтік қамтамасыз ету ахуалын зерделеуді және тексеруді ұйғарады.</w:t>
      </w:r>
      <w:r>
        <w:br/>
      </w:r>
      <w:r>
        <w:rPr>
          <w:rFonts w:ascii="Times New Roman"/>
          <w:b w:val="false"/>
          <w:i w:val="false"/>
          <w:color w:val="000000"/>
          <w:sz w:val="28"/>
        </w:rPr>
        <w:t>
</w:t>
      </w:r>
      <w:r>
        <w:rPr>
          <w:rFonts w:ascii="Times New Roman"/>
          <w:b w:val="false"/>
          <w:i w:val="false"/>
          <w:color w:val="000000"/>
          <w:sz w:val="28"/>
        </w:rPr>
        <w:t>
      16. Комиссия мүшелері:</w:t>
      </w:r>
      <w:r>
        <w:br/>
      </w:r>
      <w:r>
        <w:rPr>
          <w:rFonts w:ascii="Times New Roman"/>
          <w:b w:val="false"/>
          <w:i w:val="false"/>
          <w:color w:val="000000"/>
          <w:sz w:val="28"/>
        </w:rPr>
        <w:t>
</w:t>
      </w:r>
      <w:r>
        <w:rPr>
          <w:rFonts w:ascii="Times New Roman"/>
          <w:b w:val="false"/>
          <w:i w:val="false"/>
          <w:color w:val="000000"/>
          <w:sz w:val="28"/>
        </w:rPr>
        <w:t>
      тексерілетін жеке сот орындаушысынан атқарушылық іс-қимыл туралы, оның ішінде тексеру жүргізу үшін қажетті есептік мәліметтерді алады;</w:t>
      </w:r>
      <w:r>
        <w:br/>
      </w:r>
      <w:r>
        <w:rPr>
          <w:rFonts w:ascii="Times New Roman"/>
          <w:b w:val="false"/>
          <w:i w:val="false"/>
          <w:color w:val="000000"/>
          <w:sz w:val="28"/>
        </w:rPr>
        <w:t>
</w:t>
      </w:r>
      <w:r>
        <w:rPr>
          <w:rFonts w:ascii="Times New Roman"/>
          <w:b w:val="false"/>
          <w:i w:val="false"/>
          <w:color w:val="000000"/>
          <w:sz w:val="28"/>
        </w:rPr>
        <w:t>
      жеке сот орындаушысынан ол жасаған атқарушылық іс-қимылдарға қатысты жеке түсініктемелерді алады;</w:t>
      </w:r>
      <w:r>
        <w:br/>
      </w:r>
      <w:r>
        <w:rPr>
          <w:rFonts w:ascii="Times New Roman"/>
          <w:b w:val="false"/>
          <w:i w:val="false"/>
          <w:color w:val="000000"/>
          <w:sz w:val="28"/>
        </w:rPr>
        <w:t>
</w:t>
      </w:r>
      <w:r>
        <w:rPr>
          <w:rFonts w:ascii="Times New Roman"/>
          <w:b w:val="false"/>
          <w:i w:val="false"/>
          <w:color w:val="000000"/>
          <w:sz w:val="28"/>
        </w:rPr>
        <w:t>
      соттардың жеке ұйғарымдарымен, прокурорлық қадағалау актілерімен, бақылау-тексеру органдары жүргізген алдыңғы тексерулердің нәтижелері туралы актілермен және анықтамалармен танысады.</w:t>
      </w:r>
      <w:r>
        <w:br/>
      </w:r>
      <w:r>
        <w:rPr>
          <w:rFonts w:ascii="Times New Roman"/>
          <w:b w:val="false"/>
          <w:i w:val="false"/>
          <w:color w:val="000000"/>
          <w:sz w:val="28"/>
        </w:rPr>
        <w:t>
</w:t>
      </w:r>
      <w:r>
        <w:rPr>
          <w:rFonts w:ascii="Times New Roman"/>
          <w:b w:val="false"/>
          <w:i w:val="false"/>
          <w:color w:val="000000"/>
          <w:sz w:val="28"/>
        </w:rPr>
        <w:t>
      17. Комиссия мүшелері:</w:t>
      </w:r>
      <w:r>
        <w:br/>
      </w:r>
      <w:r>
        <w:rPr>
          <w:rFonts w:ascii="Times New Roman"/>
          <w:b w:val="false"/>
          <w:i w:val="false"/>
          <w:color w:val="000000"/>
          <w:sz w:val="28"/>
        </w:rPr>
        <w:t>
</w:t>
      </w:r>
      <w:r>
        <w:rPr>
          <w:rFonts w:ascii="Times New Roman"/>
          <w:b w:val="false"/>
          <w:i w:val="false"/>
          <w:color w:val="000000"/>
          <w:sz w:val="28"/>
        </w:rPr>
        <w:t>
      объективті және алаламауы;</w:t>
      </w:r>
      <w:r>
        <w:br/>
      </w:r>
      <w:r>
        <w:rPr>
          <w:rFonts w:ascii="Times New Roman"/>
          <w:b w:val="false"/>
          <w:i w:val="false"/>
          <w:color w:val="000000"/>
          <w:sz w:val="28"/>
        </w:rPr>
        <w:t>
</w:t>
      </w:r>
      <w:r>
        <w:rPr>
          <w:rFonts w:ascii="Times New Roman"/>
          <w:b w:val="false"/>
          <w:i w:val="false"/>
          <w:color w:val="000000"/>
          <w:sz w:val="28"/>
        </w:rPr>
        <w:t>
      қолданыстағы заңнаманың атқарушылық іс жүргізу мәселелерін реттейтін ережелері мен талаптарын, жеке сот орындаушысының кәсіби ар-намыс кодексін, жеке сот орындаушылары алқасының жарғыларын білуі;</w:t>
      </w:r>
      <w:r>
        <w:br/>
      </w:r>
      <w:r>
        <w:rPr>
          <w:rFonts w:ascii="Times New Roman"/>
          <w:b w:val="false"/>
          <w:i w:val="false"/>
          <w:color w:val="000000"/>
          <w:sz w:val="28"/>
        </w:rPr>
        <w:t>
</w:t>
      </w:r>
      <w:r>
        <w:rPr>
          <w:rFonts w:ascii="Times New Roman"/>
          <w:b w:val="false"/>
          <w:i w:val="false"/>
          <w:color w:val="000000"/>
          <w:sz w:val="28"/>
        </w:rPr>
        <w:t>
      атқарушылық іс-қимылдар жасау кезінде жеке сот орындаушыларының тәуелсіздігіне нұқсан келтірмеуі;</w:t>
      </w:r>
      <w:r>
        <w:br/>
      </w:r>
      <w:r>
        <w:rPr>
          <w:rFonts w:ascii="Times New Roman"/>
          <w:b w:val="false"/>
          <w:i w:val="false"/>
          <w:color w:val="000000"/>
          <w:sz w:val="28"/>
        </w:rPr>
        <w:t>
</w:t>
      </w:r>
      <w:r>
        <w:rPr>
          <w:rFonts w:ascii="Times New Roman"/>
          <w:b w:val="false"/>
          <w:i w:val="false"/>
          <w:color w:val="000000"/>
          <w:sz w:val="28"/>
        </w:rPr>
        <w:t>
      тексеру кезінде оларға мәлім болған мәліметтерді жария етпеуі;</w:t>
      </w:r>
      <w:r>
        <w:br/>
      </w:r>
      <w:r>
        <w:rPr>
          <w:rFonts w:ascii="Times New Roman"/>
          <w:b w:val="false"/>
          <w:i w:val="false"/>
          <w:color w:val="000000"/>
          <w:sz w:val="28"/>
        </w:rPr>
        <w:t>
</w:t>
      </w:r>
      <w:r>
        <w:rPr>
          <w:rFonts w:ascii="Times New Roman"/>
          <w:b w:val="false"/>
          <w:i w:val="false"/>
          <w:color w:val="000000"/>
          <w:sz w:val="28"/>
        </w:rPr>
        <w:t>
      кәсіби этиканы сақтауы.</w:t>
      </w:r>
      <w:r>
        <w:br/>
      </w:r>
      <w:r>
        <w:rPr>
          <w:rFonts w:ascii="Times New Roman"/>
          <w:b w:val="false"/>
          <w:i w:val="false"/>
          <w:color w:val="000000"/>
          <w:sz w:val="28"/>
        </w:rPr>
        <w:t>
</w:t>
      </w:r>
      <w:r>
        <w:rPr>
          <w:rFonts w:ascii="Times New Roman"/>
          <w:b w:val="false"/>
          <w:i w:val="false"/>
          <w:color w:val="000000"/>
          <w:sz w:val="28"/>
        </w:rPr>
        <w:t>
      18. Жеке сот орындаушысы оның қызметін тексеруді жүргізу барысында:</w:t>
      </w:r>
      <w:r>
        <w:br/>
      </w:r>
      <w:r>
        <w:rPr>
          <w:rFonts w:ascii="Times New Roman"/>
          <w:b w:val="false"/>
          <w:i w:val="false"/>
          <w:color w:val="000000"/>
          <w:sz w:val="28"/>
        </w:rPr>
        <w:t>
</w:t>
      </w:r>
      <w:r>
        <w:rPr>
          <w:rFonts w:ascii="Times New Roman"/>
          <w:b w:val="false"/>
          <w:i w:val="false"/>
          <w:color w:val="000000"/>
          <w:sz w:val="28"/>
        </w:rPr>
        <w:t>
      комиссияға жеке және заңды тұлғалармен есеп айырысуға қатысты мәліметтер мен құжаттарды береді;</w:t>
      </w:r>
      <w:r>
        <w:br/>
      </w:r>
      <w:r>
        <w:rPr>
          <w:rFonts w:ascii="Times New Roman"/>
          <w:b w:val="false"/>
          <w:i w:val="false"/>
          <w:color w:val="000000"/>
          <w:sz w:val="28"/>
        </w:rPr>
        <w:t>
</w:t>
      </w:r>
      <w:r>
        <w:rPr>
          <w:rFonts w:ascii="Times New Roman"/>
          <w:b w:val="false"/>
          <w:i w:val="false"/>
          <w:color w:val="000000"/>
          <w:sz w:val="28"/>
        </w:rPr>
        <w:t>
      комиссияға атқарушылық іс жүргізудің барлық талап етілетін материалдарын және есептерді береді;</w:t>
      </w:r>
      <w:r>
        <w:br/>
      </w:r>
      <w:r>
        <w:rPr>
          <w:rFonts w:ascii="Times New Roman"/>
          <w:b w:val="false"/>
          <w:i w:val="false"/>
          <w:color w:val="000000"/>
          <w:sz w:val="28"/>
        </w:rPr>
        <w:t>
</w:t>
      </w:r>
      <w:r>
        <w:rPr>
          <w:rFonts w:ascii="Times New Roman"/>
          <w:b w:val="false"/>
          <w:i w:val="false"/>
          <w:color w:val="000000"/>
          <w:sz w:val="28"/>
        </w:rPr>
        <w:t>
      қажет болған кезде өзінің атқарушылық іс-қимылдарына жазбаша және ауызша түсініктер, сондай-ақ түсініктемелер береді;</w:t>
      </w:r>
      <w:r>
        <w:br/>
      </w:r>
      <w:r>
        <w:rPr>
          <w:rFonts w:ascii="Times New Roman"/>
          <w:b w:val="false"/>
          <w:i w:val="false"/>
          <w:color w:val="000000"/>
          <w:sz w:val="28"/>
        </w:rPr>
        <w:t>
</w:t>
      </w:r>
      <w:r>
        <w:rPr>
          <w:rFonts w:ascii="Times New Roman"/>
          <w:b w:val="false"/>
          <w:i w:val="false"/>
          <w:color w:val="000000"/>
          <w:sz w:val="28"/>
        </w:rPr>
        <w:t>
      атқарушылық іс-қимылдар жасау кезінде анықталған қателер мен бұзушылықтарды жою жөнінде шаралар қабылдайды.</w:t>
      </w:r>
      <w:r>
        <w:br/>
      </w:r>
      <w:r>
        <w:rPr>
          <w:rFonts w:ascii="Times New Roman"/>
          <w:b w:val="false"/>
          <w:i w:val="false"/>
          <w:color w:val="000000"/>
          <w:sz w:val="28"/>
        </w:rPr>
        <w:t>
</w:t>
      </w:r>
      <w:r>
        <w:rPr>
          <w:rFonts w:ascii="Times New Roman"/>
          <w:b w:val="false"/>
          <w:i w:val="false"/>
          <w:color w:val="000000"/>
          <w:sz w:val="28"/>
        </w:rPr>
        <w:t>
      19. Тексеру нәтижесі үш дана болып жасалатын барлық комиссия мүшелерімен және жеке сот орындаушысымен қол қойылатын комиссияның анықтамасында көрініс табады.</w:t>
      </w:r>
      <w:r>
        <w:br/>
      </w:r>
      <w:r>
        <w:rPr>
          <w:rFonts w:ascii="Times New Roman"/>
          <w:b w:val="false"/>
          <w:i w:val="false"/>
          <w:color w:val="000000"/>
          <w:sz w:val="28"/>
        </w:rPr>
        <w:t>
</w:t>
      </w:r>
      <w:r>
        <w:rPr>
          <w:rFonts w:ascii="Times New Roman"/>
          <w:b w:val="false"/>
          <w:i w:val="false"/>
          <w:color w:val="000000"/>
          <w:sz w:val="28"/>
        </w:rPr>
        <w:t>
      Анықтама көшірмесі тексеру аяқталған күннен бастап бес жұмыс күнінен кешіктірілмей жеке сот орындаушысына, аумақтық органға және өңірлік жеке сот орындаушылары алқасына жіберіледі.</w:t>
      </w:r>
      <w:r>
        <w:br/>
      </w:r>
      <w:r>
        <w:rPr>
          <w:rFonts w:ascii="Times New Roman"/>
          <w:b w:val="false"/>
          <w:i w:val="false"/>
          <w:color w:val="000000"/>
          <w:sz w:val="28"/>
        </w:rPr>
        <w:t>
</w:t>
      </w:r>
      <w:r>
        <w:rPr>
          <w:rFonts w:ascii="Times New Roman"/>
          <w:b w:val="false"/>
          <w:i w:val="false"/>
          <w:color w:val="000000"/>
          <w:sz w:val="28"/>
        </w:rPr>
        <w:t>
      20. Анықтама ахуалды толық талдауды, комиссияның бағалаулары мен қорытындысын, сондай-ақ, іске асыру мерзімін көрсете отырып нақты ұсынымдарды қамтиды. Анықтама мәтінінде комиссия мүшелерінің маңызды пікірлері көрініс табуы мүмкін.</w:t>
      </w:r>
      <w:r>
        <w:br/>
      </w:r>
      <w:r>
        <w:rPr>
          <w:rFonts w:ascii="Times New Roman"/>
          <w:b w:val="false"/>
          <w:i w:val="false"/>
          <w:color w:val="000000"/>
          <w:sz w:val="28"/>
        </w:rPr>
        <w:t>
</w:t>
      </w:r>
      <w:r>
        <w:rPr>
          <w:rFonts w:ascii="Times New Roman"/>
          <w:b w:val="false"/>
          <w:i w:val="false"/>
          <w:color w:val="000000"/>
          <w:sz w:val="28"/>
        </w:rPr>
        <w:t>
      21. Тексеру нәтижелері жеке сот орындаушысы аттестаттаудан өткен кезде есепке алынуы тиіс.</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