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e901" w14:textId="53be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 бос лауазымына орналасуға конкурс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2010 жылғы 3 қарашадағы № 305 Бұйрығы. Қазақстан Республикасы Әділет министрлігінде 2010 жылғы 9 қарашада Нормативтік құқықтық кесімдерді мемлекеттік тіркеудің тізіліміне № 6627 болып енгізілді. Күші жойылды - Қазақстан Республикасы Әділет министрінің м.а. 2014 жылғы 7 наурыздағы № 99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07.03.2014 </w:t>
      </w:r>
      <w:r>
        <w:rPr>
          <w:rFonts w:ascii="Times New Roman"/>
          <w:b w:val="false"/>
          <w:i w:val="false"/>
          <w:color w:val="ff0000"/>
          <w:sz w:val="28"/>
        </w:rPr>
        <w:t>№ 99</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«Атқарушылық iс жүргiзу және сот орындаушыларының мәртебесi туралы» Қазақстан Республикасы 2010 жылғы 2 сәуірдегі Заңының 167-бабы 2-тармағының </w:t>
      </w:r>
      <w:r>
        <w:rPr>
          <w:rFonts w:ascii="Times New Roman"/>
          <w:b w:val="false"/>
          <w:i w:val="false"/>
          <w:color w:val="000000"/>
          <w:sz w:val="28"/>
        </w:rPr>
        <w:t>3) тармақшасына</w:t>
      </w:r>
      <w:r>
        <w:rPr>
          <w:rFonts w:ascii="Times New Roman"/>
          <w:b w:val="false"/>
          <w:i w:val="false"/>
          <w:color w:val="000000"/>
          <w:sz w:val="28"/>
        </w:rPr>
        <w:t>, </w:t>
      </w:r>
      <w:r>
        <w:rPr>
          <w:rFonts w:ascii="Times New Roman"/>
          <w:b w:val="false"/>
          <w:i w:val="false"/>
          <w:color w:val="000000"/>
          <w:sz w:val="28"/>
        </w:rPr>
        <w:t>174-бабына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Жеке сот орындаушысы бос лауазымына орналасуға конкурс өткізу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«Жеке сот орындаушысы бос лауазымына орналасуға конкурс өткізу ережесін бекіту туралы» Қазақстан Республикасы Жоғарғы соты жанындағы сот әкімшілігі жөніндегі комитет Төрағасының 2010 жылғы 26 сәуіріндегі № 01-01-31/141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6260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Д. Құсдәулетов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2010 жылғы 3 қарашадағы  </w:t>
      </w:r>
      <w:r>
        <w:br/>
      </w:r>
      <w:r>
        <w:rPr>
          <w:rFonts w:ascii="Times New Roman"/>
          <w:b w:val="false"/>
          <w:i w:val="false"/>
          <w:color w:val="000000"/>
          <w:sz w:val="28"/>
        </w:rPr>
        <w:t>
№ 305 бұйрығымен бекітілген</w:t>
      </w:r>
    </w:p>
    <w:bookmarkEnd w:id="1"/>
    <w:bookmarkStart w:name="z6" w:id="2"/>
    <w:p>
      <w:pPr>
        <w:spacing w:after="0"/>
        <w:ind w:left="0"/>
        <w:jc w:val="left"/>
      </w:pPr>
      <w:r>
        <w:rPr>
          <w:rFonts w:ascii="Times New Roman"/>
          <w:b/>
          <w:i w:val="false"/>
          <w:color w:val="000000"/>
        </w:rPr>
        <w:t xml:space="preserve"> 
Жеке сот орындаушысы бос лауазымына орналасуға конкурс өткізу  ережесі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Жеке сот орындаушысы бос лауазымына орналасуға конкурс өткізу тәртібі туралы ереже (бұдан әрі - Ереже) «Атқарушылық iс жүргiзу және сот орындаушыларының мәртебесi туралы» Қазақстан Республикасы 2010 жылғы 2 сәуірдегі Заңының (бұдан әрі - Заң) 167-бабы 2-тармағының </w:t>
      </w:r>
      <w:r>
        <w:rPr>
          <w:rFonts w:ascii="Times New Roman"/>
          <w:b w:val="false"/>
          <w:i w:val="false"/>
          <w:color w:val="000000"/>
          <w:sz w:val="28"/>
        </w:rPr>
        <w:t>3) тармақшасына</w:t>
      </w:r>
      <w:r>
        <w:rPr>
          <w:rFonts w:ascii="Times New Roman"/>
          <w:b w:val="false"/>
          <w:i w:val="false"/>
          <w:color w:val="000000"/>
          <w:sz w:val="28"/>
        </w:rPr>
        <w:t>, </w:t>
      </w:r>
      <w:r>
        <w:rPr>
          <w:rFonts w:ascii="Times New Roman"/>
          <w:b w:val="false"/>
          <w:i w:val="false"/>
          <w:color w:val="000000"/>
          <w:sz w:val="28"/>
        </w:rPr>
        <w:t>174-бабына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Жеке сот орындаушыларының бос лауазымдарына орналасуға конкурстық іріктеу (бұдан әрі - конкурс) атқарушылық құжаттарды орындау жөніндегі қызметпен айналысу құқығына лицензиясы бар тұлғалардың қатарынан жүзеге асырылады.</w:t>
      </w:r>
      <w:r>
        <w:br/>
      </w:r>
      <w:r>
        <w:rPr>
          <w:rFonts w:ascii="Times New Roman"/>
          <w:b w:val="false"/>
          <w:i w:val="false"/>
          <w:color w:val="000000"/>
          <w:sz w:val="28"/>
        </w:rPr>
        <w:t>
</w:t>
      </w:r>
      <w:r>
        <w:rPr>
          <w:rFonts w:ascii="Times New Roman"/>
          <w:b w:val="false"/>
          <w:i w:val="false"/>
          <w:color w:val="000000"/>
          <w:sz w:val="28"/>
        </w:rPr>
        <w:t>
      3. Конкурсты уәкілетті орган жанында құрылатын біліктілік комиссиясы (бұдан әрі - комиссия) өткізеді.</w:t>
      </w:r>
      <w:r>
        <w:br/>
      </w:r>
      <w:r>
        <w:rPr>
          <w:rFonts w:ascii="Times New Roman"/>
          <w:b w:val="false"/>
          <w:i w:val="false"/>
          <w:color w:val="000000"/>
          <w:sz w:val="28"/>
        </w:rPr>
        <w:t>
</w:t>
      </w:r>
      <w:r>
        <w:rPr>
          <w:rFonts w:ascii="Times New Roman"/>
          <w:b w:val="false"/>
          <w:i w:val="false"/>
          <w:color w:val="000000"/>
          <w:sz w:val="28"/>
        </w:rPr>
        <w:t>
      4. Мыналар жеке сот орындаушысының бос лауазымы деп танылады:</w:t>
      </w:r>
      <w:r>
        <w:br/>
      </w:r>
      <w:r>
        <w:rPr>
          <w:rFonts w:ascii="Times New Roman"/>
          <w:b w:val="false"/>
          <w:i w:val="false"/>
          <w:color w:val="000000"/>
          <w:sz w:val="28"/>
        </w:rPr>
        <w:t>
</w:t>
      </w:r>
      <w:r>
        <w:rPr>
          <w:rFonts w:ascii="Times New Roman"/>
          <w:b w:val="false"/>
          <w:i w:val="false"/>
          <w:color w:val="000000"/>
          <w:sz w:val="28"/>
        </w:rPr>
        <w:t>
      1) Заңның 167-бабы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уәкілетті органның республика бойынша және әрбір өңір бойынша жеке сот орындаушыларының жалпы сандық құрамын бекітуге байланысты атқарушы округте бар жеке сот орындаушысының бірлігі;</w:t>
      </w:r>
      <w:r>
        <w:br/>
      </w:r>
      <w:r>
        <w:rPr>
          <w:rFonts w:ascii="Times New Roman"/>
          <w:b w:val="false"/>
          <w:i w:val="false"/>
          <w:color w:val="000000"/>
          <w:sz w:val="28"/>
        </w:rPr>
        <w:t>
</w:t>
      </w:r>
      <w:r>
        <w:rPr>
          <w:rFonts w:ascii="Times New Roman"/>
          <w:b w:val="false"/>
          <w:i w:val="false"/>
          <w:color w:val="000000"/>
          <w:sz w:val="28"/>
        </w:rPr>
        <w:t>
      2) жеке сот орындаушысын алқа мүшелерінен шығарып тастауға және оны есептік тіркеуден алып тастауға байланысты пайда болған жеке сот орындаушысының бірлігі.</w:t>
      </w:r>
      <w:r>
        <w:br/>
      </w:r>
      <w:r>
        <w:rPr>
          <w:rFonts w:ascii="Times New Roman"/>
          <w:b w:val="false"/>
          <w:i w:val="false"/>
          <w:color w:val="000000"/>
          <w:sz w:val="28"/>
        </w:rPr>
        <w:t>
</w:t>
      </w:r>
      <w:r>
        <w:rPr>
          <w:rFonts w:ascii="Times New Roman"/>
          <w:b w:val="false"/>
          <w:i w:val="false"/>
          <w:color w:val="000000"/>
          <w:sz w:val="28"/>
        </w:rPr>
        <w:t>
      5. Жеке сот орындаушыларының бос лауазымдарына орналасу үшін конкурс жеке сот орындаушыларының бестен кем емес бос лауазымдары пайда болған жағдайда немесе бос орын пайда болған күннен бастап үш айлық мерзім өткен соң, атқару округінде уәкілетті орган белгілеген барлық жеке сот орындаушылары лауазымдарын толтырғанға дейін өткізіледі.</w:t>
      </w:r>
      <w:r>
        <w:br/>
      </w:r>
      <w:r>
        <w:rPr>
          <w:rFonts w:ascii="Times New Roman"/>
          <w:b w:val="false"/>
          <w:i w:val="false"/>
          <w:color w:val="000000"/>
          <w:sz w:val="28"/>
        </w:rPr>
        <w:t>
</w:t>
      </w:r>
      <w:r>
        <w:rPr>
          <w:rFonts w:ascii="Times New Roman"/>
          <w:b w:val="false"/>
          <w:i w:val="false"/>
          <w:color w:val="000000"/>
          <w:sz w:val="28"/>
        </w:rPr>
        <w:t>
      6. Тұлғалар конкурсқа қатыса алмайды: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әрекетке қабілетсіз немесе шектеулі қабілетті деп танылған;</w:t>
      </w:r>
      <w:r>
        <w:br/>
      </w:r>
      <w:r>
        <w:rPr>
          <w:rFonts w:ascii="Times New Roman"/>
          <w:b w:val="false"/>
          <w:i w:val="false"/>
          <w:color w:val="000000"/>
          <w:sz w:val="28"/>
        </w:rPr>
        <w:t>
</w:t>
      </w:r>
      <w:r>
        <w:rPr>
          <w:rFonts w:ascii="Times New Roman"/>
          <w:b w:val="false"/>
          <w:i w:val="false"/>
          <w:color w:val="000000"/>
          <w:sz w:val="28"/>
        </w:rPr>
        <w:t>
      2) жеке сот орындаушысы қызметімен айналысу құқығына лицензиясынан айырылған;</w:t>
      </w:r>
      <w:r>
        <w:br/>
      </w:r>
      <w:r>
        <w:rPr>
          <w:rFonts w:ascii="Times New Roman"/>
          <w:b w:val="false"/>
          <w:i w:val="false"/>
          <w:color w:val="000000"/>
          <w:sz w:val="28"/>
        </w:rPr>
        <w:t>
</w:t>
      </w:r>
      <w:r>
        <w:rPr>
          <w:rFonts w:ascii="Times New Roman"/>
          <w:b w:val="false"/>
          <w:i w:val="false"/>
          <w:color w:val="000000"/>
          <w:sz w:val="28"/>
        </w:rPr>
        <w:t>
      3) өтелмеген немесе алынбаған соттылығы бар;</w:t>
      </w:r>
      <w:r>
        <w:br/>
      </w:r>
      <w:r>
        <w:rPr>
          <w:rFonts w:ascii="Times New Roman"/>
          <w:b w:val="false"/>
          <w:i w:val="false"/>
          <w:color w:val="000000"/>
          <w:sz w:val="28"/>
        </w:rPr>
        <w:t>
</w:t>
      </w:r>
      <w:r>
        <w:rPr>
          <w:rFonts w:ascii="Times New Roman"/>
          <w:b w:val="false"/>
          <w:i w:val="false"/>
          <w:color w:val="000000"/>
          <w:sz w:val="28"/>
        </w:rPr>
        <w:t>
      4) сот актісі бойынша борышкерлер болып табылатын;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алынып тасталды</w:t>
      </w:r>
      <w:r>
        <w:br/>
      </w:r>
      <w:r>
        <w:rPr>
          <w:rFonts w:ascii="Times New Roman"/>
          <w:b w:val="false"/>
          <w:i w:val="false"/>
          <w:color w:val="000000"/>
          <w:sz w:val="28"/>
        </w:rPr>
        <w:t>
</w:t>
      </w:r>
      <w:r>
        <w:rPr>
          <w:rFonts w:ascii="Times New Roman"/>
          <w:b w:val="false"/>
          <w:i w:val="false"/>
          <w:color w:val="000000"/>
          <w:sz w:val="28"/>
        </w:rPr>
        <w:t>
      6) өзiне жеке сот орындаушысы қызметiне тағайындалғанға дейiн үш жыл iшiнде сыбайлас жемқорлық құқық бұзушылық жасағаны үшiн сот тәртiбiмен әкiмшiлiк жаза қолданылған;</w:t>
      </w:r>
      <w:r>
        <w:br/>
      </w:r>
      <w:r>
        <w:rPr>
          <w:rFonts w:ascii="Times New Roman"/>
          <w:b w:val="false"/>
          <w:i w:val="false"/>
          <w:color w:val="000000"/>
          <w:sz w:val="28"/>
        </w:rPr>
        <w:t>
</w:t>
      </w:r>
      <w:r>
        <w:rPr>
          <w:rFonts w:ascii="Times New Roman"/>
          <w:b w:val="false"/>
          <w:i w:val="false"/>
          <w:color w:val="000000"/>
          <w:sz w:val="28"/>
        </w:rPr>
        <w:t>
      7) сыбайлас жемқорлық қылмыс жасаған;</w:t>
      </w:r>
      <w:r>
        <w:br/>
      </w:r>
      <w:r>
        <w:rPr>
          <w:rFonts w:ascii="Times New Roman"/>
          <w:b w:val="false"/>
          <w:i w:val="false"/>
          <w:color w:val="000000"/>
          <w:sz w:val="28"/>
        </w:rPr>
        <w:t>
</w:t>
      </w:r>
      <w:r>
        <w:rPr>
          <w:rFonts w:ascii="Times New Roman"/>
          <w:b w:val="false"/>
          <w:i w:val="false"/>
          <w:color w:val="000000"/>
          <w:sz w:val="28"/>
        </w:rPr>
        <w:t>
      8) бұрын мемлекеттiк, әскери қызметтен, құқық қорғау органдарынан, соттардан және әдiлет органдарынан терiс себептермен босатылған.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Әділет министрінің 2011.03.11 </w:t>
      </w:r>
      <w:r>
        <w:rPr>
          <w:rFonts w:ascii="Times New Roman"/>
          <w:b w:val="false"/>
          <w:i w:val="false"/>
          <w:color w:val="000000"/>
          <w:sz w:val="28"/>
        </w:rPr>
        <w:t>№ 102</w:t>
      </w:r>
      <w:r>
        <w:rPr>
          <w:rFonts w:ascii="Times New Roman"/>
          <w:b w:val="false"/>
          <w:i w:val="false"/>
          <w:color w:val="ff0000"/>
          <w:sz w:val="28"/>
        </w:rPr>
        <w:t xml:space="preserve">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 Конкурсты өткізу туралы республикалық бұқаралық ақпарат құралдарына қазақ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Хабарландыру мынадай мәліметтерді қамтуы тиіс:</w:t>
      </w:r>
      <w:r>
        <w:br/>
      </w:r>
      <w:r>
        <w:rPr>
          <w:rFonts w:ascii="Times New Roman"/>
          <w:b w:val="false"/>
          <w:i w:val="false"/>
          <w:color w:val="000000"/>
          <w:sz w:val="28"/>
        </w:rPr>
        <w:t>
</w:t>
      </w:r>
      <w:r>
        <w:rPr>
          <w:rFonts w:ascii="Times New Roman"/>
          <w:b w:val="false"/>
          <w:i w:val="false"/>
          <w:color w:val="000000"/>
          <w:sz w:val="28"/>
        </w:rPr>
        <w:t>
      уәкілетті органның орналасқан жері, почталық мекен-жайы және байланысу телефондары;</w:t>
      </w:r>
      <w:r>
        <w:br/>
      </w:r>
      <w:r>
        <w:rPr>
          <w:rFonts w:ascii="Times New Roman"/>
          <w:b w:val="false"/>
          <w:i w:val="false"/>
          <w:color w:val="000000"/>
          <w:sz w:val="28"/>
        </w:rPr>
        <w:t>
</w:t>
      </w:r>
      <w:r>
        <w:rPr>
          <w:rFonts w:ascii="Times New Roman"/>
          <w:b w:val="false"/>
          <w:i w:val="false"/>
          <w:color w:val="000000"/>
          <w:sz w:val="28"/>
        </w:rPr>
        <w:t>
      жеке сот орындаушысы бос орны пайда болған атқару округының атауы және қаланың, ауданның көрсетілуі;</w:t>
      </w:r>
      <w:r>
        <w:br/>
      </w:r>
      <w:r>
        <w:rPr>
          <w:rFonts w:ascii="Times New Roman"/>
          <w:b w:val="false"/>
          <w:i w:val="false"/>
          <w:color w:val="000000"/>
          <w:sz w:val="28"/>
        </w:rPr>
        <w:t>
</w:t>
      </w:r>
      <w:r>
        <w:rPr>
          <w:rFonts w:ascii="Times New Roman"/>
          <w:b w:val="false"/>
          <w:i w:val="false"/>
          <w:color w:val="000000"/>
          <w:sz w:val="28"/>
        </w:rPr>
        <w:t>
      жеке сот орындаушысына қойылатын біліктілік талаптарына сәйкес анықталатын кандидатқа қойылатын негізгі талаптар;</w:t>
      </w:r>
      <w:r>
        <w:br/>
      </w:r>
      <w:r>
        <w:rPr>
          <w:rFonts w:ascii="Times New Roman"/>
          <w:b w:val="false"/>
          <w:i w:val="false"/>
          <w:color w:val="000000"/>
          <w:sz w:val="28"/>
        </w:rPr>
        <w:t>
</w:t>
      </w:r>
      <w:r>
        <w:rPr>
          <w:rFonts w:ascii="Times New Roman"/>
          <w:b w:val="false"/>
          <w:i w:val="false"/>
          <w:color w:val="000000"/>
          <w:sz w:val="28"/>
        </w:rPr>
        <w:t>
      құжаттарды қабылдау тәртібі мен мерзімі;</w:t>
      </w:r>
      <w:r>
        <w:br/>
      </w:r>
      <w:r>
        <w:rPr>
          <w:rFonts w:ascii="Times New Roman"/>
          <w:b w:val="false"/>
          <w:i w:val="false"/>
          <w:color w:val="000000"/>
          <w:sz w:val="28"/>
        </w:rPr>
        <w:t>
</w:t>
      </w:r>
      <w:r>
        <w:rPr>
          <w:rFonts w:ascii="Times New Roman"/>
          <w:b w:val="false"/>
          <w:i w:val="false"/>
          <w:color w:val="000000"/>
          <w:sz w:val="28"/>
        </w:rPr>
        <w:t>
      конкурстың өткізілетін орны;</w:t>
      </w:r>
      <w:r>
        <w:br/>
      </w:r>
      <w:r>
        <w:rPr>
          <w:rFonts w:ascii="Times New Roman"/>
          <w:b w:val="false"/>
          <w:i w:val="false"/>
          <w:color w:val="000000"/>
          <w:sz w:val="28"/>
        </w:rPr>
        <w:t>
</w:t>
      </w:r>
      <w:r>
        <w:rPr>
          <w:rFonts w:ascii="Times New Roman"/>
          <w:b w:val="false"/>
          <w:i w:val="false"/>
          <w:color w:val="000000"/>
          <w:sz w:val="28"/>
        </w:rPr>
        <w:t>
      комиссияның қарауына ұсынылатын құжаттардың тізбесі.</w:t>
      </w:r>
      <w:r>
        <w:br/>
      </w:r>
      <w:r>
        <w:rPr>
          <w:rFonts w:ascii="Times New Roman"/>
          <w:b w:val="false"/>
          <w:i w:val="false"/>
          <w:color w:val="000000"/>
          <w:sz w:val="28"/>
        </w:rPr>
        <w:t>
</w:t>
      </w:r>
      <w:r>
        <w:rPr>
          <w:rFonts w:ascii="Times New Roman"/>
          <w:b w:val="false"/>
          <w:i w:val="false"/>
          <w:color w:val="000000"/>
          <w:sz w:val="28"/>
        </w:rPr>
        <w:t>
      8. Уәкілетті орган отыз күнтізбелік күн аралығында хабарландыру жарияланған күннен бастап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үміткерлердің өтініштерін, оның ішінде, аумақтық органдармен комиссияға ұсынылатын резервтеушілердің материалдарын, сондай-ақ, келесідей құжаттарды қабылдайды:</w:t>
      </w:r>
      <w:r>
        <w:br/>
      </w:r>
      <w:r>
        <w:rPr>
          <w:rFonts w:ascii="Times New Roman"/>
          <w:b w:val="false"/>
          <w:i w:val="false"/>
          <w:color w:val="000000"/>
          <w:sz w:val="28"/>
        </w:rPr>
        <w:t>
</w:t>
      </w:r>
      <w:r>
        <w:rPr>
          <w:rFonts w:ascii="Times New Roman"/>
          <w:b w:val="false"/>
          <w:i w:val="false"/>
          <w:color w:val="000000"/>
          <w:sz w:val="28"/>
        </w:rPr>
        <w:t>
      1) үміткердің суреті бар кадрларды есепке алудың жеке іс парағы (оның іс жүзінде тұрғылықты жерінің мекен-жайын және байланыс телефоның нөмірін көрсете отырып);</w:t>
      </w:r>
      <w:r>
        <w:br/>
      </w:r>
      <w:r>
        <w:rPr>
          <w:rFonts w:ascii="Times New Roman"/>
          <w:b w:val="false"/>
          <w:i w:val="false"/>
          <w:color w:val="000000"/>
          <w:sz w:val="28"/>
        </w:rPr>
        <w:t>
</w:t>
      </w:r>
      <w:r>
        <w:rPr>
          <w:rFonts w:ascii="Times New Roman"/>
          <w:b w:val="false"/>
          <w:i w:val="false"/>
          <w:color w:val="000000"/>
          <w:sz w:val="28"/>
        </w:rPr>
        <w:t>
      2) нотариалды куәландырылған жеке куәлігінің көшірмесі;</w:t>
      </w:r>
      <w:r>
        <w:br/>
      </w:r>
      <w:r>
        <w:rPr>
          <w:rFonts w:ascii="Times New Roman"/>
          <w:b w:val="false"/>
          <w:i w:val="false"/>
          <w:color w:val="000000"/>
          <w:sz w:val="28"/>
        </w:rPr>
        <w:t>
</w:t>
      </w:r>
      <w:r>
        <w:rPr>
          <w:rFonts w:ascii="Times New Roman"/>
          <w:b w:val="false"/>
          <w:i w:val="false"/>
          <w:color w:val="000000"/>
          <w:sz w:val="28"/>
        </w:rPr>
        <w:t>
      3) атқарушылық құжаттарды орындау жөніндегі қызметпен айналысу құқығына мемлекеттік лицензиясының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жұмыс стажын растайтын және атқарған қызметінен босатылу себебін қамтитын еңбек кітапшасының немесе өзге де құжаттың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5) республика бойынша мәліметтерді көрсете отырып, комиссияға ұсынғанға дейін кемінде бір ай бұрын үміткердің тұрғылықты жері бойынша соттылығының жоқтығы туралы анықтама.</w:t>
      </w:r>
      <w:r>
        <w:br/>
      </w:r>
      <w:r>
        <w:rPr>
          <w:rFonts w:ascii="Times New Roman"/>
          <w:b w:val="false"/>
          <w:i w:val="false"/>
          <w:color w:val="000000"/>
          <w:sz w:val="28"/>
        </w:rPr>
        <w:t>
</w:t>
      </w:r>
      <w:r>
        <w:rPr>
          <w:rFonts w:ascii="Times New Roman"/>
          <w:b w:val="false"/>
          <w:i w:val="false"/>
          <w:color w:val="000000"/>
          <w:sz w:val="28"/>
        </w:rPr>
        <w:t>
      6) кандидаттың тұрғылықты мекен – жайы бойынша комиссияға бір айдан кем емес мерзімде наркологиялық және психиатриялық диспансерлерден алынған медициналық анықтамалар.</w:t>
      </w:r>
      <w:r>
        <w:br/>
      </w:r>
      <w:r>
        <w:rPr>
          <w:rFonts w:ascii="Times New Roman"/>
          <w:b w:val="false"/>
          <w:i w:val="false"/>
          <w:color w:val="000000"/>
          <w:sz w:val="28"/>
        </w:rPr>
        <w:t>
</w:t>
      </w:r>
      <w:r>
        <w:rPr>
          <w:rFonts w:ascii="Times New Roman"/>
          <w:b w:val="false"/>
          <w:i w:val="false"/>
          <w:color w:val="000000"/>
          <w:sz w:val="28"/>
        </w:rPr>
        <w:t>
      Үміткер біліміне, жұмыс тәжірибесіне, кәсіби деңгейі мен беделіне қатысты қосымша ақпаратты (біліктілігін арттыру, ғылыми дәрежесі мен атақтарын беру туралы құжаттардың көшірмелері, мінездемелер, ұсынымдар, ғылыми жарияланымдар мен сол сияқты) бере алады.</w:t>
      </w:r>
      <w:r>
        <w:br/>
      </w:r>
      <w:r>
        <w:rPr>
          <w:rFonts w:ascii="Times New Roman"/>
          <w:b w:val="false"/>
          <w:i w:val="false"/>
          <w:color w:val="000000"/>
          <w:sz w:val="28"/>
        </w:rPr>
        <w:t>
</w:t>
      </w:r>
      <w:r>
        <w:rPr>
          <w:rFonts w:ascii="Times New Roman"/>
          <w:b w:val="false"/>
          <w:i w:val="false"/>
          <w:color w:val="000000"/>
          <w:sz w:val="28"/>
        </w:rPr>
        <w:t>
      9. Комиссияға түскен құжаттар уәкілетті органның жеке арнайы журналында тіркеледі.</w:t>
      </w:r>
      <w:r>
        <w:br/>
      </w:r>
      <w:r>
        <w:rPr>
          <w:rFonts w:ascii="Times New Roman"/>
          <w:b w:val="false"/>
          <w:i w:val="false"/>
          <w:color w:val="000000"/>
          <w:sz w:val="28"/>
        </w:rPr>
        <w:t>
</w:t>
      </w:r>
      <w:r>
        <w:rPr>
          <w:rFonts w:ascii="Times New Roman"/>
          <w:b w:val="false"/>
          <w:i w:val="false"/>
          <w:color w:val="000000"/>
          <w:sz w:val="28"/>
        </w:rPr>
        <w:t>
      10. Құжаттарды қабылдау конкурс туралы хабарландыруда белгіленген мерзім аяқталған күні бітеді.</w:t>
      </w:r>
      <w:r>
        <w:br/>
      </w:r>
      <w:r>
        <w:rPr>
          <w:rFonts w:ascii="Times New Roman"/>
          <w:b w:val="false"/>
          <w:i w:val="false"/>
          <w:color w:val="000000"/>
          <w:sz w:val="28"/>
        </w:rPr>
        <w:t>
</w:t>
      </w:r>
      <w:r>
        <w:rPr>
          <w:rFonts w:ascii="Times New Roman"/>
          <w:b w:val="false"/>
          <w:i w:val="false"/>
          <w:color w:val="000000"/>
          <w:sz w:val="28"/>
        </w:rPr>
        <w:t>
      11. Конкурсқа қатысуға жіберілген үміткерлерді конкурс өткізілгенге дейін он күнтізбелік күннен бұрын кешіктірмей уәкілетті орган конкурсқа жіберу туралы, сондай-ақ әңгімелесу өткізу орны, күні және уақыты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12. Конкурсқа қатысуға жіберілмеген үміткерлерді осы Ереженің </w:t>
      </w:r>
      <w:r>
        <w:rPr>
          <w:rFonts w:ascii="Times New Roman"/>
          <w:b w:val="false"/>
          <w:i w:val="false"/>
          <w:color w:val="000000"/>
          <w:sz w:val="28"/>
        </w:rPr>
        <w:t>6 тармағымен</w:t>
      </w:r>
      <w:r>
        <w:rPr>
          <w:rFonts w:ascii="Times New Roman"/>
          <w:b w:val="false"/>
          <w:i w:val="false"/>
          <w:color w:val="000000"/>
          <w:sz w:val="28"/>
        </w:rPr>
        <w:t xml:space="preserve"> көзделген негіздер бойынша осы Ереженің </w:t>
      </w:r>
      <w:r>
        <w:rPr>
          <w:rFonts w:ascii="Times New Roman"/>
          <w:b w:val="false"/>
          <w:i w:val="false"/>
          <w:color w:val="000000"/>
          <w:sz w:val="28"/>
        </w:rPr>
        <w:t>11 тармағында</w:t>
      </w:r>
      <w:r>
        <w:rPr>
          <w:rFonts w:ascii="Times New Roman"/>
          <w:b w:val="false"/>
          <w:i w:val="false"/>
          <w:color w:val="000000"/>
          <w:sz w:val="28"/>
        </w:rPr>
        <w:t xml:space="preserve"> көрсетілгендей уәкілетті органмен хабардар етіледі.</w:t>
      </w:r>
      <w:r>
        <w:br/>
      </w:r>
      <w:r>
        <w:rPr>
          <w:rFonts w:ascii="Times New Roman"/>
          <w:b w:val="false"/>
          <w:i w:val="false"/>
          <w:color w:val="000000"/>
          <w:sz w:val="28"/>
        </w:rPr>
        <w:t>
</w:t>
      </w:r>
      <w:r>
        <w:rPr>
          <w:rFonts w:ascii="Times New Roman"/>
          <w:b w:val="false"/>
          <w:i w:val="false"/>
          <w:color w:val="000000"/>
          <w:sz w:val="28"/>
        </w:rPr>
        <w:t>
      Бұл ретте үміткерге заңнама нормаларына сілтеме жасай отырып, оны конкурсқа қатысуға жібермеу туралы негізделген бас тарту жолданады.</w:t>
      </w:r>
      <w:r>
        <w:br/>
      </w:r>
      <w:r>
        <w:rPr>
          <w:rFonts w:ascii="Times New Roman"/>
          <w:b w:val="false"/>
          <w:i w:val="false"/>
          <w:color w:val="000000"/>
          <w:sz w:val="28"/>
        </w:rPr>
        <w:t>
</w:t>
      </w:r>
      <w:r>
        <w:rPr>
          <w:rFonts w:ascii="Times New Roman"/>
          <w:b w:val="false"/>
          <w:i w:val="false"/>
          <w:color w:val="000000"/>
          <w:sz w:val="28"/>
        </w:rPr>
        <w:t>
      13. Конкурс әңгімелесу нысанында өткізіледі. Заңнаманы, соның ішінде атқарушылық іс жүргізу туралы, білудің жоғарғы деңгейі, моральдік-адамгершілік қасиеттер, заң мамандығы бойынша жұмыс тәжірибесі - кандидаттарды іріктеудің негізгі критерийлері болып табылады.</w:t>
      </w:r>
      <w:r>
        <w:br/>
      </w:r>
      <w:r>
        <w:rPr>
          <w:rFonts w:ascii="Times New Roman"/>
          <w:b w:val="false"/>
          <w:i w:val="false"/>
          <w:color w:val="000000"/>
          <w:sz w:val="28"/>
        </w:rPr>
        <w:t>
</w:t>
      </w:r>
      <w:r>
        <w:rPr>
          <w:rFonts w:ascii="Times New Roman"/>
          <w:b w:val="false"/>
          <w:i w:val="false"/>
          <w:color w:val="000000"/>
          <w:sz w:val="28"/>
        </w:rPr>
        <w:t>
      Соның ішінде келесі негіздері бар тұлғаларға басымдық беріледі:</w:t>
      </w:r>
      <w:r>
        <w:br/>
      </w:r>
      <w:r>
        <w:rPr>
          <w:rFonts w:ascii="Times New Roman"/>
          <w:b w:val="false"/>
          <w:i w:val="false"/>
          <w:color w:val="000000"/>
          <w:sz w:val="28"/>
        </w:rPr>
        <w:t>
</w:t>
      </w:r>
      <w:r>
        <w:rPr>
          <w:rFonts w:ascii="Times New Roman"/>
          <w:b w:val="false"/>
          <w:i w:val="false"/>
          <w:color w:val="000000"/>
          <w:sz w:val="28"/>
        </w:rPr>
        <w:t>
      1) атқарушылық іс жүргізу саласында және заң мамандығы бойынша сот жүйесі, прокуратура органдарында жұмыс өтілі;</w:t>
      </w:r>
      <w:r>
        <w:br/>
      </w:r>
      <w:r>
        <w:rPr>
          <w:rFonts w:ascii="Times New Roman"/>
          <w:b w:val="false"/>
          <w:i w:val="false"/>
          <w:color w:val="000000"/>
          <w:sz w:val="28"/>
        </w:rPr>
        <w:t>
</w:t>
      </w:r>
      <w:r>
        <w:rPr>
          <w:rFonts w:ascii="Times New Roman"/>
          <w:b w:val="false"/>
          <w:i w:val="false"/>
          <w:color w:val="000000"/>
          <w:sz w:val="28"/>
        </w:rPr>
        <w:t>
      2) ғылыми дәреже немесе ғылыми атақ.</w:t>
      </w:r>
      <w:r>
        <w:br/>
      </w:r>
      <w:r>
        <w:rPr>
          <w:rFonts w:ascii="Times New Roman"/>
          <w:b w:val="false"/>
          <w:i w:val="false"/>
          <w:color w:val="000000"/>
          <w:sz w:val="28"/>
        </w:rPr>
        <w:t>
</w:t>
      </w:r>
      <w:r>
        <w:rPr>
          <w:rFonts w:ascii="Times New Roman"/>
          <w:b w:val="false"/>
          <w:i w:val="false"/>
          <w:color w:val="000000"/>
          <w:sz w:val="28"/>
        </w:rPr>
        <w:t>
      Әрбір кандидатпен әңгімелесу нәтижелері хаттамамен ресімделеді.</w:t>
      </w:r>
      <w:r>
        <w:br/>
      </w:r>
      <w:r>
        <w:rPr>
          <w:rFonts w:ascii="Times New Roman"/>
          <w:b w:val="false"/>
          <w:i w:val="false"/>
          <w:color w:val="000000"/>
          <w:sz w:val="28"/>
        </w:rPr>
        <w:t>
</w:t>
      </w:r>
      <w:r>
        <w:rPr>
          <w:rFonts w:ascii="Times New Roman"/>
          <w:b w:val="false"/>
          <w:i w:val="false"/>
          <w:color w:val="000000"/>
          <w:sz w:val="28"/>
        </w:rPr>
        <w:t>
      14. Конкурстық іріктеуден өтпеген тұлғалардың құжаттар кестесі оларды берген тұлғаларға конкурс өткізілгеннен кейін он бес күнтізбелік күн ішінде пошталық байланыспен немесе осы тұлғаның немесе оның өкілінің жеке қолын қоя отырып қолма-қол қайтарылады.</w:t>
      </w:r>
      <w:r>
        <w:br/>
      </w:r>
      <w:r>
        <w:rPr>
          <w:rFonts w:ascii="Times New Roman"/>
          <w:b w:val="false"/>
          <w:i w:val="false"/>
          <w:color w:val="000000"/>
          <w:sz w:val="28"/>
        </w:rPr>
        <w:t>
</w:t>
      </w:r>
      <w:r>
        <w:rPr>
          <w:rFonts w:ascii="Times New Roman"/>
          <w:b w:val="false"/>
          <w:i w:val="false"/>
          <w:color w:val="000000"/>
          <w:sz w:val="28"/>
        </w:rPr>
        <w:t>
      15. Комиссияның үміткердің конкурстан өткендігі туралы шешімі оны жеке сот орындаушысы бос лауазымына тиісті атқару округының өңірлік алқасы мүшелігіне қабылдау және уәкілетті органның аумақтық органында оның </w:t>
      </w:r>
      <w:r>
        <w:rPr>
          <w:rFonts w:ascii="Times New Roman"/>
          <w:b w:val="false"/>
          <w:i w:val="false"/>
          <w:color w:val="000000"/>
          <w:sz w:val="28"/>
        </w:rPr>
        <w:t>есептік тіркелуі</w:t>
      </w:r>
      <w:r>
        <w:rPr>
          <w:rFonts w:ascii="Times New Roman"/>
          <w:b w:val="false"/>
          <w:i w:val="false"/>
          <w:color w:val="000000"/>
          <w:sz w:val="28"/>
        </w:rPr>
        <w:t xml:space="preserve"> үшін негіз болып табылады.</w:t>
      </w:r>
      <w:r>
        <w:br/>
      </w:r>
      <w:r>
        <w:rPr>
          <w:rFonts w:ascii="Times New Roman"/>
          <w:b w:val="false"/>
          <w:i w:val="false"/>
          <w:color w:val="000000"/>
          <w:sz w:val="28"/>
        </w:rPr>
        <w:t>
</w:t>
      </w:r>
      <w:r>
        <w:rPr>
          <w:rFonts w:ascii="Times New Roman"/>
          <w:b w:val="false"/>
          <w:i w:val="false"/>
          <w:color w:val="000000"/>
          <w:sz w:val="28"/>
        </w:rPr>
        <w:t>
      16. Егер конкурс нәтижесінде комиссия берілген бос лауазымдарға үміткерлерді іріктемесе, уәкілетті орган бір айдың ішінде қайталама конкурс жариялауы тиіс.</w:t>
      </w:r>
      <w:r>
        <w:br/>
      </w:r>
      <w:r>
        <w:rPr>
          <w:rFonts w:ascii="Times New Roman"/>
          <w:b w:val="false"/>
          <w:i w:val="false"/>
          <w:color w:val="000000"/>
          <w:sz w:val="28"/>
        </w:rPr>
        <w:t>
</w:t>
      </w:r>
      <w:r>
        <w:rPr>
          <w:rFonts w:ascii="Times New Roman"/>
          <w:b w:val="false"/>
          <w:i w:val="false"/>
          <w:color w:val="000000"/>
          <w:sz w:val="28"/>
        </w:rPr>
        <w:t>
      17. Конкурстан өтпеген үміткерге келесі конкурстарға қайта қатысуына кедергі жасай алмайды.</w:t>
      </w:r>
      <w:r>
        <w:br/>
      </w:r>
      <w:r>
        <w:rPr>
          <w:rFonts w:ascii="Times New Roman"/>
          <w:b w:val="false"/>
          <w:i w:val="false"/>
          <w:color w:val="000000"/>
          <w:sz w:val="28"/>
        </w:rPr>
        <w:t>
</w:t>
      </w:r>
      <w:r>
        <w:rPr>
          <w:rFonts w:ascii="Times New Roman"/>
          <w:b w:val="false"/>
          <w:i w:val="false"/>
          <w:color w:val="000000"/>
          <w:sz w:val="28"/>
        </w:rPr>
        <w:t>
      18. Жеке сот орындаушысы лауазымына тағайындалған тұлғалардың басқа атқару округында жалпыға бірдей негіздерде жеке сот орындаушысы бос лауазымына орналасуға конкурсқа қатыса алады.</w:t>
      </w:r>
      <w:r>
        <w:br/>
      </w:r>
      <w:r>
        <w:rPr>
          <w:rFonts w:ascii="Times New Roman"/>
          <w:b w:val="false"/>
          <w:i w:val="false"/>
          <w:color w:val="000000"/>
          <w:sz w:val="28"/>
        </w:rPr>
        <w:t>
</w:t>
      </w:r>
      <w:r>
        <w:rPr>
          <w:rFonts w:ascii="Times New Roman"/>
          <w:b w:val="false"/>
          <w:i w:val="false"/>
          <w:color w:val="000000"/>
          <w:sz w:val="28"/>
        </w:rPr>
        <w:t>
      19. Заңның 168-бабы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жеке сот орындаушысы лицензиясын алған адамдардың резервін (бұдан әрі - резерв) өңірлік жеке сот орындаушыларының алқасымен бірлесіп жеке сот орындаушыларының қызметін бақылау жөніндегі аумақтық орган қалыптастырады.</w:t>
      </w:r>
      <w:r>
        <w:br/>
      </w:r>
      <w:r>
        <w:rPr>
          <w:rFonts w:ascii="Times New Roman"/>
          <w:b w:val="false"/>
          <w:i w:val="false"/>
          <w:color w:val="000000"/>
          <w:sz w:val="28"/>
        </w:rPr>
        <w:t>
</w:t>
      </w:r>
      <w:r>
        <w:rPr>
          <w:rFonts w:ascii="Times New Roman"/>
          <w:b w:val="false"/>
          <w:i w:val="false"/>
          <w:color w:val="000000"/>
          <w:sz w:val="28"/>
        </w:rPr>
        <w:t>
      20. Резервке олар туралы деректер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нысаны бойынша құрылатын, өтініш беру кезектілігіне сәйкес реттік нөмірін бере отырып қалыптастырылатын жүйелендірілген тізімге – резерв кітабына енгізілетін атқарушылық құжаттарды орындау жөніндегі қызметпен айналысу құқығына лицензия алған тұлғалар резерв кітабына енгізіледі.</w:t>
      </w:r>
      <w:r>
        <w:br/>
      </w:r>
      <w:r>
        <w:rPr>
          <w:rFonts w:ascii="Times New Roman"/>
          <w:b w:val="false"/>
          <w:i w:val="false"/>
          <w:color w:val="000000"/>
          <w:sz w:val="28"/>
        </w:rPr>
        <w:t>
</w:t>
      </w:r>
      <w:r>
        <w:rPr>
          <w:rFonts w:ascii="Times New Roman"/>
          <w:b w:val="false"/>
          <w:i w:val="false"/>
          <w:color w:val="000000"/>
          <w:sz w:val="28"/>
        </w:rPr>
        <w:t>
      Резерв кітабы нөмірленіп, тігіліп, аумақтық орган басшысының қолтаңбасымен және мөрімен бекітіледі.</w:t>
      </w:r>
      <w:r>
        <w:br/>
      </w:r>
      <w:r>
        <w:rPr>
          <w:rFonts w:ascii="Times New Roman"/>
          <w:b w:val="false"/>
          <w:i w:val="false"/>
          <w:color w:val="000000"/>
          <w:sz w:val="28"/>
        </w:rPr>
        <w:t>
</w:t>
      </w:r>
      <w:r>
        <w:rPr>
          <w:rFonts w:ascii="Times New Roman"/>
          <w:b w:val="false"/>
          <w:i w:val="false"/>
          <w:color w:val="000000"/>
          <w:sz w:val="28"/>
        </w:rPr>
        <w:t>
      21. Резервке осы Ереженің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тұлғаларды енгізу тиісті аумақтық органға олар еркін нысанындағы берген өтініштердің негізінде жүзеге асырылады.</w:t>
      </w:r>
      <w:r>
        <w:br/>
      </w:r>
      <w:r>
        <w:rPr>
          <w:rFonts w:ascii="Times New Roman"/>
          <w:b w:val="false"/>
          <w:i w:val="false"/>
          <w:color w:val="000000"/>
          <w:sz w:val="28"/>
        </w:rPr>
        <w:t>
</w:t>
      </w:r>
      <w:r>
        <w:rPr>
          <w:rFonts w:ascii="Times New Roman"/>
          <w:b w:val="false"/>
          <w:i w:val="false"/>
          <w:color w:val="000000"/>
          <w:sz w:val="28"/>
        </w:rPr>
        <w:t>
      Өтінішке мыналар қоса беріледі:</w:t>
      </w:r>
      <w:r>
        <w:br/>
      </w:r>
      <w:r>
        <w:rPr>
          <w:rFonts w:ascii="Times New Roman"/>
          <w:b w:val="false"/>
          <w:i w:val="false"/>
          <w:color w:val="000000"/>
          <w:sz w:val="28"/>
        </w:rPr>
        <w:t>
</w:t>
      </w:r>
      <w:r>
        <w:rPr>
          <w:rFonts w:ascii="Times New Roman"/>
          <w:b w:val="false"/>
          <w:i w:val="false"/>
          <w:color w:val="000000"/>
          <w:sz w:val="28"/>
        </w:rPr>
        <w:t>
      1) жеке куәлігінің көшірмесі;</w:t>
      </w:r>
      <w:r>
        <w:br/>
      </w:r>
      <w:r>
        <w:rPr>
          <w:rFonts w:ascii="Times New Roman"/>
          <w:b w:val="false"/>
          <w:i w:val="false"/>
          <w:color w:val="000000"/>
          <w:sz w:val="28"/>
        </w:rPr>
        <w:t>
</w:t>
      </w:r>
      <w:r>
        <w:rPr>
          <w:rFonts w:ascii="Times New Roman"/>
          <w:b w:val="false"/>
          <w:i w:val="false"/>
          <w:color w:val="000000"/>
          <w:sz w:val="28"/>
        </w:rPr>
        <w:t>
      2) атқарушылық құжаттарды орындау жөніндегі қызметпен айналысу құқығына мемлекеттік лицензияның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өтініш берушінің суреті бар кадрларды есепке алудың жеке іс парағы (оның іс жүзіндегі тұрғылықты жерінің мекен-жайын және байланыс телефонының нөмірін көрсете отырып).</w:t>
      </w:r>
      <w:r>
        <w:br/>
      </w:r>
      <w:r>
        <w:rPr>
          <w:rFonts w:ascii="Times New Roman"/>
          <w:b w:val="false"/>
          <w:i w:val="false"/>
          <w:color w:val="000000"/>
          <w:sz w:val="28"/>
        </w:rPr>
        <w:t>
</w:t>
      </w:r>
      <w:r>
        <w:rPr>
          <w:rFonts w:ascii="Times New Roman"/>
          <w:b w:val="false"/>
          <w:i w:val="false"/>
          <w:color w:val="000000"/>
          <w:sz w:val="28"/>
        </w:rPr>
        <w:t>
      Резервке енгізу туралы өтініш конкурс жарияланғаннан кейін осы Ереженің 8-тармағының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тармақшаларында көрсетілген құжаттарды уәкілетті органға беру шарты конкурсқа қатысуға негіз болып табылады.</w:t>
      </w:r>
      <w:r>
        <w:br/>
      </w:r>
      <w:r>
        <w:rPr>
          <w:rFonts w:ascii="Times New Roman"/>
          <w:b w:val="false"/>
          <w:i w:val="false"/>
          <w:color w:val="000000"/>
          <w:sz w:val="28"/>
        </w:rPr>
        <w:t>
</w:t>
      </w:r>
      <w:r>
        <w:rPr>
          <w:rFonts w:ascii="Times New Roman"/>
          <w:b w:val="false"/>
          <w:i w:val="false"/>
          <w:color w:val="000000"/>
          <w:sz w:val="28"/>
        </w:rPr>
        <w:t>
      22. Мынадай жағдайларда резервтен резервтегіні шығару жүзеге асырылады:</w:t>
      </w:r>
      <w:r>
        <w:br/>
      </w:r>
      <w:r>
        <w:rPr>
          <w:rFonts w:ascii="Times New Roman"/>
          <w:b w:val="false"/>
          <w:i w:val="false"/>
          <w:color w:val="000000"/>
          <w:sz w:val="28"/>
        </w:rPr>
        <w:t>
</w:t>
      </w:r>
      <w:r>
        <w:rPr>
          <w:rFonts w:ascii="Times New Roman"/>
          <w:b w:val="false"/>
          <w:i w:val="false"/>
          <w:color w:val="000000"/>
          <w:sz w:val="28"/>
        </w:rPr>
        <w:t>
      1) ол жеке сот орындаушысы бос лауазымына орналасса;</w:t>
      </w:r>
      <w:r>
        <w:br/>
      </w:r>
      <w:r>
        <w:rPr>
          <w:rFonts w:ascii="Times New Roman"/>
          <w:b w:val="false"/>
          <w:i w:val="false"/>
          <w:color w:val="000000"/>
          <w:sz w:val="28"/>
        </w:rPr>
        <w:t>
</w:t>
      </w:r>
      <w:r>
        <w:rPr>
          <w:rFonts w:ascii="Times New Roman"/>
          <w:b w:val="false"/>
          <w:i w:val="false"/>
          <w:color w:val="000000"/>
          <w:sz w:val="28"/>
        </w:rPr>
        <w:t>
      2) жеке қалауы бойынша резервтен шығару туралы өтініш бергенде;</w:t>
      </w:r>
      <w:r>
        <w:br/>
      </w:r>
      <w:r>
        <w:rPr>
          <w:rFonts w:ascii="Times New Roman"/>
          <w:b w:val="false"/>
          <w:i w:val="false"/>
          <w:color w:val="000000"/>
          <w:sz w:val="28"/>
        </w:rPr>
        <w:t>
</w:t>
      </w:r>
      <w:r>
        <w:rPr>
          <w:rFonts w:ascii="Times New Roman"/>
          <w:b w:val="false"/>
          <w:i w:val="false"/>
          <w:color w:val="000000"/>
          <w:sz w:val="28"/>
        </w:rPr>
        <w:t>
      3) Заңның </w:t>
      </w:r>
      <w:r>
        <w:rPr>
          <w:rFonts w:ascii="Times New Roman"/>
          <w:b w:val="false"/>
          <w:i w:val="false"/>
          <w:color w:val="000000"/>
          <w:sz w:val="28"/>
        </w:rPr>
        <w:t>144-бабымен</w:t>
      </w:r>
      <w:r>
        <w:rPr>
          <w:rFonts w:ascii="Times New Roman"/>
          <w:b w:val="false"/>
          <w:i w:val="false"/>
          <w:color w:val="000000"/>
          <w:sz w:val="28"/>
        </w:rPr>
        <w:t xml:space="preserve"> көзделген негіздер бойынша лицензияның қолданылуы тоқтатылса.</w:t>
      </w:r>
    </w:p>
    <w:bookmarkEnd w:id="4"/>
    <w:bookmarkStart w:name="z65" w:id="5"/>
    <w:p>
      <w:pPr>
        <w:spacing w:after="0"/>
        <w:ind w:left="0"/>
        <w:jc w:val="both"/>
      </w:pPr>
      <w:r>
        <w:rPr>
          <w:rFonts w:ascii="Times New Roman"/>
          <w:b w:val="false"/>
          <w:i w:val="false"/>
          <w:color w:val="000000"/>
          <w:sz w:val="28"/>
        </w:rPr>
        <w:t xml:space="preserve">
Жеке сот орындаушысы     </w:t>
      </w:r>
      <w:r>
        <w:br/>
      </w:r>
      <w:r>
        <w:rPr>
          <w:rFonts w:ascii="Times New Roman"/>
          <w:b w:val="false"/>
          <w:i w:val="false"/>
          <w:color w:val="000000"/>
          <w:sz w:val="28"/>
        </w:rPr>
        <w:t>
бос лауазымына орналасуға</w:t>
      </w:r>
      <w:r>
        <w:br/>
      </w:r>
      <w:r>
        <w:rPr>
          <w:rFonts w:ascii="Times New Roman"/>
          <w:b w:val="false"/>
          <w:i w:val="false"/>
          <w:color w:val="000000"/>
          <w:sz w:val="28"/>
        </w:rPr>
        <w:t xml:space="preserve">
конкурс өткізу ережеге   </w:t>
      </w:r>
      <w:r>
        <w:br/>
      </w:r>
      <w:r>
        <w:rPr>
          <w:rFonts w:ascii="Times New Roman"/>
          <w:b w:val="false"/>
          <w:i w:val="false"/>
          <w:color w:val="000000"/>
          <w:sz w:val="28"/>
        </w:rPr>
        <w:t xml:space="preserve">
1-қосымша         </w:t>
      </w:r>
    </w:p>
    <w:bookmarkEnd w:id="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Біліктілік комиссиясының төрағасына</w:t>
      </w:r>
      <w:r>
        <w:br/>
      </w:r>
      <w:r>
        <w:rPr>
          <w:rFonts w:ascii="Times New Roman"/>
          <w:b w:val="false"/>
          <w:i w:val="false"/>
          <w:color w:val="000000"/>
          <w:sz w:val="28"/>
        </w:rPr>
        <w:t>
___________________________________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тұрғылықты жері____________________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_______________________________жеке сот орындаушысы бос (бос орын бар атқару округының әкімшілік-аумақтық бірлігі көрсетіледі) лауазымына орналасуға конкурсқа қатысуға жіберуіңізді өтінемін</w:t>
      </w:r>
    </w:p>
    <w:p>
      <w:pPr>
        <w:spacing w:after="0"/>
        <w:ind w:left="0"/>
        <w:jc w:val="both"/>
      </w:pPr>
      <w:r>
        <w:rPr>
          <w:rFonts w:ascii="Times New Roman"/>
          <w:b w:val="false"/>
          <w:i w:val="false"/>
          <w:color w:val="000000"/>
          <w:sz w:val="28"/>
        </w:rPr>
        <w:t>      Жеке сот орындаушысы бос лауазымына орналасуға конкурс өткізу тәртібі туралы ереженің негізгі талаптарымен таныспын, оларды орындауға келісім беремін және міндеттенемін. Осымен өзім берген мәліметтердің түпнұсқалығына толық жауапкершілігімді растаймын</w:t>
      </w:r>
    </w:p>
    <w:p>
      <w:pPr>
        <w:spacing w:after="0"/>
        <w:ind w:left="0"/>
        <w:jc w:val="both"/>
      </w:pPr>
      <w:r>
        <w:rPr>
          <w:rFonts w:ascii="Times New Roman"/>
          <w:b w:val="false"/>
          <w:i w:val="false"/>
          <w:color w:val="000000"/>
          <w:sz w:val="28"/>
        </w:rPr>
        <w:t>____________ _______________________________</w:t>
      </w:r>
      <w:r>
        <w:br/>
      </w:r>
      <w:r>
        <w:rPr>
          <w:rFonts w:ascii="Times New Roman"/>
          <w:b w:val="false"/>
          <w:i w:val="false"/>
          <w:color w:val="000000"/>
          <w:sz w:val="28"/>
        </w:rPr>
        <w:t>
  (Қолы)               (аты-жөні)</w:t>
      </w:r>
      <w:r>
        <w:br/>
      </w:r>
      <w:r>
        <w:rPr>
          <w:rFonts w:ascii="Times New Roman"/>
          <w:b w:val="false"/>
          <w:i w:val="false"/>
          <w:color w:val="000000"/>
          <w:sz w:val="28"/>
        </w:rPr>
        <w:t>
"____"_______________ 20__ ж.</w:t>
      </w:r>
    </w:p>
    <w:bookmarkStart w:name="z66" w:id="6"/>
    <w:p>
      <w:pPr>
        <w:spacing w:after="0"/>
        <w:ind w:left="0"/>
        <w:jc w:val="both"/>
      </w:pPr>
      <w:r>
        <w:rPr>
          <w:rFonts w:ascii="Times New Roman"/>
          <w:b w:val="false"/>
          <w:i w:val="false"/>
          <w:color w:val="000000"/>
          <w:sz w:val="28"/>
        </w:rPr>
        <w:t>
Жеке сот орындаушысы</w:t>
      </w:r>
      <w:r>
        <w:br/>
      </w:r>
      <w:r>
        <w:rPr>
          <w:rFonts w:ascii="Times New Roman"/>
          <w:b w:val="false"/>
          <w:i w:val="false"/>
          <w:color w:val="000000"/>
          <w:sz w:val="28"/>
        </w:rPr>
        <w:t>
бос лауазымына орналасуға</w:t>
      </w:r>
      <w:r>
        <w:br/>
      </w:r>
      <w:r>
        <w:rPr>
          <w:rFonts w:ascii="Times New Roman"/>
          <w:b w:val="false"/>
          <w:i w:val="false"/>
          <w:color w:val="000000"/>
          <w:sz w:val="28"/>
        </w:rPr>
        <w:t>
конкурс өткізу ережеге</w:t>
      </w:r>
      <w:r>
        <w:br/>
      </w:r>
      <w:r>
        <w:rPr>
          <w:rFonts w:ascii="Times New Roman"/>
          <w:b w:val="false"/>
          <w:i w:val="false"/>
          <w:color w:val="000000"/>
          <w:sz w:val="28"/>
        </w:rPr>
        <w:t>
2-қосымша</w:t>
      </w:r>
    </w:p>
    <w:bookmarkEnd w:id="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Резерв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2474"/>
        <w:gridCol w:w="2884"/>
        <w:gridCol w:w="3622"/>
        <w:gridCol w:w="2885"/>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 күні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адамның аты-жөні</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нөмірі және берілген күні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