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3f9c" w14:textId="3b33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"Халықаралық тұрақты емес ұшуларды орындауға арналған рұқсаттарды беру ережесін және беруден бас тарту негіздерін бекіту туралы" Қазақстан Республикасы Көлік және коммуникация министрінің міндетін атқарушының 2010 жылғы 13 тамыздағы № 359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2010 жылғы 8 қарашадағы № 504 Бұйрығы. Қазақстан Республикасы Әділет министрлігінде 2010 жылғы 19 қарашада Нормативтік құқықтық кесімдерді мемлекеттік тіркеудің тізіліміне N 6642 болып енгізілді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Жолаушыларды, багажды және жүкті тасымалдауды жүзеге асыру үшін тұрақты емес ұшуларды орындауға рұқсат беру тәртібін және рұқсат беруден бас тарту негіздерін жетілдіру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«Халықаралық тұрақты емес ұшуларды орындауға арналған рұқсаттарды беру ережесін және беруден бас тарту негіздерін бекіту туралы» Қазақстан Республикасы Көлік және коммуникация министрінің міндетін атқарушының 2010 жылғы 13 тамыздағы № 359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6463 тіркелген, «Егемен Қазақстан» газетінде 2010 жылғы 19 қазандағы № 429-432 (26275)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бұйрықпен бекітілген Халықаралық тұрақты емес ұшуларды орындауға арналған рұқсаттарды беру және беруден бас тарту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18-тармақтағы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Көлік және коммуникация министрлігі Азаматтық авиация комитеті (Р. Ө. Әдимолда) белгіленген тәртіппен осы бұйрықты Қазақстан Республикасы Әділет министрлігінде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Көлік және коммуникация вице-министрі Е.С. Дүйсенбаевқа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рет ресми жарияланған күнінен кейін он күнтізбелік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Ә. Құсайынов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