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4d8df" w14:textId="284d8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"Халықты жұмыспен қамту туралы" Қазақстан Республикасының 2001 жылғы 23 қаңтардағы Заңын іске асыру жөніндегі шаралар туралы" Қазақстан Республикасы Үкіметінің 2001 жылғы 19 маусымдағы № 836 қаулысын іске асыру туралы" Қазақстан Республикасы Еңбек және халықты әлеуметтік қорғау министрінің 2002 жылғы 26 сәуірдегі № 91-ө бұйрығына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Еңбек және халықты әлеуметтік қорғау министрінің 2010 жылғы 25 қазандағы № 350-Ө Бұйрығы. Қазақстан Республикасының Әділет министрлігінде 2010 жылы 13 желтоқсанда № 6680 тіркелді. Күші жойылды - Қазақстан Республикасы Денсаулық сақтау және әлеуметтік даму министрінің м.а. 2015 жылғы 31 желтоқсандағы № 1084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Денсаулық сақтау және әлеуметтік даму министрінің м.а. 31.12.2015 </w:t>
      </w:r>
      <w:r>
        <w:rPr>
          <w:rFonts w:ascii="Times New Roman"/>
          <w:b w:val="false"/>
          <w:i w:val="false"/>
          <w:color w:val="ff0000"/>
          <w:sz w:val="28"/>
        </w:rPr>
        <w:t>№ 1084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«Нормативтік құқықтық актілер туралы» Қазақстан Республикасының Заңының </w:t>
      </w:r>
      <w:r>
        <w:rPr>
          <w:rFonts w:ascii="Times New Roman"/>
          <w:b w:val="false"/>
          <w:i w:val="false"/>
          <w:color w:val="000000"/>
          <w:sz w:val="28"/>
        </w:rPr>
        <w:t>43-1-бабы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«Халықты жұмыспен қамту туралы» Қазақстан Республикасының 2001 жылғы 23 қаңтардағы Заңын іске асыру жөніндегі шаралар туралы» Қазақстан Республикасы Еңбек және халықты әлеуметтік қорғау министрінің 2002 жылғы 26 сәуірдегі № 91-ө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тіркеудің № 1904 мемлекеттік Тіркелімінде тіркелген, Қазақстан Республикасының орталық атқарушы және өзге де мемлекеттік органдарының нормативтік құқықтық актілер бюллетенінде жарияланған, 2002 жыл, № 35, 684-бап)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үшінші, төртінші абзацтары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бұйрықта бекітілген жұмыспен қамту мәселелері жөніндегі уәкілетті орган туралы </w:t>
      </w:r>
      <w:r>
        <w:rPr>
          <w:rFonts w:ascii="Times New Roman"/>
          <w:b w:val="false"/>
          <w:i w:val="false"/>
          <w:color w:val="000000"/>
          <w:sz w:val="28"/>
        </w:rPr>
        <w:t>Үлгі жобасында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туралы» және «Халықты жұмыспен қамту туралы» Қазақстан Республикасының Заңдарымен» деген сөздер «Қазақстан Республикасындағы жергілікті мемлекеттік басқару мен өзін-өзі басқару туралы» Қазақстан Республикасының 2001 жылғы 23 қаңтардағы және 2001 жылғы 23 қаңтардағы «Халықты жұмыспен қамту туралы» Қазақстан Республикасының Заңдарымен»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Жұмыспен қамту және көші-қон департаменті (Д.Р. Арғындықов) осы бұйрықтың заңнамада белгіленген тәртіппен Қазақстан Республиканың Әділет министрлігінде мемлекеттік тіркелуін қамтамасыз етсін және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Еңбек және халықты әлеуметтік қорғау вице-министрі Б.Б. Нұрымбетовке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бастап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Г. Әбдіқалықова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Білім және ғылым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Б. Жұмағұлов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2010 жылғы 26 қараша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Б. Жәмішев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2010 жылғы 3 желтоқсан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