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01ac" w14:textId="2160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темір жол көлігімен жолаушыларды, багажды және жүк багажды тасымалдау ережесін бекіту туралы" Қазақстан Республикасы Көлік және коммуникациялар министрінің  2004 жылғы 18 наурыздағы № 122-I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28 қарашадағы № 541 Бұйрығы. Қазақстан Республикасының Әділет министрлігінде 2010 жылы 20 желтоқсанда № 6692 тіркелді.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темір жол көлігімен жолаушыларды, багажды және жүк багажды тасымалдауын ұйымдастыруды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темір жол көлігімен жолаушыларды, багажды және жүк багажды тасымалдау ережесін бекіту туралы» Қазақстан Республикасы Көлік және коммуникациялар министрінің 2004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122-I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2810 тіркелген)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темір жол көлігімен жолаушыларды, багажды және жүк багажды тасымалдау 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Жолаушылар поездарына жол жүру құжаттарын (билеттерін) ресімдеу қол технологиясы бойынша немесе АБЖ терминалының көмегімен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құжаттарын (билеттерін) сату билет кассаларында және/немесе электрондық жүйесі арқылы жүргізіледі. Жол жүру құжаттарын (билеттерін) талап ету орны бойынша жеткізу қосымша ақы үшін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«депутат куәлігі» деген сөздерді «босқын куәлігі»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«32-1. Өзіне өзі қызмет көрсететін транзакциялық терминалдардың жол жүру құжаттарын, осы Ереженің 6-қосымшасына сәйкес нысан бойынша бланкіде жолаушылардың өздерімен тікелей жол жүру құжаттарын ресімделу процесін жүзеге асыруға арналған.»;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«33-1. Электрондық жол жүру құжаты дегеніміз жолаушының теміржол тасымалы туралы ақпаратты электронды-цифрлық үлгіде ұсынатын жолаушыны тасымалдау шартын растау үшін қолданылатын құжат, онда келесідей ақпарат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тапсырыс беру уақыты мен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поездың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жөнелту мен тағайындалған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поезды жөнелту уақыты және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вагонның түрі мен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вагондағы орынның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тасымалдаушының СТН-і (БСН болған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купе белгісі (әйел, ер немесе аралас - егер қолданылса);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жолаушы туралы ақпарат – тегі, аты, әкесінің аты (немесе басты әріптері), жеке басын куәландыратын құжаттың атауы және сериясының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тариф (билет, плацкарт);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тасымалдаудың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төлем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жинақ (егер қолданылса);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электрондық билет тапсырысының сәйкестендіргіші.»;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абзацындағы «Жолаушылар поезының вагон-мейрамханасына қойылатын санитарлық-эпидемиологиялық талаптар» санитарлық-эпидемиологиялық ережелер мен нормалардың (Нормативтік құқықтық актілерді мемлекеттік тіркеу тізілімінде № 2987 тіркелген) талаптарына» деген сөздер «Қазақстан Республикасының Денсаулық сақтау министрінің 2010 жылғы 28 шілдедегі 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«Жолаушы поезының вагон-мейрамханасына және ұйымдастырылған балалар ұжымдарын темір жол көлігімен тасымалдау жағдайларына қойылатын санитарлық–эпидемиологиялық талаптар» санитариялық ережесіне (Нормативтік құқықтық актілерді мемлекеттік тіркеу тізілімінде № 6390)»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 қосымшасына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Көлік және қатынас жолдары комитеті (Н.И. Қилыбай) белгіленген тәртіп бойынша осы бұйрықтың мемлекеттік тіркеу үшін Қазақстан Республикасы Әділет министрлігіне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А. Бектұровқа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Ә. Құсайынов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 бұйрығына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темір жол көлігімен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жолаушыларды, багажды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жүк багажды тасымалдау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6-қосымша    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Өзіне өзі қызмет көрсететін транзакциялық терминалдың жол жүру құжатының нысаны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58928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