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1d8b" w14:textId="fed1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"Қалпына келтіру емін көрсету және медициналық оңалту ережесін бекіту туралы" Қазақстан Республикасы Денсаулық сақтау министрінің 2009 жылғы 19 қазандағы № 542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9 желтоқсандағы № 954 Бұйрығы. Қазақстан Республикасының Әділет министрлігінде 2010 жылы 21 желтоқсанда № 6696 тіркелді. Күші жойылды - Қазақстан Республикасы Денсаулық сақтау министрінің 2012 жылғы 6 маусымдағы № 394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2012.06.06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«Тегін медициналық көмектің кепілдік берілген көлемін бекіту туралы» Қазақстан Республикасы Үкіметінің 2009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2136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5-тармағының 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«Қалпына келтіру емін көрсету және медициналық оңалту ережесін бекіту туралы» Қазақстан Республикасы Денсаулық сақтау министрінің 2009 жылғы 19 қазандағы 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актілердің мемлекеттік тіркеу тізілімінде 2009 жылғы 11 қарашада № 5853 тіркелген және «Заң газетінде» 2009 жылғы қарашада № 179 жарияланған)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Бұйрықтың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«медициналық оңалту» деген сөздерден кейін «, оның ішінде балаларды медициналық оңалту» деген сөздермен және тыныс белгісімен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«медициналық оңалту» деген сөздерден кейін «, оның ішінде балаларды медициналық оңалту» деген сөздермен толықтырылсын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Осы Ереже қалпына келтіру емін және медициналық оңалту, оның ішінде балаларды медициналық оңалту көмегін көрсету тәртібін және оны ұйымдастыруға қойылатын жалпы талаптарды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«медициналық оңалтудың» деген сөздерден кейін «, оның ішінде балаларды медициналық оңалтудың» деген сөздермен және тыныс белгісімен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«медициналық оңалтудың» деген сөздерден кейін «, оның ішінде балаларды медициналық оңалтудың»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«медициналық оңалтуға» деген сөздерден кейін «, оның ішінде балаларды медициналық оңалтуға»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«медициналық оңалту» деген сөздерден кейін «, оның ішінде балаларды медициналық оңалту»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«физикалық емдеу әдістері» деген сөздер «тегін медициналық көмектің кепілдік берілген көлемі шеңберінде медициналық айғақтары бойынша 18 жасқа дейінгі балаларға»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> «медициналық оңалтудың» деген сөздерден кейін «, оның ішінде балаларды медициналық оңалтудың»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 Төлеғалиева) осы бұйрықты Қазақстан Республикасы Әділет министрлігіне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Әкімшілік, бақылау және кадр жұмысы департаменті (Ф.Б. Бисмильдин) осы бұйрық Қазақстан Республикасы Әділет министрлігінде мемлекеттік тіркелгеннен кейін оны бұқаралық ақпарат құралдарына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           С. Қайырбекова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