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1c61" w14:textId="4461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"Паллиативтік көмек және мейірбике күтімін көрсету ережесін бекіту туралы" Қазақстан Республикасы Денсаулық сақтау министрінің 2009 жылғы 2 қарашадағы № 632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20 желтоқсандағы № 985 Бұйрығы. Қазақстан Республикасының Әділет министрлігінде 2010 жылы 28 желтоқсанда № 6706 тіркелді.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2012.06.06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53-бабының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«Паллиативтік көмек және мейірбике күтімін көрсету ережесін бекіту туралы» Қазақстан Республикасы Денсаулық сақтау министрінің  2009 жылғы 2 қарашадағы № 632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5941 болып тіркелген, Қазақстан Республикасы орталық атқарушы және өзге де орталық мемлекеттік актілер жинағында 2010 жылы № 7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Паллиативтік көмек және мейірбике күтімін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Стационарды алмастыратын көмек нысанында көрсетілетін паллиативтік көмек және мейірбике күтімі тәулік бойы ұзақтығы төрттен сегіз сағатқа дейінгі медициналық бақылауы болатын дәрігерге дейінгі, білікті медициналық көмек түрінде үйдегі стационарларда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 Төлеғалиева) осы бұйрықты заңнамада белгіленген тәртіппен Қазақстан Республикасы Әділет министрлігінде мемлекеттік тіркеуден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Әкімшілік-құқықтық жұмыс департаменті (Ф.Б. Бисмильдин) осы бұйрықтың Қазақстан Республикасы Әділет министрлігінде мемлекеттік тіркеуден өткеннен кейін заңнамада белгіленген тәртіппен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