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aef0" w14:textId="c14a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"Нормативтік құқықтық актіге негіздеме-анықтама нысанын бекіту туралы" Қазақстан Республикасы Әділет министрінің 2006 жылғы 4 қыркүйектегі № 240 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2010 жылғы 31 желтоқсандағы № 346 Бұйрығы. Қазақстан Республикасының Әділет министрлігінде 2010 жылы 31 желтоқсанда № 6718 тіркелді. Күші жойылды - Қазақстан Республикасы Әділет министрінің 2016 жылғы 21 қазандағы № 912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Әділет министрінің 21.10.2016 </w:t>
      </w:r>
      <w:r>
        <w:rPr>
          <w:rFonts w:ascii="Times New Roman"/>
          <w:b w:val="false"/>
          <w:i w:val="false"/>
          <w:color w:val="ff0000"/>
          <w:sz w:val="28"/>
        </w:rPr>
        <w:t>№ 912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2006 жылғы 17 тамыздағы № 778 қаулысымен бекітілген Нормативтік құқықтық актілерді мемлекеттік тіркеу </w:t>
      </w:r>
      <w:r>
        <w:rPr>
          <w:rFonts w:ascii="Times New Roman"/>
          <w:b w:val="false"/>
          <w:i w:val="false"/>
          <w:color w:val="000000"/>
          <w:sz w:val="28"/>
        </w:rPr>
        <w:t>ережесінің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 іске асыру мақсатында,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«Нормативтік құқықтық актіге негіздеме-анықтама нысанын бекіту туралы» Қазақстан Республикасы Әділет министрінің 2006 жылғы 4 қыркүйектегі № 240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4376 болып тіркелген)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нормативтік құқықтық актіге негіздеме-анықтама нысаны мындай мазмұндағы 8 және 9-бағандармен толықтырылсын: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173"/>
        <w:gridCol w:w="447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кәсіпкерлік субъектілерінің мүдделерін қозғайтын нормативтік құқықтық актілер жобаларының бұқаралық ақпарат құралдарында, интернет-ресурстарды қоса алғанда, жариялау туралы мәліметтерді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сараптамалық қорытындыларды ұсынбаған кәсіпкерлердің аккредиттелген бірлестіктерінің тізімін қамтуы тиіс (жеке кәсіпкерлік субъектілерінің мүдделерін қозғайтын актілер үшін).»;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Нормативтік құқықтық актілерді тіркеу департаменті осы бұйрықты аумақтық әділет органдарының, орталық және жергілікті мемлекеттік органдардың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күнінен бастап қолданысқа енгізілді.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Министрі                            Р. Түсіпбеков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